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DF" w:rsidRPr="002C7D82" w:rsidRDefault="00E331DF" w:rsidP="00250DFC">
      <w:pPr>
        <w:jc w:val="both"/>
        <w:rPr>
          <w:rFonts w:ascii="Calibri" w:hAnsi="Calibri"/>
          <w:sz w:val="4"/>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p w:rsidR="00CE121E" w:rsidRDefault="00CE121E" w:rsidP="00CE121E">
      <w:pPr>
        <w:jc w:val="center"/>
        <w:rPr>
          <w:rFonts w:ascii="Cambria" w:hAnsi="Cambria"/>
          <w:b/>
          <w:color w:val="000000"/>
          <w:sz w:val="21"/>
          <w:szCs w:val="21"/>
        </w:rPr>
      </w:pPr>
    </w:p>
    <w:tbl>
      <w:tblPr>
        <w:tblpPr w:leftFromText="187" w:rightFromText="187" w:vertAnchor="page" w:horzAnchor="page" w:tblpX="3746" w:tblpY="6009"/>
        <w:tblW w:w="4481"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36"/>
      </w:tblGrid>
      <w:tr w:rsidR="00CE121E" w:rsidRPr="004966B9" w:rsidTr="00764681">
        <w:tc>
          <w:tcPr>
            <w:tcW w:w="5000" w:type="pct"/>
          </w:tcPr>
          <w:p w:rsidR="00CE121E" w:rsidRPr="004966B9" w:rsidRDefault="00CE121E" w:rsidP="00764681">
            <w:pPr>
              <w:pStyle w:val="Bezodstpw"/>
              <w:jc w:val="both"/>
              <w:rPr>
                <w:b/>
                <w:color w:val="002060"/>
                <w:sz w:val="48"/>
                <w:szCs w:val="28"/>
              </w:rPr>
            </w:pPr>
            <w:r w:rsidRPr="004966B9">
              <w:rPr>
                <w:b/>
                <w:color w:val="002060"/>
                <w:sz w:val="48"/>
                <w:szCs w:val="28"/>
              </w:rPr>
              <w:t xml:space="preserve">CZĘŚĆ 4 </w:t>
            </w:r>
            <w:r w:rsidR="005001B1" w:rsidRPr="004966B9">
              <w:rPr>
                <w:b/>
                <w:color w:val="002060"/>
                <w:sz w:val="48"/>
                <w:szCs w:val="28"/>
              </w:rPr>
              <w:t xml:space="preserve">– SIWZ </w:t>
            </w:r>
            <w:r w:rsidR="00E85A94" w:rsidRPr="004966B9">
              <w:rPr>
                <w:b/>
                <w:color w:val="002060"/>
                <w:sz w:val="48"/>
                <w:szCs w:val="28"/>
              </w:rPr>
              <w:t>TOM I</w:t>
            </w:r>
          </w:p>
          <w:p w:rsidR="00CE121E" w:rsidRPr="004966B9" w:rsidRDefault="00CE121E" w:rsidP="00764681">
            <w:pPr>
              <w:pStyle w:val="Bezodstpw"/>
              <w:jc w:val="both"/>
              <w:rPr>
                <w:b/>
                <w:color w:val="002060"/>
                <w:sz w:val="48"/>
                <w:szCs w:val="28"/>
              </w:rPr>
            </w:pPr>
          </w:p>
          <w:p w:rsidR="00CE121E" w:rsidRPr="004966B9" w:rsidRDefault="00E85A94" w:rsidP="005001B1">
            <w:pPr>
              <w:pStyle w:val="Bezodstpw"/>
              <w:jc w:val="both"/>
              <w:rPr>
                <w:b/>
                <w:color w:val="002060"/>
                <w:sz w:val="48"/>
                <w:szCs w:val="28"/>
              </w:rPr>
            </w:pPr>
            <w:r w:rsidRPr="004966B9">
              <w:rPr>
                <w:b/>
                <w:color w:val="002060"/>
                <w:sz w:val="48"/>
                <w:szCs w:val="28"/>
              </w:rPr>
              <w:t>INSTRUKCJA DLA WYKONAWCÓW</w:t>
            </w:r>
            <w:r w:rsidR="008829E8" w:rsidRPr="004966B9">
              <w:rPr>
                <w:b/>
                <w:color w:val="002060"/>
                <w:sz w:val="48"/>
                <w:szCs w:val="28"/>
              </w:rPr>
              <w:t xml:space="preserve"> </w:t>
            </w:r>
          </w:p>
        </w:tc>
      </w:tr>
    </w:tbl>
    <w:p w:rsidR="00CE121E" w:rsidRPr="004966B9" w:rsidRDefault="00CE121E" w:rsidP="00CE121E">
      <w:pPr>
        <w:jc w:val="center"/>
        <w:rPr>
          <w:rFonts w:ascii="Cambria" w:hAnsi="Cambria"/>
          <w:b/>
          <w:color w:val="000000"/>
          <w:sz w:val="21"/>
          <w:szCs w:val="21"/>
        </w:rPr>
      </w:pPr>
    </w:p>
    <w:p w:rsidR="00CE121E" w:rsidRPr="004966B9" w:rsidRDefault="00CE121E" w:rsidP="00CE121E">
      <w:pPr>
        <w:pStyle w:val="rozdzia"/>
        <w:ind w:right="-341"/>
        <w:jc w:val="center"/>
        <w:rPr>
          <w:rFonts w:ascii="Cambria" w:hAnsi="Cambria" w:cs="Calibri"/>
          <w:sz w:val="28"/>
        </w:rPr>
      </w:pPr>
    </w:p>
    <w:p w:rsidR="00CE121E" w:rsidRPr="004966B9" w:rsidRDefault="00CE121E" w:rsidP="00CE121E">
      <w:pPr>
        <w:pStyle w:val="rozdzia"/>
        <w:ind w:right="-341"/>
        <w:jc w:val="center"/>
        <w:rPr>
          <w:rFonts w:ascii="Cambria" w:hAnsi="Cambria" w:cs="Calibri"/>
          <w:sz w:val="28"/>
        </w:rPr>
      </w:pPr>
    </w:p>
    <w:p w:rsidR="00CE121E" w:rsidRPr="004966B9" w:rsidRDefault="00CE121E" w:rsidP="00CE121E">
      <w:pPr>
        <w:pStyle w:val="rozdzia"/>
        <w:ind w:right="-341"/>
        <w:jc w:val="center"/>
        <w:rPr>
          <w:rFonts w:ascii="Cambria" w:hAnsi="Cambria" w:cs="Calibri"/>
          <w:sz w:val="28"/>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jc w:val="center"/>
        <w:rPr>
          <w:rFonts w:ascii="Cambria" w:hAnsi="Cambria"/>
          <w:b/>
          <w:color w:val="000000"/>
          <w:sz w:val="21"/>
          <w:szCs w:val="21"/>
        </w:rPr>
      </w:pPr>
    </w:p>
    <w:p w:rsidR="00CE121E" w:rsidRPr="004966B9" w:rsidRDefault="00CE121E" w:rsidP="00CE121E">
      <w:pPr>
        <w:rPr>
          <w:rFonts w:ascii="Cambria" w:hAnsi="Cambria"/>
          <w:b/>
          <w:color w:val="000000"/>
          <w:sz w:val="21"/>
          <w:szCs w:val="21"/>
        </w:rPr>
      </w:pPr>
    </w:p>
    <w:p w:rsidR="00E85A94" w:rsidRPr="004966B9" w:rsidRDefault="00CE121E" w:rsidP="00E85A94">
      <w:pPr>
        <w:spacing w:after="200" w:line="276" w:lineRule="auto"/>
      </w:pPr>
      <w:r w:rsidRPr="004966B9">
        <w:rPr>
          <w:rFonts w:ascii="Cambria" w:hAnsi="Cambria" w:cs="Calibri"/>
          <w:b/>
          <w:color w:val="000000"/>
          <w:sz w:val="22"/>
          <w:szCs w:val="22"/>
        </w:rPr>
        <w:br w:type="page"/>
      </w:r>
      <w:r w:rsidR="00E85A94" w:rsidRPr="004966B9">
        <w:lastRenderedPageBreak/>
        <w:t>Spis treści</w:t>
      </w:r>
    </w:p>
    <w:p w:rsidR="008D06F9" w:rsidRPr="00EF77D7" w:rsidRDefault="00265716" w:rsidP="00EF77D7">
      <w:pPr>
        <w:pStyle w:val="Spistreci2"/>
        <w:rPr>
          <w:rFonts w:ascii="Calibri" w:hAnsi="Calibri"/>
          <w:sz w:val="22"/>
          <w:szCs w:val="22"/>
          <w:lang w:eastAsia="pl-PL"/>
        </w:rPr>
      </w:pPr>
      <w:r w:rsidRPr="00687171">
        <w:rPr>
          <w:rFonts w:ascii="Cambria" w:hAnsi="Cambria"/>
          <w:sz w:val="28"/>
          <w:szCs w:val="28"/>
        </w:rPr>
        <w:fldChar w:fldCharType="begin"/>
      </w:r>
      <w:r w:rsidR="00E85A94" w:rsidRPr="00687171">
        <w:rPr>
          <w:rFonts w:ascii="Cambria" w:hAnsi="Cambria"/>
          <w:sz w:val="28"/>
          <w:szCs w:val="28"/>
        </w:rPr>
        <w:instrText xml:space="preserve"> TOC \o "1-3" \h \z \u </w:instrText>
      </w:r>
      <w:r w:rsidRPr="00687171">
        <w:rPr>
          <w:rFonts w:ascii="Cambria" w:hAnsi="Cambria"/>
          <w:sz w:val="28"/>
          <w:szCs w:val="28"/>
        </w:rPr>
        <w:fldChar w:fldCharType="separate"/>
      </w:r>
      <w:hyperlink w:anchor="_Toc430603351" w:history="1">
        <w:r w:rsidR="008D06F9" w:rsidRPr="00EF77D7">
          <w:rPr>
            <w:rStyle w:val="Hipercze"/>
            <w:spacing w:val="-10"/>
          </w:rPr>
          <w:t xml:space="preserve">1. </w:t>
        </w:r>
        <w:r w:rsidR="008D06F9" w:rsidRPr="00EF77D7">
          <w:rPr>
            <w:rFonts w:ascii="Calibri" w:hAnsi="Calibri"/>
            <w:sz w:val="22"/>
            <w:szCs w:val="22"/>
            <w:lang w:eastAsia="pl-PL"/>
          </w:rPr>
          <w:tab/>
        </w:r>
        <w:r w:rsidR="008D06F9" w:rsidRPr="00EF77D7">
          <w:rPr>
            <w:rStyle w:val="Hipercze"/>
            <w:spacing w:val="-10"/>
          </w:rPr>
          <w:t>Zamawiający</w:t>
        </w:r>
        <w:r w:rsidR="008D06F9" w:rsidRPr="00EF77D7">
          <w:rPr>
            <w:webHidden/>
          </w:rPr>
          <w:tab/>
        </w:r>
        <w:r w:rsidRPr="00EF77D7">
          <w:rPr>
            <w:webHidden/>
          </w:rPr>
          <w:fldChar w:fldCharType="begin"/>
        </w:r>
        <w:r w:rsidR="008D06F9" w:rsidRPr="00EF77D7">
          <w:rPr>
            <w:webHidden/>
          </w:rPr>
          <w:instrText xml:space="preserve"> PAGEREF _Toc430603351 \h </w:instrText>
        </w:r>
        <w:r w:rsidRPr="00EF77D7">
          <w:rPr>
            <w:webHidden/>
          </w:rPr>
        </w:r>
        <w:r w:rsidRPr="00EF77D7">
          <w:rPr>
            <w:webHidden/>
          </w:rPr>
          <w:fldChar w:fldCharType="separate"/>
        </w:r>
        <w:r w:rsidR="008D06F9" w:rsidRPr="00EF77D7">
          <w:rPr>
            <w:webHidden/>
          </w:rPr>
          <w:t>3</w:t>
        </w:r>
        <w:r w:rsidRPr="00EF77D7">
          <w:rPr>
            <w:webHidden/>
          </w:rPr>
          <w:fldChar w:fldCharType="end"/>
        </w:r>
      </w:hyperlink>
    </w:p>
    <w:p w:rsidR="008D06F9" w:rsidRPr="00EF77D7" w:rsidRDefault="00294AF8" w:rsidP="00EF77D7">
      <w:pPr>
        <w:pStyle w:val="Spistreci2"/>
        <w:rPr>
          <w:rFonts w:ascii="Calibri" w:hAnsi="Calibri"/>
          <w:sz w:val="22"/>
          <w:szCs w:val="22"/>
          <w:lang w:eastAsia="pl-PL"/>
        </w:rPr>
      </w:pPr>
      <w:hyperlink w:anchor="_Toc430603352" w:history="1">
        <w:r w:rsidR="008D06F9" w:rsidRPr="00EF77D7">
          <w:rPr>
            <w:rStyle w:val="Hipercze"/>
            <w:spacing w:val="-10"/>
          </w:rPr>
          <w:t xml:space="preserve">2. </w:t>
        </w:r>
        <w:r w:rsidR="008D06F9" w:rsidRPr="00EF77D7">
          <w:rPr>
            <w:rFonts w:ascii="Calibri" w:hAnsi="Calibri"/>
            <w:sz w:val="22"/>
            <w:szCs w:val="22"/>
            <w:lang w:eastAsia="pl-PL"/>
          </w:rPr>
          <w:tab/>
        </w:r>
        <w:r w:rsidR="008D06F9" w:rsidRPr="00EF77D7">
          <w:rPr>
            <w:rStyle w:val="Hipercze"/>
            <w:spacing w:val="-10"/>
          </w:rPr>
          <w:t>Oznaczenie postępowania</w:t>
        </w:r>
        <w:r w:rsidR="008D06F9" w:rsidRPr="00EF77D7">
          <w:rPr>
            <w:webHidden/>
          </w:rPr>
          <w:tab/>
        </w:r>
        <w:r w:rsidR="00265716" w:rsidRPr="00EF77D7">
          <w:rPr>
            <w:webHidden/>
          </w:rPr>
          <w:fldChar w:fldCharType="begin"/>
        </w:r>
        <w:r w:rsidR="008D06F9" w:rsidRPr="00EF77D7">
          <w:rPr>
            <w:webHidden/>
          </w:rPr>
          <w:instrText xml:space="preserve"> PAGEREF _Toc430603352 \h </w:instrText>
        </w:r>
        <w:r w:rsidR="00265716" w:rsidRPr="00EF77D7">
          <w:rPr>
            <w:webHidden/>
          </w:rPr>
        </w:r>
        <w:r w:rsidR="00265716" w:rsidRPr="00EF77D7">
          <w:rPr>
            <w:webHidden/>
          </w:rPr>
          <w:fldChar w:fldCharType="separate"/>
        </w:r>
        <w:r w:rsidR="008D06F9" w:rsidRPr="00EF77D7">
          <w:rPr>
            <w:webHidden/>
          </w:rPr>
          <w:t>3</w:t>
        </w:r>
        <w:r w:rsidR="00265716" w:rsidRPr="00EF77D7">
          <w:rPr>
            <w:webHidden/>
          </w:rPr>
          <w:fldChar w:fldCharType="end"/>
        </w:r>
      </w:hyperlink>
    </w:p>
    <w:p w:rsidR="008D06F9" w:rsidRPr="00EF77D7" w:rsidRDefault="00294AF8" w:rsidP="00EF77D7">
      <w:pPr>
        <w:pStyle w:val="Spistreci2"/>
        <w:rPr>
          <w:rFonts w:ascii="Calibri" w:hAnsi="Calibri"/>
          <w:sz w:val="22"/>
          <w:szCs w:val="22"/>
          <w:lang w:eastAsia="pl-PL"/>
        </w:rPr>
      </w:pPr>
      <w:hyperlink w:anchor="_Toc430603353" w:history="1">
        <w:r w:rsidR="008D06F9" w:rsidRPr="00EF77D7">
          <w:rPr>
            <w:rStyle w:val="Hipercze"/>
            <w:spacing w:val="-10"/>
          </w:rPr>
          <w:t xml:space="preserve">3. </w:t>
        </w:r>
        <w:r w:rsidR="008D06F9" w:rsidRPr="00EF77D7">
          <w:rPr>
            <w:rFonts w:ascii="Calibri" w:hAnsi="Calibri"/>
            <w:sz w:val="22"/>
            <w:szCs w:val="22"/>
            <w:lang w:eastAsia="pl-PL"/>
          </w:rPr>
          <w:tab/>
        </w:r>
        <w:r w:rsidR="008D06F9" w:rsidRPr="00EF77D7">
          <w:rPr>
            <w:rStyle w:val="Hipercze"/>
            <w:spacing w:val="-10"/>
          </w:rPr>
          <w:t>Tryb postępowania</w:t>
        </w:r>
        <w:r w:rsidR="008D06F9" w:rsidRPr="00EF77D7">
          <w:rPr>
            <w:webHidden/>
          </w:rPr>
          <w:tab/>
        </w:r>
        <w:r w:rsidR="00265716" w:rsidRPr="00EF77D7">
          <w:rPr>
            <w:webHidden/>
          </w:rPr>
          <w:fldChar w:fldCharType="begin"/>
        </w:r>
        <w:r w:rsidR="008D06F9" w:rsidRPr="00EF77D7">
          <w:rPr>
            <w:webHidden/>
          </w:rPr>
          <w:instrText xml:space="preserve"> PAGEREF _Toc430603353 \h </w:instrText>
        </w:r>
        <w:r w:rsidR="00265716" w:rsidRPr="00EF77D7">
          <w:rPr>
            <w:webHidden/>
          </w:rPr>
        </w:r>
        <w:r w:rsidR="00265716" w:rsidRPr="00EF77D7">
          <w:rPr>
            <w:webHidden/>
          </w:rPr>
          <w:fldChar w:fldCharType="separate"/>
        </w:r>
        <w:r w:rsidR="008D06F9" w:rsidRPr="00EF77D7">
          <w:rPr>
            <w:webHidden/>
          </w:rPr>
          <w:t>3</w:t>
        </w:r>
        <w:r w:rsidR="00265716" w:rsidRPr="00EF77D7">
          <w:rPr>
            <w:webHidden/>
          </w:rPr>
          <w:fldChar w:fldCharType="end"/>
        </w:r>
      </w:hyperlink>
    </w:p>
    <w:p w:rsidR="008D06F9" w:rsidRPr="00EF77D7" w:rsidRDefault="00294AF8" w:rsidP="00EF77D7">
      <w:pPr>
        <w:pStyle w:val="Spistreci2"/>
        <w:rPr>
          <w:rFonts w:ascii="Calibri" w:hAnsi="Calibri"/>
          <w:sz w:val="22"/>
          <w:szCs w:val="22"/>
          <w:lang w:eastAsia="pl-PL"/>
        </w:rPr>
      </w:pPr>
      <w:hyperlink w:anchor="_Toc430603354" w:history="1">
        <w:r w:rsidR="008D06F9" w:rsidRPr="00EF77D7">
          <w:rPr>
            <w:rStyle w:val="Hipercze"/>
            <w:spacing w:val="-10"/>
          </w:rPr>
          <w:t>4.</w:t>
        </w:r>
        <w:r w:rsidR="008D06F9" w:rsidRPr="00EF77D7">
          <w:rPr>
            <w:rFonts w:ascii="Calibri" w:hAnsi="Calibri"/>
            <w:sz w:val="22"/>
            <w:szCs w:val="22"/>
            <w:lang w:eastAsia="pl-PL"/>
          </w:rPr>
          <w:tab/>
        </w:r>
        <w:r w:rsidR="008D06F9" w:rsidRPr="00EF77D7">
          <w:rPr>
            <w:rStyle w:val="Hipercze"/>
            <w:spacing w:val="-10"/>
          </w:rPr>
          <w:t>Zamówienia uzupełniające</w:t>
        </w:r>
        <w:r w:rsidR="008D06F9" w:rsidRPr="00EF77D7">
          <w:rPr>
            <w:webHidden/>
          </w:rPr>
          <w:tab/>
        </w:r>
        <w:r w:rsidR="00265716" w:rsidRPr="00EF77D7">
          <w:rPr>
            <w:webHidden/>
          </w:rPr>
          <w:fldChar w:fldCharType="begin"/>
        </w:r>
        <w:r w:rsidR="008D06F9" w:rsidRPr="00EF77D7">
          <w:rPr>
            <w:webHidden/>
          </w:rPr>
          <w:instrText xml:space="preserve"> PAGEREF _Toc430603354 \h </w:instrText>
        </w:r>
        <w:r w:rsidR="00265716" w:rsidRPr="00EF77D7">
          <w:rPr>
            <w:webHidden/>
          </w:rPr>
        </w:r>
        <w:r w:rsidR="00265716" w:rsidRPr="00EF77D7">
          <w:rPr>
            <w:webHidden/>
          </w:rPr>
          <w:fldChar w:fldCharType="separate"/>
        </w:r>
        <w:r w:rsidR="008D06F9" w:rsidRPr="00EF77D7">
          <w:rPr>
            <w:webHidden/>
          </w:rPr>
          <w:t>3</w:t>
        </w:r>
        <w:r w:rsidR="00265716" w:rsidRPr="00EF77D7">
          <w:rPr>
            <w:webHidden/>
          </w:rPr>
          <w:fldChar w:fldCharType="end"/>
        </w:r>
      </w:hyperlink>
    </w:p>
    <w:p w:rsidR="008D06F9" w:rsidRPr="00EF77D7" w:rsidRDefault="00294AF8" w:rsidP="00EF77D7">
      <w:pPr>
        <w:pStyle w:val="Spistreci2"/>
        <w:rPr>
          <w:rFonts w:ascii="Calibri" w:hAnsi="Calibri"/>
          <w:sz w:val="22"/>
          <w:szCs w:val="22"/>
          <w:lang w:eastAsia="pl-PL"/>
        </w:rPr>
      </w:pPr>
      <w:hyperlink w:anchor="_Toc430603355" w:history="1">
        <w:r w:rsidR="008D06F9" w:rsidRPr="00EF77D7">
          <w:rPr>
            <w:rStyle w:val="Hipercze"/>
            <w:spacing w:val="-10"/>
          </w:rPr>
          <w:t xml:space="preserve">5. </w:t>
        </w:r>
        <w:r w:rsidR="008D06F9" w:rsidRPr="00EF77D7">
          <w:rPr>
            <w:rFonts w:ascii="Calibri" w:hAnsi="Calibri"/>
            <w:sz w:val="22"/>
            <w:szCs w:val="22"/>
            <w:lang w:eastAsia="pl-PL"/>
          </w:rPr>
          <w:tab/>
        </w:r>
        <w:r w:rsidR="008D06F9" w:rsidRPr="00EF77D7">
          <w:rPr>
            <w:rStyle w:val="Hipercze"/>
            <w:spacing w:val="-10"/>
          </w:rPr>
          <w:t>Przedmiot zamówienia</w:t>
        </w:r>
        <w:r w:rsidR="008D06F9" w:rsidRPr="00EF77D7">
          <w:rPr>
            <w:webHidden/>
          </w:rPr>
          <w:tab/>
        </w:r>
        <w:r w:rsidR="00265716" w:rsidRPr="00EF77D7">
          <w:rPr>
            <w:webHidden/>
          </w:rPr>
          <w:fldChar w:fldCharType="begin"/>
        </w:r>
        <w:r w:rsidR="008D06F9" w:rsidRPr="00EF77D7">
          <w:rPr>
            <w:webHidden/>
          </w:rPr>
          <w:instrText xml:space="preserve"> PAGEREF _Toc430603355 \h </w:instrText>
        </w:r>
        <w:r w:rsidR="00265716" w:rsidRPr="00EF77D7">
          <w:rPr>
            <w:webHidden/>
          </w:rPr>
        </w:r>
        <w:r w:rsidR="00265716" w:rsidRPr="00EF77D7">
          <w:rPr>
            <w:webHidden/>
          </w:rPr>
          <w:fldChar w:fldCharType="separate"/>
        </w:r>
        <w:r w:rsidR="008D06F9" w:rsidRPr="00EF77D7">
          <w:rPr>
            <w:webHidden/>
          </w:rPr>
          <w:t>3</w:t>
        </w:r>
        <w:r w:rsidR="00265716" w:rsidRPr="00EF77D7">
          <w:rPr>
            <w:webHidden/>
          </w:rPr>
          <w:fldChar w:fldCharType="end"/>
        </w:r>
      </w:hyperlink>
    </w:p>
    <w:p w:rsidR="008D06F9" w:rsidRPr="00EF77D7" w:rsidRDefault="00294AF8" w:rsidP="00EF77D7">
      <w:pPr>
        <w:pStyle w:val="Spistreci2"/>
        <w:rPr>
          <w:rFonts w:ascii="Calibri" w:hAnsi="Calibri"/>
          <w:sz w:val="22"/>
          <w:szCs w:val="22"/>
          <w:lang w:eastAsia="pl-PL"/>
        </w:rPr>
      </w:pPr>
      <w:hyperlink w:anchor="_Toc430603356" w:history="1">
        <w:r w:rsidR="008D06F9" w:rsidRPr="00EF77D7">
          <w:rPr>
            <w:rStyle w:val="Hipercze"/>
            <w:spacing w:val="-10"/>
          </w:rPr>
          <w:t>6.</w:t>
        </w:r>
        <w:r w:rsidR="00EF77D7">
          <w:rPr>
            <w:rStyle w:val="Hipercze"/>
            <w:spacing w:val="-10"/>
          </w:rPr>
          <w:t xml:space="preserve"> </w:t>
        </w:r>
        <w:r w:rsidR="008D06F9" w:rsidRPr="00EF77D7">
          <w:rPr>
            <w:rFonts w:ascii="Calibri" w:hAnsi="Calibri"/>
            <w:sz w:val="22"/>
            <w:szCs w:val="22"/>
            <w:lang w:eastAsia="pl-PL"/>
          </w:rPr>
          <w:tab/>
        </w:r>
        <w:r w:rsidR="008D06F9" w:rsidRPr="00EF77D7">
          <w:rPr>
            <w:rStyle w:val="Hipercze"/>
            <w:spacing w:val="-10"/>
          </w:rPr>
          <w:t>Termin realizacji usługi</w:t>
        </w:r>
        <w:r w:rsidR="008D06F9" w:rsidRPr="00EF77D7">
          <w:rPr>
            <w:webHidden/>
          </w:rPr>
          <w:tab/>
        </w:r>
        <w:r w:rsidR="00265716" w:rsidRPr="00EF77D7">
          <w:rPr>
            <w:webHidden/>
          </w:rPr>
          <w:fldChar w:fldCharType="begin"/>
        </w:r>
        <w:r w:rsidR="008D06F9" w:rsidRPr="00EF77D7">
          <w:rPr>
            <w:webHidden/>
          </w:rPr>
          <w:instrText xml:space="preserve"> PAGEREF _Toc430603356 \h </w:instrText>
        </w:r>
        <w:r w:rsidR="00265716" w:rsidRPr="00EF77D7">
          <w:rPr>
            <w:webHidden/>
          </w:rPr>
        </w:r>
        <w:r w:rsidR="00265716" w:rsidRPr="00EF77D7">
          <w:rPr>
            <w:webHidden/>
          </w:rPr>
          <w:fldChar w:fldCharType="separate"/>
        </w:r>
        <w:r w:rsidR="008D06F9" w:rsidRPr="00EF77D7">
          <w:rPr>
            <w:webHidden/>
          </w:rPr>
          <w:t>4</w:t>
        </w:r>
        <w:r w:rsidR="00265716" w:rsidRPr="00EF77D7">
          <w:rPr>
            <w:webHidden/>
          </w:rPr>
          <w:fldChar w:fldCharType="end"/>
        </w:r>
      </w:hyperlink>
    </w:p>
    <w:p w:rsidR="008D06F9" w:rsidRPr="00EF77D7" w:rsidRDefault="00294AF8" w:rsidP="00EF77D7">
      <w:pPr>
        <w:pStyle w:val="Spistreci2"/>
        <w:rPr>
          <w:rFonts w:ascii="Calibri" w:hAnsi="Calibri"/>
          <w:sz w:val="22"/>
          <w:szCs w:val="22"/>
          <w:lang w:eastAsia="pl-PL"/>
        </w:rPr>
      </w:pPr>
      <w:hyperlink w:anchor="_Toc430603357" w:history="1">
        <w:r w:rsidR="008D06F9" w:rsidRPr="00EF77D7">
          <w:rPr>
            <w:rStyle w:val="Hipercze"/>
          </w:rPr>
          <w:t xml:space="preserve">7. </w:t>
        </w:r>
        <w:r w:rsidR="008D06F9" w:rsidRPr="00EF77D7">
          <w:rPr>
            <w:rFonts w:ascii="Calibri" w:hAnsi="Calibri"/>
            <w:sz w:val="22"/>
            <w:szCs w:val="22"/>
            <w:lang w:eastAsia="pl-PL"/>
          </w:rPr>
          <w:tab/>
        </w:r>
        <w:r w:rsidR="008D06F9" w:rsidRPr="00EF77D7">
          <w:rPr>
            <w:rStyle w:val="Hipercze"/>
          </w:rPr>
          <w:t>Warunki udziału w postępowaniu oraz opis sposobu dokonywania oceny spełniania tych warunków</w:t>
        </w:r>
        <w:r w:rsidR="008D06F9" w:rsidRPr="00EF77D7">
          <w:rPr>
            <w:webHidden/>
          </w:rPr>
          <w:tab/>
        </w:r>
        <w:r w:rsidR="00265716" w:rsidRPr="00EF77D7">
          <w:rPr>
            <w:webHidden/>
          </w:rPr>
          <w:fldChar w:fldCharType="begin"/>
        </w:r>
        <w:r w:rsidR="008D06F9" w:rsidRPr="00EF77D7">
          <w:rPr>
            <w:webHidden/>
          </w:rPr>
          <w:instrText xml:space="preserve"> PAGEREF _Toc430603357 \h </w:instrText>
        </w:r>
        <w:r w:rsidR="00265716" w:rsidRPr="00EF77D7">
          <w:rPr>
            <w:webHidden/>
          </w:rPr>
        </w:r>
        <w:r w:rsidR="00265716" w:rsidRPr="00EF77D7">
          <w:rPr>
            <w:webHidden/>
          </w:rPr>
          <w:fldChar w:fldCharType="separate"/>
        </w:r>
        <w:r w:rsidR="008D06F9" w:rsidRPr="00EF77D7">
          <w:rPr>
            <w:webHidden/>
          </w:rPr>
          <w:t>4</w:t>
        </w:r>
        <w:r w:rsidR="00265716" w:rsidRPr="00EF77D7">
          <w:rPr>
            <w:webHidden/>
          </w:rPr>
          <w:fldChar w:fldCharType="end"/>
        </w:r>
      </w:hyperlink>
    </w:p>
    <w:p w:rsidR="008D06F9" w:rsidRDefault="00294AF8" w:rsidP="00EF77D7">
      <w:pPr>
        <w:pStyle w:val="Spistreci2"/>
        <w:rPr>
          <w:rFonts w:ascii="Calibri" w:hAnsi="Calibri"/>
          <w:sz w:val="22"/>
          <w:szCs w:val="22"/>
          <w:lang w:eastAsia="pl-PL"/>
        </w:rPr>
      </w:pPr>
      <w:hyperlink w:anchor="_Toc430603358" w:history="1">
        <w:r w:rsidR="008D06F9" w:rsidRPr="009F5FD8">
          <w:rPr>
            <w:rStyle w:val="Hipercze"/>
          </w:rPr>
          <w:t>8.</w:t>
        </w:r>
        <w:r w:rsidR="008D06F9">
          <w:rPr>
            <w:rFonts w:ascii="Calibri" w:hAnsi="Calibri"/>
            <w:sz w:val="22"/>
            <w:szCs w:val="22"/>
            <w:lang w:eastAsia="pl-PL"/>
          </w:rPr>
          <w:tab/>
        </w:r>
        <w:r w:rsidR="008D06F9" w:rsidRPr="009F5FD8">
          <w:rPr>
            <w:rStyle w:val="Hipercze"/>
          </w:rPr>
          <w:t>Oświadczenia i dokumenty, jakie mają dostarczyć wykonawcy w celu potwierdzenia spełnienia warunków udziału w postępowaniu</w:t>
        </w:r>
        <w:r w:rsidR="008D06F9">
          <w:rPr>
            <w:webHidden/>
          </w:rPr>
          <w:tab/>
        </w:r>
        <w:r w:rsidR="00265716">
          <w:rPr>
            <w:webHidden/>
          </w:rPr>
          <w:fldChar w:fldCharType="begin"/>
        </w:r>
        <w:r w:rsidR="008D06F9">
          <w:rPr>
            <w:webHidden/>
          </w:rPr>
          <w:instrText xml:space="preserve"> PAGEREF _Toc430603358 \h </w:instrText>
        </w:r>
        <w:r w:rsidR="00265716">
          <w:rPr>
            <w:webHidden/>
          </w:rPr>
        </w:r>
        <w:r w:rsidR="00265716">
          <w:rPr>
            <w:webHidden/>
          </w:rPr>
          <w:fldChar w:fldCharType="separate"/>
        </w:r>
        <w:r w:rsidR="008D06F9">
          <w:rPr>
            <w:webHidden/>
          </w:rPr>
          <w:t>8</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59" w:history="1">
        <w:r w:rsidR="008D06F9" w:rsidRPr="009F5FD8">
          <w:rPr>
            <w:rStyle w:val="Hipercze"/>
          </w:rPr>
          <w:t>9.</w:t>
        </w:r>
        <w:r w:rsidR="008D06F9">
          <w:rPr>
            <w:rFonts w:ascii="Calibri" w:hAnsi="Calibri"/>
            <w:sz w:val="22"/>
            <w:szCs w:val="22"/>
            <w:lang w:eastAsia="pl-PL"/>
          </w:rPr>
          <w:tab/>
        </w:r>
        <w:r w:rsidR="008D06F9" w:rsidRPr="009F5FD8">
          <w:rPr>
            <w:rStyle w:val="Hipercze"/>
          </w:rPr>
          <w:t>Opis sposobu przygotowania ofert</w:t>
        </w:r>
        <w:r w:rsidR="008D06F9">
          <w:rPr>
            <w:webHidden/>
          </w:rPr>
          <w:tab/>
        </w:r>
        <w:r w:rsidR="00265716">
          <w:rPr>
            <w:webHidden/>
          </w:rPr>
          <w:fldChar w:fldCharType="begin"/>
        </w:r>
        <w:r w:rsidR="008D06F9">
          <w:rPr>
            <w:webHidden/>
          </w:rPr>
          <w:instrText xml:space="preserve"> PAGEREF _Toc430603359 \h </w:instrText>
        </w:r>
        <w:r w:rsidR="00265716">
          <w:rPr>
            <w:webHidden/>
          </w:rPr>
        </w:r>
        <w:r w:rsidR="00265716">
          <w:rPr>
            <w:webHidden/>
          </w:rPr>
          <w:fldChar w:fldCharType="separate"/>
        </w:r>
        <w:r w:rsidR="008D06F9">
          <w:rPr>
            <w:webHidden/>
          </w:rPr>
          <w:t>12</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0" w:history="1">
        <w:r w:rsidR="008D06F9" w:rsidRPr="009F5FD8">
          <w:rPr>
            <w:rStyle w:val="Hipercze"/>
          </w:rPr>
          <w:t>10.</w:t>
        </w:r>
        <w:r w:rsidR="008D06F9">
          <w:rPr>
            <w:rFonts w:ascii="Calibri" w:hAnsi="Calibri"/>
            <w:sz w:val="22"/>
            <w:szCs w:val="22"/>
            <w:lang w:eastAsia="pl-PL"/>
          </w:rPr>
          <w:tab/>
        </w:r>
        <w:r w:rsidR="008D06F9" w:rsidRPr="009F5FD8">
          <w:rPr>
            <w:rStyle w:val="Hipercze"/>
          </w:rPr>
          <w:t>Metodyka obliczania ceny ofert</w:t>
        </w:r>
        <w:r w:rsidR="008D06F9">
          <w:rPr>
            <w:webHidden/>
          </w:rPr>
          <w:tab/>
        </w:r>
        <w:r w:rsidR="00265716">
          <w:rPr>
            <w:webHidden/>
          </w:rPr>
          <w:fldChar w:fldCharType="begin"/>
        </w:r>
        <w:r w:rsidR="008D06F9">
          <w:rPr>
            <w:webHidden/>
          </w:rPr>
          <w:instrText xml:space="preserve"> PAGEREF _Toc430603360 \h </w:instrText>
        </w:r>
        <w:r w:rsidR="00265716">
          <w:rPr>
            <w:webHidden/>
          </w:rPr>
        </w:r>
        <w:r w:rsidR="00265716">
          <w:rPr>
            <w:webHidden/>
          </w:rPr>
          <w:fldChar w:fldCharType="separate"/>
        </w:r>
        <w:r w:rsidR="008D06F9">
          <w:rPr>
            <w:webHidden/>
          </w:rPr>
          <w:t>13</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1" w:history="1">
        <w:r w:rsidR="008D06F9" w:rsidRPr="009F5FD8">
          <w:rPr>
            <w:rStyle w:val="Hipercze"/>
          </w:rPr>
          <w:t>11.</w:t>
        </w:r>
        <w:r w:rsidR="008D06F9">
          <w:rPr>
            <w:rFonts w:ascii="Calibri" w:hAnsi="Calibri"/>
            <w:sz w:val="22"/>
            <w:szCs w:val="22"/>
            <w:lang w:eastAsia="pl-PL"/>
          </w:rPr>
          <w:tab/>
        </w:r>
        <w:r w:rsidR="008D06F9" w:rsidRPr="009F5FD8">
          <w:rPr>
            <w:rStyle w:val="Hipercze"/>
          </w:rPr>
          <w:t>Warunki dotyczące wadium</w:t>
        </w:r>
        <w:r w:rsidR="008D06F9">
          <w:rPr>
            <w:webHidden/>
          </w:rPr>
          <w:tab/>
        </w:r>
        <w:r w:rsidR="00265716">
          <w:rPr>
            <w:webHidden/>
          </w:rPr>
          <w:fldChar w:fldCharType="begin"/>
        </w:r>
        <w:r w:rsidR="008D06F9">
          <w:rPr>
            <w:webHidden/>
          </w:rPr>
          <w:instrText xml:space="preserve"> PAGEREF _Toc430603361 \h </w:instrText>
        </w:r>
        <w:r w:rsidR="00265716">
          <w:rPr>
            <w:webHidden/>
          </w:rPr>
        </w:r>
        <w:r w:rsidR="00265716">
          <w:rPr>
            <w:webHidden/>
          </w:rPr>
          <w:fldChar w:fldCharType="separate"/>
        </w:r>
        <w:r w:rsidR="008D06F9">
          <w:rPr>
            <w:webHidden/>
          </w:rPr>
          <w:t>14</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2" w:history="1">
        <w:r w:rsidR="008D06F9" w:rsidRPr="009F5FD8">
          <w:rPr>
            <w:rStyle w:val="Hipercze"/>
          </w:rPr>
          <w:t>12.</w:t>
        </w:r>
        <w:r w:rsidR="008D06F9">
          <w:rPr>
            <w:rFonts w:ascii="Calibri" w:hAnsi="Calibri"/>
            <w:sz w:val="22"/>
            <w:szCs w:val="22"/>
            <w:lang w:eastAsia="pl-PL"/>
          </w:rPr>
          <w:tab/>
        </w:r>
        <w:r w:rsidR="008D06F9" w:rsidRPr="009F5FD8">
          <w:rPr>
            <w:rStyle w:val="Hipercze"/>
          </w:rPr>
          <w:t>Miejsce oraz termin składania i otwarcia ofert</w:t>
        </w:r>
        <w:r w:rsidR="008D06F9">
          <w:rPr>
            <w:webHidden/>
          </w:rPr>
          <w:tab/>
        </w:r>
        <w:r w:rsidR="00265716">
          <w:rPr>
            <w:webHidden/>
          </w:rPr>
          <w:fldChar w:fldCharType="begin"/>
        </w:r>
        <w:r w:rsidR="008D06F9">
          <w:rPr>
            <w:webHidden/>
          </w:rPr>
          <w:instrText xml:space="preserve"> PAGEREF _Toc430603362 \h </w:instrText>
        </w:r>
        <w:r w:rsidR="00265716">
          <w:rPr>
            <w:webHidden/>
          </w:rPr>
        </w:r>
        <w:r w:rsidR="00265716">
          <w:rPr>
            <w:webHidden/>
          </w:rPr>
          <w:fldChar w:fldCharType="separate"/>
        </w:r>
        <w:r w:rsidR="008D06F9">
          <w:rPr>
            <w:webHidden/>
          </w:rPr>
          <w:t>15</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3" w:history="1">
        <w:r w:rsidR="008D06F9" w:rsidRPr="009F5FD8">
          <w:rPr>
            <w:rStyle w:val="Hipercze"/>
          </w:rPr>
          <w:t>13.</w:t>
        </w:r>
        <w:r w:rsidR="008D06F9">
          <w:rPr>
            <w:rFonts w:ascii="Calibri" w:hAnsi="Calibri"/>
            <w:sz w:val="22"/>
            <w:szCs w:val="22"/>
            <w:lang w:eastAsia="pl-PL"/>
          </w:rPr>
          <w:tab/>
        </w:r>
        <w:r w:rsidR="008D06F9" w:rsidRPr="009F5FD8">
          <w:rPr>
            <w:rStyle w:val="Hipercze"/>
          </w:rPr>
          <w:t>Termin związania ofertą</w:t>
        </w:r>
        <w:r w:rsidR="008D06F9">
          <w:rPr>
            <w:webHidden/>
          </w:rPr>
          <w:tab/>
        </w:r>
        <w:r w:rsidR="00265716">
          <w:rPr>
            <w:webHidden/>
          </w:rPr>
          <w:fldChar w:fldCharType="begin"/>
        </w:r>
        <w:r w:rsidR="008D06F9">
          <w:rPr>
            <w:webHidden/>
          </w:rPr>
          <w:instrText xml:space="preserve"> PAGEREF _Toc430603363 \h </w:instrText>
        </w:r>
        <w:r w:rsidR="00265716">
          <w:rPr>
            <w:webHidden/>
          </w:rPr>
        </w:r>
        <w:r w:rsidR="00265716">
          <w:rPr>
            <w:webHidden/>
          </w:rPr>
          <w:fldChar w:fldCharType="separate"/>
        </w:r>
        <w:r w:rsidR="008D06F9">
          <w:rPr>
            <w:webHidden/>
          </w:rPr>
          <w:t>15</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4" w:history="1">
        <w:r w:rsidR="008D06F9" w:rsidRPr="009F5FD8">
          <w:rPr>
            <w:rStyle w:val="Hipercze"/>
          </w:rPr>
          <w:t>14.</w:t>
        </w:r>
        <w:r w:rsidR="008D06F9">
          <w:rPr>
            <w:rFonts w:ascii="Calibri" w:hAnsi="Calibri"/>
            <w:sz w:val="22"/>
            <w:szCs w:val="22"/>
            <w:lang w:eastAsia="pl-PL"/>
          </w:rPr>
          <w:tab/>
        </w:r>
        <w:r w:rsidR="008D06F9" w:rsidRPr="009F5FD8">
          <w:rPr>
            <w:rStyle w:val="Hipercze"/>
          </w:rPr>
          <w:t>Kryteria wyboru oraz oceny ofert przy udzieleniu zamówienia</w:t>
        </w:r>
        <w:r w:rsidR="008D06F9">
          <w:rPr>
            <w:webHidden/>
          </w:rPr>
          <w:tab/>
        </w:r>
        <w:r w:rsidR="00265716">
          <w:rPr>
            <w:webHidden/>
          </w:rPr>
          <w:fldChar w:fldCharType="begin"/>
        </w:r>
        <w:r w:rsidR="008D06F9">
          <w:rPr>
            <w:webHidden/>
          </w:rPr>
          <w:instrText xml:space="preserve"> PAGEREF _Toc430603364 \h </w:instrText>
        </w:r>
        <w:r w:rsidR="00265716">
          <w:rPr>
            <w:webHidden/>
          </w:rPr>
        </w:r>
        <w:r w:rsidR="00265716">
          <w:rPr>
            <w:webHidden/>
          </w:rPr>
          <w:fldChar w:fldCharType="separate"/>
        </w:r>
        <w:r w:rsidR="008D06F9">
          <w:rPr>
            <w:webHidden/>
          </w:rPr>
          <w:t>16</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5" w:history="1">
        <w:r w:rsidR="008D06F9" w:rsidRPr="009F5FD8">
          <w:rPr>
            <w:rStyle w:val="Hipercze"/>
          </w:rPr>
          <w:t>15.</w:t>
        </w:r>
        <w:r w:rsidR="008D06F9">
          <w:rPr>
            <w:rFonts w:ascii="Calibri" w:hAnsi="Calibri"/>
            <w:sz w:val="22"/>
            <w:szCs w:val="22"/>
            <w:lang w:eastAsia="pl-PL"/>
          </w:rPr>
          <w:tab/>
        </w:r>
        <w:r w:rsidR="008D06F9" w:rsidRPr="009F5FD8">
          <w:rPr>
            <w:rStyle w:val="Hipercze"/>
          </w:rPr>
          <w:t>Formalności, które muszą zostać dopełnione po wyborze oferty w celu zawarcia umowy</w:t>
        </w:r>
        <w:r w:rsidR="008D06F9">
          <w:rPr>
            <w:webHidden/>
          </w:rPr>
          <w:tab/>
        </w:r>
        <w:r w:rsidR="00265716">
          <w:rPr>
            <w:webHidden/>
          </w:rPr>
          <w:fldChar w:fldCharType="begin"/>
        </w:r>
        <w:r w:rsidR="008D06F9">
          <w:rPr>
            <w:webHidden/>
          </w:rPr>
          <w:instrText xml:space="preserve"> PAGEREF _Toc430603365 \h </w:instrText>
        </w:r>
        <w:r w:rsidR="00265716">
          <w:rPr>
            <w:webHidden/>
          </w:rPr>
        </w:r>
        <w:r w:rsidR="00265716">
          <w:rPr>
            <w:webHidden/>
          </w:rPr>
          <w:fldChar w:fldCharType="separate"/>
        </w:r>
        <w:r w:rsidR="008D06F9">
          <w:rPr>
            <w:webHidden/>
          </w:rPr>
          <w:t>18</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6" w:history="1">
        <w:r w:rsidR="008D06F9" w:rsidRPr="009F5FD8">
          <w:rPr>
            <w:rStyle w:val="Hipercze"/>
          </w:rPr>
          <w:t>16.</w:t>
        </w:r>
        <w:r w:rsidR="008D06F9">
          <w:rPr>
            <w:rFonts w:ascii="Calibri" w:hAnsi="Calibri"/>
            <w:sz w:val="22"/>
            <w:szCs w:val="22"/>
            <w:lang w:eastAsia="pl-PL"/>
          </w:rPr>
          <w:tab/>
        </w:r>
        <w:r w:rsidR="008D06F9" w:rsidRPr="009F5FD8">
          <w:rPr>
            <w:rStyle w:val="Hipercze"/>
          </w:rPr>
          <w:t>Zabezpieczenie należytego wykonania umowy</w:t>
        </w:r>
        <w:r w:rsidR="008D06F9">
          <w:rPr>
            <w:webHidden/>
          </w:rPr>
          <w:tab/>
        </w:r>
        <w:r w:rsidR="00265716">
          <w:rPr>
            <w:webHidden/>
          </w:rPr>
          <w:fldChar w:fldCharType="begin"/>
        </w:r>
        <w:r w:rsidR="008D06F9">
          <w:rPr>
            <w:webHidden/>
          </w:rPr>
          <w:instrText xml:space="preserve"> PAGEREF _Toc430603366 \h </w:instrText>
        </w:r>
        <w:r w:rsidR="00265716">
          <w:rPr>
            <w:webHidden/>
          </w:rPr>
        </w:r>
        <w:r w:rsidR="00265716">
          <w:rPr>
            <w:webHidden/>
          </w:rPr>
          <w:fldChar w:fldCharType="separate"/>
        </w:r>
        <w:r w:rsidR="008D06F9">
          <w:rPr>
            <w:webHidden/>
          </w:rPr>
          <w:t>18</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7" w:history="1">
        <w:r w:rsidR="008D06F9" w:rsidRPr="009F5FD8">
          <w:rPr>
            <w:rStyle w:val="Hipercze"/>
          </w:rPr>
          <w:t>17.</w:t>
        </w:r>
        <w:r w:rsidR="008D06F9">
          <w:rPr>
            <w:rFonts w:ascii="Calibri" w:hAnsi="Calibri"/>
            <w:sz w:val="22"/>
            <w:szCs w:val="22"/>
            <w:lang w:eastAsia="pl-PL"/>
          </w:rPr>
          <w:tab/>
        </w:r>
        <w:r w:rsidR="008D06F9" w:rsidRPr="009F5FD8">
          <w:rPr>
            <w:rStyle w:val="Hipercze"/>
          </w:rPr>
          <w:t>Pouczenie o środkach ochrony prawnej</w:t>
        </w:r>
        <w:r w:rsidR="008D06F9">
          <w:rPr>
            <w:webHidden/>
          </w:rPr>
          <w:tab/>
        </w:r>
        <w:r w:rsidR="00265716">
          <w:rPr>
            <w:webHidden/>
          </w:rPr>
          <w:fldChar w:fldCharType="begin"/>
        </w:r>
        <w:r w:rsidR="008D06F9">
          <w:rPr>
            <w:webHidden/>
          </w:rPr>
          <w:instrText xml:space="preserve"> PAGEREF _Toc430603367 \h </w:instrText>
        </w:r>
        <w:r w:rsidR="00265716">
          <w:rPr>
            <w:webHidden/>
          </w:rPr>
        </w:r>
        <w:r w:rsidR="00265716">
          <w:rPr>
            <w:webHidden/>
          </w:rPr>
          <w:fldChar w:fldCharType="separate"/>
        </w:r>
        <w:r w:rsidR="008D06F9">
          <w:rPr>
            <w:webHidden/>
          </w:rPr>
          <w:t>18</w:t>
        </w:r>
        <w:r w:rsidR="00265716">
          <w:rPr>
            <w:webHidden/>
          </w:rPr>
          <w:fldChar w:fldCharType="end"/>
        </w:r>
      </w:hyperlink>
    </w:p>
    <w:p w:rsidR="008D06F9" w:rsidRDefault="00294AF8" w:rsidP="00EF77D7">
      <w:pPr>
        <w:pStyle w:val="Spistreci2"/>
        <w:rPr>
          <w:rFonts w:ascii="Calibri" w:hAnsi="Calibri"/>
          <w:sz w:val="22"/>
          <w:szCs w:val="22"/>
          <w:lang w:eastAsia="pl-PL"/>
        </w:rPr>
      </w:pPr>
      <w:hyperlink w:anchor="_Toc430603368" w:history="1">
        <w:r w:rsidR="008D06F9" w:rsidRPr="009F5FD8">
          <w:rPr>
            <w:rStyle w:val="Hipercze"/>
          </w:rPr>
          <w:t>18.</w:t>
        </w:r>
        <w:r w:rsidR="008D06F9">
          <w:rPr>
            <w:rFonts w:ascii="Calibri" w:hAnsi="Calibri"/>
            <w:sz w:val="22"/>
            <w:szCs w:val="22"/>
            <w:lang w:eastAsia="pl-PL"/>
          </w:rPr>
          <w:tab/>
        </w:r>
        <w:r w:rsidR="008D06F9" w:rsidRPr="009F5FD8">
          <w:rPr>
            <w:rStyle w:val="Hipercze"/>
          </w:rPr>
          <w:t>Opis dróg porozumiewania się oraz udzielania wyjaśnień treści SIWZ</w:t>
        </w:r>
        <w:r w:rsidR="008D06F9">
          <w:rPr>
            <w:webHidden/>
          </w:rPr>
          <w:tab/>
        </w:r>
        <w:r w:rsidR="00265716">
          <w:rPr>
            <w:webHidden/>
          </w:rPr>
          <w:fldChar w:fldCharType="begin"/>
        </w:r>
        <w:r w:rsidR="008D06F9">
          <w:rPr>
            <w:webHidden/>
          </w:rPr>
          <w:instrText xml:space="preserve"> PAGEREF _Toc430603368 \h </w:instrText>
        </w:r>
        <w:r w:rsidR="00265716">
          <w:rPr>
            <w:webHidden/>
          </w:rPr>
        </w:r>
        <w:r w:rsidR="00265716">
          <w:rPr>
            <w:webHidden/>
          </w:rPr>
          <w:fldChar w:fldCharType="separate"/>
        </w:r>
        <w:r w:rsidR="008D06F9">
          <w:rPr>
            <w:webHidden/>
          </w:rPr>
          <w:t>19</w:t>
        </w:r>
        <w:r w:rsidR="00265716">
          <w:rPr>
            <w:webHidden/>
          </w:rPr>
          <w:fldChar w:fldCharType="end"/>
        </w:r>
      </w:hyperlink>
    </w:p>
    <w:p w:rsidR="008D06F9" w:rsidRDefault="00294AF8">
      <w:pPr>
        <w:pStyle w:val="Spistreci1"/>
        <w:tabs>
          <w:tab w:val="right" w:leader="dot" w:pos="9396"/>
        </w:tabs>
        <w:rPr>
          <w:rFonts w:ascii="Calibri" w:hAnsi="Calibri"/>
          <w:noProof/>
          <w:color w:val="auto"/>
          <w:sz w:val="22"/>
          <w:szCs w:val="22"/>
          <w:lang w:eastAsia="pl-PL"/>
        </w:rPr>
      </w:pPr>
      <w:hyperlink w:anchor="_Toc430603369" w:history="1">
        <w:r w:rsidR="008D06F9" w:rsidRPr="009F5FD8">
          <w:rPr>
            <w:rStyle w:val="Hipercze"/>
            <w:rFonts w:ascii="Cambria" w:hAnsi="Cambria"/>
            <w:noProof/>
          </w:rPr>
          <w:t>FORMULARZE</w:t>
        </w:r>
        <w:r w:rsidR="008D06F9">
          <w:rPr>
            <w:noProof/>
            <w:webHidden/>
          </w:rPr>
          <w:tab/>
        </w:r>
        <w:r w:rsidR="00265716">
          <w:rPr>
            <w:noProof/>
            <w:webHidden/>
          </w:rPr>
          <w:fldChar w:fldCharType="begin"/>
        </w:r>
        <w:r w:rsidR="008D06F9">
          <w:rPr>
            <w:noProof/>
            <w:webHidden/>
          </w:rPr>
          <w:instrText xml:space="preserve"> PAGEREF _Toc430603369 \h </w:instrText>
        </w:r>
        <w:r w:rsidR="00265716">
          <w:rPr>
            <w:noProof/>
            <w:webHidden/>
          </w:rPr>
        </w:r>
        <w:r w:rsidR="00265716">
          <w:rPr>
            <w:noProof/>
            <w:webHidden/>
          </w:rPr>
          <w:fldChar w:fldCharType="separate"/>
        </w:r>
        <w:r w:rsidR="008D06F9">
          <w:rPr>
            <w:noProof/>
            <w:webHidden/>
          </w:rPr>
          <w:t>21</w:t>
        </w:r>
        <w:r w:rsidR="00265716">
          <w:rPr>
            <w:noProof/>
            <w:webHidden/>
          </w:rPr>
          <w:fldChar w:fldCharType="end"/>
        </w:r>
      </w:hyperlink>
    </w:p>
    <w:p w:rsidR="00E85A94" w:rsidRPr="00312486" w:rsidRDefault="00265716" w:rsidP="00E85A94">
      <w:pPr>
        <w:rPr>
          <w:rFonts w:ascii="Cambria" w:hAnsi="Cambria"/>
          <w:color w:val="4F81BD"/>
        </w:rPr>
      </w:pPr>
      <w:r w:rsidRPr="00687171">
        <w:rPr>
          <w:rFonts w:ascii="Cambria" w:hAnsi="Cambria"/>
          <w:color w:val="1F497D"/>
          <w:sz w:val="28"/>
          <w:szCs w:val="28"/>
        </w:rPr>
        <w:fldChar w:fldCharType="end"/>
      </w:r>
    </w:p>
    <w:p w:rsidR="005D674D" w:rsidRPr="00067BE0" w:rsidRDefault="00E85A94" w:rsidP="005D674D">
      <w:pPr>
        <w:pStyle w:val="rozdzia"/>
        <w:ind w:right="-1"/>
        <w:jc w:val="center"/>
        <w:rPr>
          <w:rFonts w:ascii="Cambria" w:hAnsi="Cambria" w:cs="Calibri"/>
          <w:sz w:val="22"/>
          <w:szCs w:val="22"/>
        </w:rPr>
      </w:pPr>
      <w:r w:rsidRPr="004966B9">
        <w:rPr>
          <w:rFonts w:ascii="Cambria" w:hAnsi="Cambria"/>
        </w:rPr>
        <w:br w:type="page"/>
      </w:r>
      <w:r w:rsidR="005D674D" w:rsidRPr="00067BE0">
        <w:rPr>
          <w:rFonts w:ascii="Cambria" w:hAnsi="Cambria" w:cs="Calibri"/>
          <w:sz w:val="22"/>
          <w:szCs w:val="22"/>
        </w:rPr>
        <w:lastRenderedPageBreak/>
        <w:t>INSTRUKCJA DLA WYKONAWCÓW (IDW)</w:t>
      </w:r>
    </w:p>
    <w:p w:rsidR="00A31B6A" w:rsidRPr="00067BE0" w:rsidRDefault="00A31B6A" w:rsidP="00312486">
      <w:pPr>
        <w:pStyle w:val="Nagwek2"/>
        <w:spacing w:before="480" w:after="0"/>
        <w:rPr>
          <w:rFonts w:ascii="Times New Roman" w:hAnsi="Times New Roman"/>
          <w:color w:val="auto"/>
          <w:sz w:val="24"/>
          <w:szCs w:val="24"/>
          <w:lang w:val="pl-PL"/>
        </w:rPr>
      </w:pPr>
      <w:bookmarkStart w:id="0" w:name="_Toc430603351"/>
      <w:r w:rsidRPr="00067BE0">
        <w:rPr>
          <w:rFonts w:ascii="Times New Roman" w:hAnsi="Times New Roman"/>
          <w:color w:val="auto"/>
          <w:szCs w:val="24"/>
          <w:lang w:val="pl-PL"/>
        </w:rPr>
        <w:t xml:space="preserve">1. </w:t>
      </w:r>
      <w:r w:rsidRPr="00067BE0">
        <w:rPr>
          <w:rFonts w:ascii="Times New Roman" w:hAnsi="Times New Roman"/>
          <w:color w:val="auto"/>
          <w:szCs w:val="24"/>
          <w:lang w:val="pl-PL"/>
        </w:rPr>
        <w:tab/>
        <w:t>Zamawiający</w:t>
      </w:r>
      <w:bookmarkEnd w:id="0"/>
      <w:r w:rsidRPr="00067BE0">
        <w:rPr>
          <w:rFonts w:ascii="Times New Roman" w:hAnsi="Times New Roman"/>
          <w:color w:val="auto"/>
          <w:szCs w:val="24"/>
          <w:lang w:val="pl-PL"/>
        </w:rPr>
        <w:t xml:space="preserve"> </w:t>
      </w:r>
      <w:r w:rsidRPr="00067BE0">
        <w:rPr>
          <w:rFonts w:ascii="Times New Roman" w:hAnsi="Times New Roman"/>
          <w:color w:val="auto"/>
          <w:sz w:val="24"/>
          <w:szCs w:val="24"/>
          <w:lang w:val="pl-PL"/>
        </w:rPr>
        <w:br/>
      </w:r>
    </w:p>
    <w:p w:rsidR="005D674D" w:rsidRPr="00067BE0" w:rsidRDefault="005D674D" w:rsidP="00FD2569">
      <w:pPr>
        <w:ind w:left="567"/>
        <w:jc w:val="both"/>
        <w:rPr>
          <w:rFonts w:ascii="Cambria" w:hAnsi="Cambria" w:cs="Calibri"/>
          <w:bCs/>
        </w:rPr>
      </w:pPr>
      <w:r w:rsidRPr="00067BE0">
        <w:rPr>
          <w:rFonts w:ascii="Cambria" w:hAnsi="Cambria" w:cs="Calibri"/>
          <w:bCs/>
        </w:rPr>
        <w:t>Miasto Mława reprezentowane przez Burmistrza Miasta Mława</w:t>
      </w:r>
    </w:p>
    <w:p w:rsidR="005D674D" w:rsidRPr="00067BE0" w:rsidRDefault="005D674D" w:rsidP="00FD2569">
      <w:pPr>
        <w:ind w:left="567"/>
        <w:jc w:val="both"/>
        <w:rPr>
          <w:rFonts w:ascii="Cambria" w:hAnsi="Cambria" w:cs="Calibri"/>
          <w:bCs/>
        </w:rPr>
      </w:pPr>
      <w:r w:rsidRPr="00067BE0">
        <w:rPr>
          <w:rFonts w:ascii="Cambria" w:hAnsi="Cambria" w:cs="Calibri"/>
          <w:bCs/>
        </w:rPr>
        <w:t xml:space="preserve">Stary Rynek 19 </w:t>
      </w:r>
    </w:p>
    <w:p w:rsidR="005D674D" w:rsidRPr="00067BE0" w:rsidRDefault="005D674D" w:rsidP="00FD2569">
      <w:pPr>
        <w:ind w:left="567"/>
        <w:jc w:val="both"/>
        <w:rPr>
          <w:rFonts w:ascii="Cambria" w:hAnsi="Cambria" w:cs="Calibri"/>
          <w:bCs/>
        </w:rPr>
      </w:pPr>
      <w:r w:rsidRPr="00067BE0">
        <w:rPr>
          <w:rFonts w:ascii="Cambria" w:hAnsi="Cambria" w:cs="Calibri"/>
          <w:bCs/>
        </w:rPr>
        <w:t>06-500 Mława</w:t>
      </w:r>
    </w:p>
    <w:p w:rsidR="005D674D" w:rsidRPr="00067BE0" w:rsidRDefault="005D674D" w:rsidP="00FD2569">
      <w:pPr>
        <w:ind w:left="567"/>
        <w:jc w:val="both"/>
        <w:rPr>
          <w:rFonts w:ascii="Cambria" w:hAnsi="Cambria" w:cs="Calibri"/>
          <w:bCs/>
          <w:highlight w:val="cyan"/>
        </w:rPr>
      </w:pPr>
      <w:r w:rsidRPr="00067BE0">
        <w:rPr>
          <w:rFonts w:ascii="Cambria" w:hAnsi="Cambria" w:cs="Calibri"/>
          <w:bCs/>
          <w:highlight w:val="cyan"/>
        </w:rPr>
        <w:t>tel.:</w:t>
      </w:r>
      <w:r w:rsidRPr="00067BE0">
        <w:rPr>
          <w:rFonts w:ascii="Cambria" w:hAnsi="Cambria" w:cs="Calibri"/>
          <w:bCs/>
          <w:highlight w:val="cyan"/>
        </w:rPr>
        <w:tab/>
        <w:t>23</w:t>
      </w:r>
      <w:r w:rsidR="00274C29">
        <w:rPr>
          <w:rFonts w:ascii="Cambria" w:hAnsi="Cambria" w:cs="Calibri"/>
          <w:bCs/>
          <w:highlight w:val="cyan"/>
        </w:rPr>
        <w:t> 654 64 42</w:t>
      </w:r>
    </w:p>
    <w:p w:rsidR="005D674D" w:rsidRPr="00067BE0" w:rsidRDefault="005D674D" w:rsidP="00FD2569">
      <w:pPr>
        <w:ind w:left="567"/>
        <w:jc w:val="both"/>
        <w:rPr>
          <w:rFonts w:ascii="Cambria" w:hAnsi="Cambria" w:cs="Calibri"/>
          <w:bCs/>
          <w:highlight w:val="cyan"/>
        </w:rPr>
      </w:pPr>
      <w:r w:rsidRPr="00067BE0">
        <w:rPr>
          <w:rFonts w:ascii="Cambria" w:hAnsi="Cambria" w:cs="Calibri"/>
          <w:bCs/>
          <w:highlight w:val="cyan"/>
        </w:rPr>
        <w:t>faks:</w:t>
      </w:r>
      <w:r w:rsidRPr="00067BE0">
        <w:rPr>
          <w:rFonts w:ascii="Cambria" w:hAnsi="Cambria" w:cs="Calibri"/>
          <w:bCs/>
          <w:highlight w:val="cyan"/>
        </w:rPr>
        <w:tab/>
        <w:t>23</w:t>
      </w:r>
      <w:r w:rsidR="00274C29">
        <w:rPr>
          <w:rFonts w:ascii="Cambria" w:hAnsi="Cambria" w:cs="Calibri"/>
          <w:bCs/>
          <w:highlight w:val="cyan"/>
        </w:rPr>
        <w:t> 654 36 52</w:t>
      </w:r>
    </w:p>
    <w:p w:rsidR="005D674D" w:rsidRPr="00067BE0" w:rsidRDefault="005D674D" w:rsidP="00FD2569">
      <w:pPr>
        <w:ind w:left="567"/>
        <w:jc w:val="both"/>
        <w:rPr>
          <w:rFonts w:ascii="Cambria" w:hAnsi="Cambria" w:cs="Calibri"/>
          <w:bCs/>
          <w:highlight w:val="cyan"/>
        </w:rPr>
      </w:pPr>
      <w:r w:rsidRPr="00067BE0">
        <w:rPr>
          <w:rFonts w:ascii="Cambria" w:hAnsi="Cambria" w:cs="Calibri"/>
          <w:bCs/>
          <w:highlight w:val="cyan"/>
        </w:rPr>
        <w:t>www</w:t>
      </w:r>
      <w:r w:rsidR="00274C29">
        <w:rPr>
          <w:rFonts w:ascii="Cambria" w:hAnsi="Cambria" w:cs="Calibri"/>
          <w:bCs/>
          <w:highlight w:val="cyan"/>
        </w:rPr>
        <w:t>.mlawa.pl</w:t>
      </w:r>
    </w:p>
    <w:p w:rsidR="005D674D" w:rsidRPr="00067BE0" w:rsidRDefault="005D674D" w:rsidP="00FD2569">
      <w:pPr>
        <w:ind w:left="567"/>
        <w:jc w:val="both"/>
        <w:rPr>
          <w:rFonts w:ascii="Cambria" w:hAnsi="Cambria" w:cs="Calibri"/>
          <w:bCs/>
        </w:rPr>
      </w:pPr>
      <w:r w:rsidRPr="00067BE0">
        <w:rPr>
          <w:rFonts w:ascii="Cambria" w:hAnsi="Cambria" w:cs="Calibri"/>
          <w:bCs/>
          <w:highlight w:val="cyan"/>
        </w:rPr>
        <w:t>e-mail:</w:t>
      </w:r>
      <w:r w:rsidRPr="00067BE0">
        <w:rPr>
          <w:rFonts w:ascii="Cambria" w:hAnsi="Cambria" w:cs="Calibri"/>
          <w:bCs/>
          <w:highlight w:val="cyan"/>
        </w:rPr>
        <w:tab/>
      </w:r>
      <w:r w:rsidR="00274C29">
        <w:rPr>
          <w:rFonts w:ascii="Cambria" w:hAnsi="Cambria" w:cs="Calibri"/>
          <w:bCs/>
        </w:rPr>
        <w:t>inwestycje@mlawa.pl</w:t>
      </w:r>
    </w:p>
    <w:p w:rsidR="00A31B6A" w:rsidRPr="00067BE0" w:rsidRDefault="00A31B6A" w:rsidP="00312486">
      <w:pPr>
        <w:pStyle w:val="Nagwek2"/>
        <w:spacing w:before="480" w:after="0"/>
        <w:rPr>
          <w:rFonts w:ascii="Times New Roman" w:hAnsi="Times New Roman"/>
          <w:color w:val="auto"/>
          <w:szCs w:val="32"/>
          <w:lang w:val="pl-PL"/>
        </w:rPr>
      </w:pPr>
      <w:bookmarkStart w:id="1" w:name="_Toc430603352"/>
      <w:r w:rsidRPr="00067BE0">
        <w:rPr>
          <w:rFonts w:ascii="Times New Roman" w:hAnsi="Times New Roman"/>
          <w:color w:val="auto"/>
          <w:szCs w:val="32"/>
          <w:lang w:val="pl-PL"/>
        </w:rPr>
        <w:t xml:space="preserve">2. </w:t>
      </w:r>
      <w:r w:rsidRPr="00067BE0">
        <w:rPr>
          <w:rFonts w:ascii="Times New Roman" w:hAnsi="Times New Roman"/>
          <w:color w:val="auto"/>
          <w:szCs w:val="32"/>
          <w:lang w:val="pl-PL"/>
        </w:rPr>
        <w:tab/>
        <w:t>Oznaczenie postępowania</w:t>
      </w:r>
      <w:bookmarkEnd w:id="1"/>
    </w:p>
    <w:p w:rsidR="00B76031" w:rsidRPr="00067BE0" w:rsidRDefault="00B76031" w:rsidP="00B76031">
      <w:pPr>
        <w:pStyle w:val="BodyCopy"/>
        <w:spacing w:after="0"/>
        <w:rPr>
          <w:rFonts w:ascii="Cambria" w:hAnsi="Cambria"/>
          <w:color w:val="auto"/>
          <w:sz w:val="22"/>
          <w:szCs w:val="22"/>
          <w:lang w:val="pl-PL"/>
        </w:rPr>
      </w:pPr>
    </w:p>
    <w:p w:rsidR="005D674D" w:rsidRPr="00067BE0" w:rsidRDefault="005D674D" w:rsidP="00407699">
      <w:pPr>
        <w:pStyle w:val="Tekstpodstawowy"/>
        <w:ind w:left="3119" w:right="-1" w:hanging="2552"/>
        <w:rPr>
          <w:rFonts w:ascii="Cambria" w:hAnsi="Cambria" w:cs="Calibri"/>
          <w:lang w:val="pl-PL"/>
        </w:rPr>
      </w:pPr>
      <w:r w:rsidRPr="00067BE0">
        <w:rPr>
          <w:rFonts w:ascii="Cambria" w:hAnsi="Cambria" w:cs="Calibri"/>
          <w:lang w:val="pl-PL"/>
        </w:rPr>
        <w:t xml:space="preserve">Nazwa postępowania: </w:t>
      </w:r>
      <w:r w:rsidR="00407699" w:rsidRPr="00067BE0">
        <w:rPr>
          <w:rFonts w:ascii="Cambria" w:hAnsi="Cambria" w:cs="Calibri"/>
          <w:lang w:val="pl-PL"/>
        </w:rPr>
        <w:t>BUDOWA I EKSPLOATACJA OCZYSZCZALNI ŚCIEKÓW W MŁAWIE W FORMULE PARTNERSTWA PUBLICZNO-PRYWATNEGO</w:t>
      </w:r>
    </w:p>
    <w:p w:rsidR="005D674D" w:rsidRPr="00067BE0" w:rsidRDefault="005D674D" w:rsidP="00FD2569">
      <w:pPr>
        <w:pStyle w:val="Tekstpodstawowy"/>
        <w:ind w:left="567" w:right="-1"/>
        <w:rPr>
          <w:rFonts w:ascii="Cambria" w:hAnsi="Cambria" w:cs="Calibri"/>
          <w:lang w:val="pl-PL"/>
        </w:rPr>
      </w:pPr>
    </w:p>
    <w:p w:rsidR="005D674D" w:rsidRPr="00067BE0" w:rsidRDefault="005D674D" w:rsidP="00FD2569">
      <w:pPr>
        <w:pStyle w:val="Tekstpodstawowy"/>
        <w:ind w:left="567" w:right="-1"/>
        <w:rPr>
          <w:rFonts w:ascii="Cambria" w:hAnsi="Cambria" w:cs="Calibri"/>
          <w:b/>
          <w:lang w:val="pl-PL"/>
        </w:rPr>
      </w:pPr>
      <w:r w:rsidRPr="00067BE0">
        <w:rPr>
          <w:rFonts w:ascii="Cambria" w:hAnsi="Cambria" w:cs="Calibri"/>
          <w:lang w:val="pl-PL"/>
        </w:rPr>
        <w:t xml:space="preserve">Postępowanie oznaczone jest znakiem: </w:t>
      </w:r>
      <w:r w:rsidR="00274C29">
        <w:rPr>
          <w:rFonts w:ascii="Cambria" w:hAnsi="Cambria" w:cs="Calibri"/>
          <w:b/>
          <w:lang w:val="pl-PL"/>
        </w:rPr>
        <w:t>WRI.271.111.2015.AM</w:t>
      </w:r>
    </w:p>
    <w:p w:rsidR="005D674D" w:rsidRPr="00067BE0" w:rsidRDefault="00EF77D7" w:rsidP="00FD2569">
      <w:pPr>
        <w:ind w:left="567" w:right="-1"/>
        <w:jc w:val="both"/>
        <w:rPr>
          <w:rFonts w:ascii="Cambria" w:hAnsi="Cambria" w:cs="Calibri"/>
        </w:rPr>
      </w:pPr>
      <w:r w:rsidRPr="00067BE0">
        <w:rPr>
          <w:rFonts w:ascii="Cambria" w:hAnsi="Cambria" w:cs="Calibri"/>
        </w:rPr>
        <w:t>We wszelkich kontaktach W</w:t>
      </w:r>
      <w:r w:rsidR="005D674D" w:rsidRPr="00067BE0">
        <w:rPr>
          <w:rFonts w:ascii="Cambria" w:hAnsi="Cambria" w:cs="Calibri"/>
        </w:rPr>
        <w:t>ykonawcy powinni z Zamawiającym powoływać się na wyżej podane oznaczenie.</w:t>
      </w:r>
    </w:p>
    <w:p w:rsidR="00A31B6A" w:rsidRPr="00067BE0" w:rsidRDefault="00A31B6A" w:rsidP="00312486">
      <w:pPr>
        <w:pStyle w:val="Nagwek2"/>
        <w:spacing w:before="480" w:after="0"/>
        <w:rPr>
          <w:rFonts w:ascii="Times New Roman" w:hAnsi="Times New Roman"/>
          <w:color w:val="auto"/>
          <w:szCs w:val="24"/>
          <w:lang w:val="pl-PL"/>
        </w:rPr>
      </w:pPr>
      <w:bookmarkStart w:id="2" w:name="_Toc430603353"/>
      <w:r w:rsidRPr="00067BE0">
        <w:rPr>
          <w:rFonts w:ascii="Times New Roman" w:hAnsi="Times New Roman"/>
          <w:color w:val="auto"/>
          <w:szCs w:val="24"/>
          <w:lang w:val="pl-PL"/>
        </w:rPr>
        <w:t xml:space="preserve">3. </w:t>
      </w:r>
      <w:r w:rsidRPr="00067BE0">
        <w:rPr>
          <w:rFonts w:ascii="Times New Roman" w:hAnsi="Times New Roman"/>
          <w:color w:val="auto"/>
          <w:szCs w:val="24"/>
          <w:lang w:val="pl-PL"/>
        </w:rPr>
        <w:tab/>
        <w:t>Tryb postępowania</w:t>
      </w:r>
      <w:bookmarkEnd w:id="2"/>
    </w:p>
    <w:p w:rsidR="00B76031" w:rsidRPr="00067BE0" w:rsidRDefault="00B76031" w:rsidP="00B76031">
      <w:pPr>
        <w:ind w:left="567"/>
        <w:jc w:val="both"/>
        <w:rPr>
          <w:rFonts w:ascii="Cambria" w:hAnsi="Cambria" w:cs="Calibri"/>
          <w:sz w:val="22"/>
          <w:szCs w:val="22"/>
        </w:rPr>
      </w:pPr>
    </w:p>
    <w:p w:rsidR="005D674D" w:rsidRPr="00067BE0" w:rsidRDefault="005D674D" w:rsidP="00B76031">
      <w:pPr>
        <w:ind w:left="567"/>
        <w:jc w:val="both"/>
        <w:rPr>
          <w:rFonts w:ascii="Cambria" w:hAnsi="Cambria" w:cs="Calibri"/>
        </w:rPr>
      </w:pPr>
      <w:r w:rsidRPr="00067BE0">
        <w:rPr>
          <w:rFonts w:ascii="Cambria" w:hAnsi="Cambria" w:cs="Calibri"/>
        </w:rPr>
        <w:t>Postępowanie o udzielenie zamówienia prowadzone jest w trybie przetargu nieograniczonego, w oparciu o przepisy ustawy z dnia 29 stycznia 2004 r. Prawo zamówień publicznych (Dz. U. 2013 r., poz. 907 z późn. zm.), dalej „ustawa Pzp”, w związku z art. 4 ust. 2 ustawy z dnia 19 grudnia 2008 r. o partnerstwie publiczno-</w:t>
      </w:r>
      <w:r w:rsidR="00EF77D7" w:rsidRPr="00067BE0">
        <w:rPr>
          <w:rFonts w:ascii="Cambria" w:hAnsi="Cambria" w:cs="Calibri"/>
        </w:rPr>
        <w:br/>
        <w:t>-</w:t>
      </w:r>
      <w:r w:rsidRPr="00067BE0">
        <w:rPr>
          <w:rFonts w:ascii="Cambria" w:hAnsi="Cambria" w:cs="Calibri"/>
        </w:rPr>
        <w:t>prywatnym (Dz. U. z 2009 r. Nr 19, poz. 100 z późn. zm.), dalej „ustawa ppp”, o wartości zamówienia większej niż 207 000 euro.</w:t>
      </w:r>
    </w:p>
    <w:p w:rsidR="00A31B6A" w:rsidRPr="00067BE0" w:rsidRDefault="00A31B6A" w:rsidP="00312486">
      <w:pPr>
        <w:pStyle w:val="Nagwek2"/>
        <w:spacing w:before="480" w:after="0"/>
        <w:rPr>
          <w:rFonts w:ascii="Times New Roman" w:hAnsi="Times New Roman"/>
          <w:color w:val="auto"/>
          <w:szCs w:val="24"/>
          <w:lang w:val="pl-PL"/>
        </w:rPr>
      </w:pPr>
      <w:bookmarkStart w:id="3" w:name="_Toc430603354"/>
      <w:r w:rsidRPr="00067BE0">
        <w:rPr>
          <w:rFonts w:ascii="Times New Roman" w:hAnsi="Times New Roman"/>
          <w:color w:val="auto"/>
          <w:szCs w:val="24"/>
          <w:lang w:val="pl-PL"/>
        </w:rPr>
        <w:t>4.</w:t>
      </w:r>
      <w:r w:rsidRPr="00067BE0">
        <w:rPr>
          <w:rFonts w:ascii="Times New Roman" w:hAnsi="Times New Roman"/>
          <w:color w:val="auto"/>
          <w:szCs w:val="24"/>
          <w:lang w:val="pl-PL"/>
        </w:rPr>
        <w:tab/>
        <w:t>Zamówienia uzupełniające</w:t>
      </w:r>
      <w:bookmarkEnd w:id="3"/>
    </w:p>
    <w:p w:rsidR="00E85A94" w:rsidRPr="00067BE0" w:rsidRDefault="00E85A94" w:rsidP="00B76031">
      <w:pPr>
        <w:pStyle w:val="Nagwek2"/>
        <w:spacing w:before="0" w:after="0"/>
        <w:ind w:left="567" w:hanging="567"/>
        <w:rPr>
          <w:rFonts w:ascii="Cambria" w:hAnsi="Cambria"/>
          <w:b/>
          <w:color w:val="auto"/>
          <w:sz w:val="22"/>
          <w:szCs w:val="22"/>
          <w:lang w:val="pl-PL"/>
        </w:rPr>
      </w:pPr>
    </w:p>
    <w:p w:rsidR="005D674D" w:rsidRPr="00067BE0" w:rsidRDefault="005D674D" w:rsidP="00FD2569">
      <w:pPr>
        <w:ind w:left="567" w:right="-1"/>
        <w:jc w:val="both"/>
        <w:rPr>
          <w:rFonts w:ascii="Cambria" w:hAnsi="Cambria" w:cs="Calibri"/>
          <w:iCs/>
        </w:rPr>
      </w:pPr>
      <w:r w:rsidRPr="00067BE0">
        <w:rPr>
          <w:rFonts w:ascii="Cambria" w:hAnsi="Cambria" w:cs="Calibri"/>
        </w:rPr>
        <w:t>Zamawiający przewiduje</w:t>
      </w:r>
      <w:r w:rsidRPr="00067BE0">
        <w:rPr>
          <w:rFonts w:ascii="Cambria" w:hAnsi="Cambria" w:cs="Calibri"/>
          <w:b/>
        </w:rPr>
        <w:t xml:space="preserve"> </w:t>
      </w:r>
      <w:r w:rsidRPr="00067BE0">
        <w:rPr>
          <w:rFonts w:ascii="Cambria" w:hAnsi="Cambria" w:cs="Calibri"/>
        </w:rPr>
        <w:t>możliwość udzielenia zamówień uzupełniających, o których mowa art. 67 ust. 1 pkt 6 ustawy Pzp</w:t>
      </w:r>
      <w:r w:rsidRPr="00067BE0">
        <w:rPr>
          <w:rFonts w:ascii="Cambria" w:hAnsi="Cambria" w:cs="Calibri"/>
          <w:iCs/>
        </w:rPr>
        <w:t xml:space="preserve"> do wysokości 50% wartości zamówienia podstawowego.</w:t>
      </w:r>
    </w:p>
    <w:p w:rsidR="00A31B6A" w:rsidRPr="00067BE0" w:rsidRDefault="00A31B6A" w:rsidP="00312486">
      <w:pPr>
        <w:pStyle w:val="Nagwek2"/>
        <w:spacing w:before="480" w:after="0"/>
        <w:rPr>
          <w:rFonts w:ascii="Times New Roman" w:hAnsi="Times New Roman"/>
          <w:color w:val="auto"/>
          <w:szCs w:val="32"/>
          <w:lang w:val="pl-PL"/>
        </w:rPr>
      </w:pPr>
      <w:bookmarkStart w:id="4" w:name="_Toc430603355"/>
      <w:r w:rsidRPr="00067BE0">
        <w:rPr>
          <w:rFonts w:ascii="Times New Roman" w:hAnsi="Times New Roman"/>
          <w:color w:val="auto"/>
          <w:szCs w:val="32"/>
          <w:lang w:val="pl-PL"/>
        </w:rPr>
        <w:t xml:space="preserve">5. </w:t>
      </w:r>
      <w:r w:rsidRPr="00067BE0">
        <w:rPr>
          <w:rFonts w:ascii="Times New Roman" w:hAnsi="Times New Roman"/>
          <w:color w:val="auto"/>
          <w:szCs w:val="32"/>
          <w:lang w:val="pl-PL"/>
        </w:rPr>
        <w:tab/>
        <w:t>Przedmiot zamówienia</w:t>
      </w:r>
      <w:bookmarkEnd w:id="4"/>
    </w:p>
    <w:p w:rsidR="00B76031" w:rsidRPr="00067BE0" w:rsidRDefault="00B76031" w:rsidP="00B76031">
      <w:pPr>
        <w:pStyle w:val="rozdzia"/>
        <w:ind w:left="539" w:hanging="539"/>
        <w:rPr>
          <w:rFonts w:ascii="Cambria" w:hAnsi="Cambria" w:cs="Calibri"/>
          <w:sz w:val="22"/>
          <w:szCs w:val="22"/>
        </w:rPr>
      </w:pPr>
    </w:p>
    <w:p w:rsidR="005D674D" w:rsidRPr="00067BE0" w:rsidRDefault="005D674D" w:rsidP="00B76031">
      <w:pPr>
        <w:tabs>
          <w:tab w:val="left" w:pos="5954"/>
        </w:tabs>
        <w:ind w:left="567"/>
        <w:jc w:val="both"/>
        <w:rPr>
          <w:rFonts w:ascii="Cambria" w:hAnsi="Cambria" w:cs="Calibri"/>
        </w:rPr>
      </w:pPr>
      <w:r w:rsidRPr="00067BE0">
        <w:rPr>
          <w:rFonts w:ascii="Cambria" w:hAnsi="Cambria" w:cs="Calibri"/>
        </w:rPr>
        <w:t>Przedmiotem postępowania jest wybór Partnera Prywatnego</w:t>
      </w:r>
      <w:r w:rsidR="00EF77D7" w:rsidRPr="00067BE0">
        <w:rPr>
          <w:rFonts w:ascii="Cambria" w:hAnsi="Cambria" w:cs="Calibri"/>
        </w:rPr>
        <w:t xml:space="preserve"> </w:t>
      </w:r>
      <w:r w:rsidRPr="00067BE0">
        <w:rPr>
          <w:rFonts w:ascii="Cambria" w:hAnsi="Cambria" w:cs="Calibri"/>
        </w:rPr>
        <w:t>do realizacji, w ramach par</w:t>
      </w:r>
      <w:r w:rsidR="00EF77D7" w:rsidRPr="00067BE0">
        <w:rPr>
          <w:rFonts w:ascii="Cambria" w:hAnsi="Cambria" w:cs="Calibri"/>
        </w:rPr>
        <w:t>tnerstwa publiczno-prywatnego, P</w:t>
      </w:r>
      <w:r w:rsidRPr="00067BE0">
        <w:rPr>
          <w:rFonts w:ascii="Cambria" w:hAnsi="Cambria" w:cs="Calibri"/>
        </w:rPr>
        <w:t>rojektu mająceg</w:t>
      </w:r>
      <w:r w:rsidR="00EF77D7" w:rsidRPr="00067BE0">
        <w:rPr>
          <w:rFonts w:ascii="Cambria" w:hAnsi="Cambria" w:cs="Calibri"/>
        </w:rPr>
        <w:t>o na celu zapewnienie odbioru i </w:t>
      </w:r>
      <w:r w:rsidRPr="00067BE0">
        <w:rPr>
          <w:rFonts w:ascii="Cambria" w:hAnsi="Cambria" w:cs="Calibri"/>
        </w:rPr>
        <w:t>oczy</w:t>
      </w:r>
      <w:r w:rsidR="00FF7197" w:rsidRPr="00067BE0">
        <w:rPr>
          <w:rFonts w:ascii="Cambria" w:hAnsi="Cambria" w:cs="Calibri"/>
        </w:rPr>
        <w:t>szczania ścieków komunalnych z M</w:t>
      </w:r>
      <w:r w:rsidRPr="00067BE0">
        <w:rPr>
          <w:rFonts w:ascii="Cambria" w:hAnsi="Cambria" w:cs="Calibri"/>
        </w:rPr>
        <w:t>iasta Mława.</w:t>
      </w:r>
    </w:p>
    <w:p w:rsidR="005D674D" w:rsidRPr="00067BE0" w:rsidRDefault="005D674D" w:rsidP="00805432">
      <w:pPr>
        <w:tabs>
          <w:tab w:val="left" w:pos="5954"/>
        </w:tabs>
        <w:spacing w:before="120"/>
        <w:ind w:left="567"/>
        <w:jc w:val="both"/>
        <w:rPr>
          <w:rFonts w:ascii="Cambria" w:hAnsi="Cambria" w:cs="Calibri"/>
        </w:rPr>
      </w:pPr>
      <w:r w:rsidRPr="00067BE0">
        <w:rPr>
          <w:rFonts w:ascii="Cambria" w:hAnsi="Cambria" w:cs="Calibri"/>
        </w:rPr>
        <w:t>Wyłoniony w ramach prowadzonego postępowania Partner Prywatny będzie zobowiązany do</w:t>
      </w:r>
      <w:r w:rsidR="00EF77D7" w:rsidRPr="00067BE0">
        <w:rPr>
          <w:rFonts w:ascii="Cambria" w:hAnsi="Cambria" w:cs="Calibri"/>
        </w:rPr>
        <w:t xml:space="preserve"> </w:t>
      </w:r>
      <w:r w:rsidRPr="00067BE0">
        <w:rPr>
          <w:rFonts w:ascii="Cambria" w:hAnsi="Cambria" w:cs="Calibri"/>
        </w:rPr>
        <w:t>od</w:t>
      </w:r>
      <w:r w:rsidR="00FF7197" w:rsidRPr="00067BE0">
        <w:rPr>
          <w:rFonts w:ascii="Cambria" w:hAnsi="Cambria" w:cs="Calibri"/>
        </w:rPr>
        <w:t>bioru i oczyszczania ścieków z M</w:t>
      </w:r>
      <w:r w:rsidR="00EF77D7" w:rsidRPr="00067BE0">
        <w:rPr>
          <w:rFonts w:ascii="Cambria" w:hAnsi="Cambria" w:cs="Calibri"/>
        </w:rPr>
        <w:t>iasta Mławy oraz do budowy O</w:t>
      </w:r>
      <w:r w:rsidRPr="00067BE0">
        <w:rPr>
          <w:rFonts w:ascii="Cambria" w:hAnsi="Cambria" w:cs="Calibri"/>
        </w:rPr>
        <w:t xml:space="preserve">czyszczalni ścieków i jej eksploatacji zgodnie z powszechnie obowiązującymi </w:t>
      </w:r>
      <w:r w:rsidRPr="00067BE0">
        <w:rPr>
          <w:rFonts w:ascii="Cambria" w:hAnsi="Cambria" w:cs="Calibri"/>
        </w:rPr>
        <w:lastRenderedPageBreak/>
        <w:t>przepisami prawa polskiego oraz zgodnie z wymaganiami Opisu Przedmiotu Zamówienia, zwanego dalej OPZ.</w:t>
      </w:r>
    </w:p>
    <w:p w:rsidR="00480A74" w:rsidRPr="00067BE0" w:rsidRDefault="00480A74" w:rsidP="00FD2569">
      <w:pPr>
        <w:pStyle w:val="Tekstpodstawowy31"/>
        <w:spacing w:before="0"/>
        <w:ind w:left="709" w:hanging="709"/>
        <w:rPr>
          <w:rFonts w:ascii="Cambria" w:hAnsi="Cambria" w:cs="Calibri"/>
          <w:i w:val="0"/>
        </w:rPr>
      </w:pPr>
    </w:p>
    <w:p w:rsidR="005D674D" w:rsidRPr="00067BE0" w:rsidRDefault="005D674D" w:rsidP="00805432">
      <w:pPr>
        <w:pStyle w:val="Tekstpodstawowy"/>
        <w:ind w:left="567" w:right="-1"/>
        <w:rPr>
          <w:rFonts w:ascii="Cambria" w:hAnsi="Cambria" w:cs="Calibri"/>
          <w:iCs/>
          <w:lang w:val="pl-PL"/>
        </w:rPr>
      </w:pPr>
      <w:r w:rsidRPr="00067BE0">
        <w:rPr>
          <w:rFonts w:ascii="Cambria" w:hAnsi="Cambria" w:cs="Calibri"/>
          <w:iCs/>
          <w:lang w:val="pl-PL"/>
        </w:rPr>
        <w:t xml:space="preserve">CPV (Wspólny Słownik Zamówień): </w:t>
      </w:r>
    </w:p>
    <w:p w:rsidR="005D674D" w:rsidRPr="00067BE0" w:rsidRDefault="005D674D" w:rsidP="00805432">
      <w:pPr>
        <w:spacing w:after="75"/>
        <w:ind w:left="567"/>
        <w:jc w:val="both"/>
        <w:rPr>
          <w:rFonts w:ascii="Cambria" w:hAnsi="Cambria" w:cs="Calibri"/>
        </w:rPr>
      </w:pPr>
      <w:r w:rsidRPr="00067BE0">
        <w:rPr>
          <w:rFonts w:ascii="Cambria" w:hAnsi="Cambria" w:cs="Calibri"/>
        </w:rPr>
        <w:t>90000000-7 Usługi odbioru ścieków, usuwania odpadów, czyszczenia/sprzą</w:t>
      </w:r>
      <w:r w:rsidR="00EF77D7" w:rsidRPr="00067BE0">
        <w:rPr>
          <w:rFonts w:ascii="Cambria" w:hAnsi="Cambria" w:cs="Calibri"/>
        </w:rPr>
        <w:t>tania i </w:t>
      </w:r>
      <w:r w:rsidRPr="00067BE0">
        <w:rPr>
          <w:rFonts w:ascii="Cambria" w:hAnsi="Cambria" w:cs="Calibri"/>
        </w:rPr>
        <w:t>usługi ekologiczne;</w:t>
      </w:r>
    </w:p>
    <w:p w:rsidR="005D674D" w:rsidRPr="00067BE0" w:rsidRDefault="005D674D" w:rsidP="00805432">
      <w:pPr>
        <w:spacing w:after="75"/>
        <w:ind w:left="567"/>
        <w:jc w:val="both"/>
        <w:rPr>
          <w:rFonts w:ascii="Cambria" w:hAnsi="Cambria" w:cs="Calibri"/>
        </w:rPr>
      </w:pPr>
      <w:r w:rsidRPr="00067BE0">
        <w:rPr>
          <w:rFonts w:ascii="Cambria" w:hAnsi="Cambria" w:cs="Calibri"/>
        </w:rPr>
        <w:t>45000000-7 Roboty budowlane</w:t>
      </w:r>
    </w:p>
    <w:p w:rsidR="005D674D" w:rsidRPr="00067BE0" w:rsidRDefault="005D674D" w:rsidP="00805432">
      <w:pPr>
        <w:spacing w:after="75"/>
        <w:ind w:left="567"/>
        <w:jc w:val="both"/>
        <w:rPr>
          <w:rFonts w:ascii="Cambria" w:hAnsi="Cambria" w:cs="Calibri"/>
        </w:rPr>
      </w:pPr>
      <w:r w:rsidRPr="00067BE0">
        <w:rPr>
          <w:rFonts w:ascii="Cambria" w:hAnsi="Cambria" w:cs="Calibri"/>
        </w:rPr>
        <w:t>45252100-9 Roboty budowlane w zakresie zakładów oczyszczania ścieków</w:t>
      </w:r>
    </w:p>
    <w:p w:rsidR="005D674D" w:rsidRPr="00067BE0" w:rsidRDefault="005D674D" w:rsidP="00687171">
      <w:pPr>
        <w:pStyle w:val="Tekstpodstawowy"/>
        <w:ind w:left="567" w:right="-1"/>
        <w:rPr>
          <w:rFonts w:ascii="Cambria" w:hAnsi="Cambria" w:cs="Calibri"/>
          <w:b/>
          <w:iCs/>
          <w:lang w:val="pl-PL"/>
        </w:rPr>
      </w:pPr>
      <w:r w:rsidRPr="00067BE0">
        <w:rPr>
          <w:rFonts w:ascii="Cambria" w:hAnsi="Cambria" w:cs="Calibri"/>
          <w:lang w:val="pl-PL"/>
        </w:rPr>
        <w:t>45259200-9 Usługi remontów i konserwacji zakładów oczyszczania</w:t>
      </w:r>
      <w:r w:rsidR="00EF77D7" w:rsidRPr="00067BE0">
        <w:rPr>
          <w:rFonts w:ascii="Cambria" w:hAnsi="Cambria" w:cs="Calibri"/>
          <w:b/>
          <w:iCs/>
          <w:lang w:val="pl-PL"/>
        </w:rPr>
        <w:t>.</w:t>
      </w:r>
    </w:p>
    <w:p w:rsidR="00E85A94" w:rsidRPr="00067BE0" w:rsidRDefault="00E85A94" w:rsidP="00FD2569">
      <w:pPr>
        <w:pStyle w:val="Tekstpodstawowy"/>
        <w:tabs>
          <w:tab w:val="left" w:pos="720"/>
        </w:tabs>
        <w:ind w:left="709" w:right="-1" w:hanging="709"/>
        <w:rPr>
          <w:rFonts w:ascii="Cambria" w:hAnsi="Cambria"/>
          <w:iCs/>
          <w:sz w:val="22"/>
          <w:szCs w:val="22"/>
          <w:lang w:val="pl-PL"/>
        </w:rPr>
      </w:pPr>
    </w:p>
    <w:p w:rsidR="00E85A94" w:rsidRPr="00067BE0" w:rsidRDefault="00E85A94" w:rsidP="00805432">
      <w:pPr>
        <w:pStyle w:val="Tekstpodstawowy"/>
        <w:numPr>
          <w:ilvl w:val="1"/>
          <w:numId w:val="18"/>
        </w:numPr>
        <w:tabs>
          <w:tab w:val="clear" w:pos="720"/>
        </w:tabs>
        <w:suppressAutoHyphens/>
        <w:ind w:left="567" w:right="-1" w:hanging="567"/>
        <w:rPr>
          <w:rFonts w:ascii="Cambria" w:hAnsi="Cambria"/>
          <w:iCs/>
          <w:lang w:val="pl-PL"/>
        </w:rPr>
      </w:pPr>
      <w:r w:rsidRPr="00067BE0">
        <w:rPr>
          <w:rFonts w:ascii="Cambria" w:hAnsi="Cambria"/>
          <w:iCs/>
          <w:lang w:val="pl-PL"/>
        </w:rPr>
        <w:t>Szczegółowe określenie zakresu przedmiotu zamówienia zawarte jest w Tomie II i III SIWZ.</w:t>
      </w:r>
    </w:p>
    <w:p w:rsidR="00E85A94" w:rsidRPr="00067BE0" w:rsidRDefault="00E85A94" w:rsidP="00805432">
      <w:pPr>
        <w:pStyle w:val="Tekstpodstawowy"/>
        <w:tabs>
          <w:tab w:val="left" w:pos="720"/>
        </w:tabs>
        <w:ind w:left="567" w:right="-1" w:hanging="567"/>
        <w:rPr>
          <w:rFonts w:ascii="Cambria" w:hAnsi="Cambria"/>
          <w:i/>
          <w:lang w:val="pl-PL"/>
        </w:rPr>
      </w:pPr>
    </w:p>
    <w:p w:rsidR="00E85A94" w:rsidRPr="00067BE0" w:rsidRDefault="00E85A94" w:rsidP="00805432">
      <w:pPr>
        <w:pStyle w:val="Tekstpodstawowy"/>
        <w:numPr>
          <w:ilvl w:val="1"/>
          <w:numId w:val="18"/>
        </w:numPr>
        <w:tabs>
          <w:tab w:val="clear" w:pos="720"/>
          <w:tab w:val="left" w:pos="-960"/>
        </w:tabs>
        <w:suppressAutoHyphens/>
        <w:ind w:left="567" w:right="-3" w:hanging="567"/>
        <w:rPr>
          <w:rFonts w:ascii="Cambria" w:hAnsi="Cambria"/>
          <w:lang w:val="pl-PL" w:eastAsia="pl-PL"/>
        </w:rPr>
      </w:pPr>
      <w:r w:rsidRPr="00067BE0">
        <w:rPr>
          <w:rFonts w:ascii="Cambria" w:hAnsi="Cambria"/>
          <w:lang w:val="pl-PL"/>
        </w:rPr>
        <w:t>Zamawiający</w:t>
      </w:r>
      <w:r w:rsidRPr="00067BE0">
        <w:rPr>
          <w:rFonts w:ascii="Cambria" w:hAnsi="Cambria"/>
          <w:lang w:val="pl-PL" w:eastAsia="pl-PL"/>
        </w:rPr>
        <w:t xml:space="preserve"> wpr</w:t>
      </w:r>
      <w:r w:rsidR="005D674D" w:rsidRPr="00067BE0">
        <w:rPr>
          <w:rFonts w:ascii="Cambria" w:hAnsi="Cambria"/>
          <w:lang w:val="pl-PL" w:eastAsia="pl-PL"/>
        </w:rPr>
        <w:t>owadza zastrzeżenia wskazujące</w:t>
      </w:r>
      <w:r w:rsidRPr="00067BE0">
        <w:rPr>
          <w:rFonts w:ascii="Cambria" w:hAnsi="Cambria"/>
          <w:lang w:val="pl-PL" w:eastAsia="pl-PL"/>
        </w:rPr>
        <w:t xml:space="preserve"> na obowiązek osobistego wykonania przez Wykonawcę kluczowych części zamówienia.</w:t>
      </w:r>
    </w:p>
    <w:p w:rsidR="00E85A94" w:rsidRPr="00067BE0" w:rsidRDefault="00E85A94" w:rsidP="00FD2569">
      <w:pPr>
        <w:autoSpaceDE w:val="0"/>
        <w:autoSpaceDN w:val="0"/>
        <w:adjustRightInd w:val="0"/>
        <w:ind w:left="709" w:hanging="709"/>
        <w:jc w:val="both"/>
        <w:rPr>
          <w:rFonts w:ascii="Cambria" w:hAnsi="Cambria"/>
          <w:lang w:eastAsia="pl-PL"/>
        </w:rPr>
      </w:pPr>
    </w:p>
    <w:p w:rsidR="005D674D" w:rsidRPr="00067BE0" w:rsidRDefault="005D674D" w:rsidP="00805432">
      <w:pPr>
        <w:autoSpaceDE w:val="0"/>
        <w:autoSpaceDN w:val="0"/>
        <w:adjustRightInd w:val="0"/>
        <w:ind w:left="567"/>
        <w:jc w:val="both"/>
        <w:rPr>
          <w:rFonts w:ascii="Cambria" w:hAnsi="Cambria" w:cs="Calibri"/>
          <w:lang w:eastAsia="pl-PL"/>
        </w:rPr>
      </w:pPr>
      <w:r w:rsidRPr="00067BE0">
        <w:rPr>
          <w:rFonts w:ascii="Cambria" w:hAnsi="Cambria" w:cs="Calibri"/>
          <w:lang w:eastAsia="pl-PL"/>
        </w:rPr>
        <w:t xml:space="preserve">Wykonawca nie może powierzyć </w:t>
      </w:r>
      <w:r w:rsidR="009A274C" w:rsidRPr="00067BE0">
        <w:rPr>
          <w:rFonts w:ascii="Cambria" w:hAnsi="Cambria" w:cs="Calibri"/>
          <w:lang w:eastAsia="pl-PL"/>
        </w:rPr>
        <w:t xml:space="preserve">podwykonawcy realizacji </w:t>
      </w:r>
      <w:r w:rsidRPr="00067BE0">
        <w:rPr>
          <w:rFonts w:ascii="Cambria" w:hAnsi="Cambria" w:cs="Calibri"/>
          <w:lang w:eastAsia="pl-PL"/>
        </w:rPr>
        <w:t>części zamówienia</w:t>
      </w:r>
      <w:r w:rsidR="009A274C" w:rsidRPr="00067BE0">
        <w:rPr>
          <w:rFonts w:ascii="Cambria" w:hAnsi="Cambria" w:cs="Calibri"/>
          <w:lang w:eastAsia="pl-PL"/>
        </w:rPr>
        <w:t xml:space="preserve"> </w:t>
      </w:r>
      <w:r w:rsidR="00FF7197" w:rsidRPr="00067BE0">
        <w:rPr>
          <w:rFonts w:ascii="Cambria" w:hAnsi="Cambria" w:cs="Calibri"/>
          <w:lang w:eastAsia="pl-PL"/>
        </w:rPr>
        <w:t>polegającej na świadczeniu</w:t>
      </w:r>
      <w:r w:rsidR="009A274C" w:rsidRPr="00067BE0">
        <w:rPr>
          <w:rFonts w:ascii="Cambria" w:hAnsi="Cambria" w:cs="Calibri"/>
          <w:lang w:eastAsia="pl-PL"/>
        </w:rPr>
        <w:t xml:space="preserve"> usług oczyszczania</w:t>
      </w:r>
      <w:r w:rsidRPr="00067BE0">
        <w:rPr>
          <w:rFonts w:ascii="Cambria" w:hAnsi="Cambria" w:cs="Calibri"/>
          <w:lang w:eastAsia="pl-PL"/>
        </w:rPr>
        <w:t xml:space="preserve"> zbiorowo o</w:t>
      </w:r>
      <w:r w:rsidR="00FF7197" w:rsidRPr="00067BE0">
        <w:rPr>
          <w:rFonts w:ascii="Cambria" w:hAnsi="Cambria" w:cs="Calibri"/>
          <w:lang w:eastAsia="pl-PL"/>
        </w:rPr>
        <w:t>debranych ścieków komunalnych</w:t>
      </w:r>
      <w:r w:rsidRPr="00067BE0">
        <w:rPr>
          <w:rFonts w:ascii="Cambria" w:hAnsi="Cambria" w:cs="Calibri"/>
          <w:lang w:eastAsia="pl-PL"/>
        </w:rPr>
        <w:t>.</w:t>
      </w:r>
    </w:p>
    <w:p w:rsidR="00480A74" w:rsidRPr="00067BE0" w:rsidRDefault="00480A74" w:rsidP="00805432">
      <w:pPr>
        <w:autoSpaceDE w:val="0"/>
        <w:autoSpaceDN w:val="0"/>
        <w:adjustRightInd w:val="0"/>
        <w:ind w:left="567"/>
        <w:jc w:val="both"/>
        <w:rPr>
          <w:rFonts w:ascii="Cambria" w:hAnsi="Cambria" w:cs="Calibri"/>
          <w:lang w:eastAsia="pl-PL"/>
        </w:rPr>
      </w:pPr>
    </w:p>
    <w:p w:rsidR="005D674D" w:rsidRPr="00067BE0" w:rsidRDefault="005D674D" w:rsidP="00805432">
      <w:pPr>
        <w:autoSpaceDE w:val="0"/>
        <w:autoSpaceDN w:val="0"/>
        <w:adjustRightInd w:val="0"/>
        <w:ind w:left="567"/>
        <w:jc w:val="both"/>
        <w:rPr>
          <w:rFonts w:ascii="Cambria" w:hAnsi="Cambria" w:cs="Calibri"/>
          <w:lang w:eastAsia="pl-PL"/>
        </w:rPr>
      </w:pPr>
      <w:r w:rsidRPr="00067BE0">
        <w:rPr>
          <w:rFonts w:ascii="Cambria" w:hAnsi="Cambria" w:cs="Calibri"/>
          <w:lang w:eastAsia="pl-PL"/>
        </w:rPr>
        <w:t>W przypadku powierzenia wykonania części zamówienia podwykonawcy, Zamawiający żąda wskazania przez Wykonawcę w ofercie (Formularzu Oferty) części zamówienia, której wykonanie zamierza powierzyć podwykonawcy, oraz podania przez Wykonawcę nazw (firm) po</w:t>
      </w:r>
      <w:r w:rsidR="00EF77D7" w:rsidRPr="00067BE0">
        <w:rPr>
          <w:rFonts w:ascii="Cambria" w:hAnsi="Cambria" w:cs="Calibri"/>
          <w:lang w:eastAsia="pl-PL"/>
        </w:rPr>
        <w:t>dwykonawców, na których zasoby W</w:t>
      </w:r>
      <w:r w:rsidRPr="00067BE0">
        <w:rPr>
          <w:rFonts w:ascii="Cambria" w:hAnsi="Cambria" w:cs="Calibri"/>
          <w:lang w:eastAsia="pl-PL"/>
        </w:rPr>
        <w:t>ykonawca powołuje się na zasadach określonych w art. 26 ust. 2b ustawy Pzp, w celu wykazania spełniania warunków udziału w postępowaniu, o których mowa w art. 22 ust. 1 ustawy Pzp.</w:t>
      </w:r>
    </w:p>
    <w:p w:rsidR="00A31B6A" w:rsidRPr="00067BE0" w:rsidRDefault="00A31B6A" w:rsidP="00312486">
      <w:pPr>
        <w:pStyle w:val="Nagwek2"/>
        <w:spacing w:before="480" w:after="0"/>
        <w:rPr>
          <w:rFonts w:ascii="Times New Roman" w:hAnsi="Times New Roman"/>
          <w:color w:val="auto"/>
          <w:szCs w:val="32"/>
          <w:lang w:val="pl-PL"/>
        </w:rPr>
      </w:pPr>
      <w:bookmarkStart w:id="5" w:name="_Toc430603356"/>
      <w:r w:rsidRPr="00067BE0">
        <w:rPr>
          <w:rFonts w:ascii="Times New Roman" w:hAnsi="Times New Roman"/>
          <w:color w:val="auto"/>
          <w:szCs w:val="32"/>
          <w:lang w:val="pl-PL"/>
        </w:rPr>
        <w:t>6.</w:t>
      </w:r>
      <w:r w:rsidR="00EF77D7" w:rsidRPr="00067BE0">
        <w:rPr>
          <w:rFonts w:ascii="Times New Roman" w:hAnsi="Times New Roman"/>
          <w:color w:val="auto"/>
          <w:szCs w:val="32"/>
          <w:lang w:val="pl-PL"/>
        </w:rPr>
        <w:t xml:space="preserve"> </w:t>
      </w:r>
      <w:r w:rsidRPr="00067BE0">
        <w:rPr>
          <w:rFonts w:ascii="Times New Roman" w:hAnsi="Times New Roman"/>
          <w:color w:val="auto"/>
          <w:szCs w:val="32"/>
          <w:lang w:val="pl-PL"/>
        </w:rPr>
        <w:tab/>
        <w:t>Termin realizacji usługi</w:t>
      </w:r>
      <w:bookmarkEnd w:id="5"/>
    </w:p>
    <w:p w:rsidR="00B76031" w:rsidRPr="00067BE0" w:rsidRDefault="00B76031" w:rsidP="00B76031">
      <w:pPr>
        <w:pStyle w:val="Tekstpodstawowywcity"/>
        <w:spacing w:after="0"/>
        <w:ind w:left="567"/>
        <w:rPr>
          <w:rFonts w:ascii="Cambria" w:hAnsi="Cambria" w:cs="Calibri"/>
          <w:sz w:val="22"/>
          <w:szCs w:val="22"/>
        </w:rPr>
      </w:pPr>
    </w:p>
    <w:p w:rsidR="005D674D" w:rsidRPr="00067BE0" w:rsidRDefault="005D674D" w:rsidP="00805432">
      <w:pPr>
        <w:pStyle w:val="Tekstpodstawowywcity"/>
        <w:spacing w:after="75"/>
        <w:ind w:left="567"/>
        <w:rPr>
          <w:rFonts w:ascii="Cambria" w:hAnsi="Cambria" w:cs="Calibri"/>
        </w:rPr>
      </w:pPr>
      <w:r w:rsidRPr="00067BE0">
        <w:rPr>
          <w:rFonts w:ascii="Cambria" w:hAnsi="Cambria" w:cs="Calibri"/>
        </w:rPr>
        <w:t>Termin realizacji umowy wynosi 33 lata i rozpoczyna</w:t>
      </w:r>
      <w:r w:rsidR="00EF77D7" w:rsidRPr="00067BE0">
        <w:rPr>
          <w:rFonts w:ascii="Cambria" w:hAnsi="Cambria" w:cs="Calibri"/>
        </w:rPr>
        <w:t xml:space="preserve"> się od dnia podpisania Umowy o </w:t>
      </w:r>
      <w:r w:rsidRPr="00067BE0">
        <w:rPr>
          <w:rFonts w:ascii="Cambria" w:hAnsi="Cambria" w:cs="Calibri"/>
        </w:rPr>
        <w:t>partnerstwie publiczno-prywatnym.</w:t>
      </w:r>
      <w:r w:rsidR="00EF77D7" w:rsidRPr="00067BE0">
        <w:rPr>
          <w:rFonts w:ascii="Cambria" w:hAnsi="Cambria" w:cs="Calibri"/>
        </w:rPr>
        <w:t xml:space="preserve"> </w:t>
      </w:r>
    </w:p>
    <w:p w:rsidR="00A31B6A" w:rsidRPr="00067BE0" w:rsidRDefault="00A31B6A" w:rsidP="00312486">
      <w:pPr>
        <w:pStyle w:val="Nagwek2"/>
        <w:spacing w:before="480" w:after="0"/>
        <w:ind w:left="709" w:hanging="709"/>
        <w:rPr>
          <w:rFonts w:ascii="Times New Roman" w:hAnsi="Times New Roman"/>
          <w:color w:val="auto"/>
          <w:szCs w:val="32"/>
          <w:lang w:val="pl-PL"/>
        </w:rPr>
      </w:pPr>
      <w:bookmarkStart w:id="6" w:name="_Toc430603357"/>
      <w:r w:rsidRPr="00067BE0">
        <w:rPr>
          <w:rFonts w:ascii="Times New Roman" w:hAnsi="Times New Roman"/>
          <w:color w:val="auto"/>
          <w:szCs w:val="32"/>
          <w:lang w:val="pl-PL"/>
        </w:rPr>
        <w:t xml:space="preserve">7. </w:t>
      </w:r>
      <w:r w:rsidRPr="00067BE0">
        <w:rPr>
          <w:rFonts w:ascii="Times New Roman" w:hAnsi="Times New Roman"/>
          <w:color w:val="auto"/>
          <w:szCs w:val="32"/>
          <w:lang w:val="pl-PL"/>
        </w:rPr>
        <w:tab/>
        <w:t>Warunki udziału w postępowaniu oraz opis sposobu dokonywania oceny spełniania tych warunków</w:t>
      </w:r>
      <w:bookmarkEnd w:id="6"/>
    </w:p>
    <w:p w:rsidR="00B76031" w:rsidRPr="00067BE0" w:rsidRDefault="00B76031" w:rsidP="00B76031">
      <w:pPr>
        <w:pStyle w:val="BodyCopy"/>
        <w:spacing w:after="0"/>
        <w:rPr>
          <w:rFonts w:ascii="Cambria" w:hAnsi="Cambria"/>
          <w:color w:val="auto"/>
          <w:sz w:val="22"/>
          <w:szCs w:val="22"/>
          <w:lang w:val="pl-PL"/>
        </w:rPr>
      </w:pPr>
    </w:p>
    <w:p w:rsidR="005D674D" w:rsidRPr="00067BE0" w:rsidRDefault="005D674D" w:rsidP="00B76031">
      <w:pPr>
        <w:pStyle w:val="Akapitzlist1"/>
        <w:numPr>
          <w:ilvl w:val="1"/>
          <w:numId w:val="21"/>
        </w:numPr>
        <w:tabs>
          <w:tab w:val="clear" w:pos="420"/>
        </w:tabs>
        <w:ind w:left="567" w:hanging="567"/>
        <w:jc w:val="both"/>
        <w:rPr>
          <w:rFonts w:ascii="Cambria" w:hAnsi="Cambria" w:cs="Calibri"/>
        </w:rPr>
      </w:pPr>
      <w:r w:rsidRPr="00067BE0">
        <w:rPr>
          <w:rStyle w:val="tekstdokbold"/>
          <w:rFonts w:ascii="Cambria" w:hAnsi="Cambria" w:cs="Calibri"/>
          <w:b w:val="0"/>
          <w:bCs/>
        </w:rPr>
        <w:t>O udzielenie zamówienia mogą ubiegać się Wykonawcy, którzy spełniają warunki, o </w:t>
      </w:r>
      <w:r w:rsidRPr="00067BE0">
        <w:rPr>
          <w:rFonts w:ascii="Cambria" w:hAnsi="Cambria" w:cs="Calibri"/>
        </w:rPr>
        <w:t>których mowa w art. 22 ust. 1 ustawy Pzp i którzy wykażą ich spełnianie na poziomie wymaganym przez Zamawiającego zgodnie z opisem zamieszczonym w pkt 7.2. IDW oraz niepodlegający wykluczeniu z powodu niespełniania warunków</w:t>
      </w:r>
      <w:r w:rsidR="00EF77D7" w:rsidRPr="00067BE0">
        <w:rPr>
          <w:rFonts w:ascii="Cambria" w:hAnsi="Cambria" w:cs="Calibri"/>
        </w:rPr>
        <w:t>,</w:t>
      </w:r>
      <w:r w:rsidRPr="00067BE0">
        <w:rPr>
          <w:rFonts w:ascii="Cambria" w:hAnsi="Cambria" w:cs="Calibri"/>
        </w:rPr>
        <w:t xml:space="preserve"> o których mowa w art. 24 ust. 1 i 2 ustawy Pzp.</w:t>
      </w:r>
    </w:p>
    <w:p w:rsidR="00480A74" w:rsidRPr="00067BE0" w:rsidRDefault="00480A74" w:rsidP="00480A74">
      <w:pPr>
        <w:pStyle w:val="Akapitzlist1"/>
        <w:ind w:left="567"/>
        <w:jc w:val="both"/>
        <w:rPr>
          <w:rFonts w:ascii="Cambria" w:hAnsi="Cambria" w:cs="Calibri"/>
        </w:rPr>
      </w:pPr>
    </w:p>
    <w:p w:rsidR="005D674D" w:rsidRPr="00067BE0" w:rsidRDefault="005D674D" w:rsidP="00805432">
      <w:pPr>
        <w:numPr>
          <w:ilvl w:val="1"/>
          <w:numId w:val="21"/>
        </w:numPr>
        <w:tabs>
          <w:tab w:val="clear" w:pos="420"/>
        </w:tabs>
        <w:suppressAutoHyphens/>
        <w:ind w:left="567" w:right="-1" w:hanging="567"/>
        <w:jc w:val="both"/>
        <w:rPr>
          <w:rFonts w:ascii="Cambria" w:hAnsi="Cambria" w:cs="Calibri"/>
        </w:rPr>
      </w:pPr>
      <w:r w:rsidRPr="00067BE0">
        <w:rPr>
          <w:rFonts w:ascii="Cambria" w:hAnsi="Cambria" w:cs="Calibri"/>
        </w:rPr>
        <w:t>O udzielenie zamówienia mogą ubiegać się Wykonawcy, którzy spełniają warunki dotyczące:</w:t>
      </w:r>
    </w:p>
    <w:p w:rsidR="00E85A94" w:rsidRPr="00067BE0" w:rsidRDefault="00E85A94" w:rsidP="00FD2569">
      <w:pPr>
        <w:tabs>
          <w:tab w:val="left" w:pos="567"/>
          <w:tab w:val="left" w:pos="675"/>
        </w:tabs>
        <w:ind w:left="709" w:right="-1" w:hanging="709"/>
        <w:jc w:val="both"/>
        <w:rPr>
          <w:rFonts w:ascii="Cambria" w:hAnsi="Cambria"/>
        </w:rPr>
      </w:pPr>
    </w:p>
    <w:p w:rsidR="00E85A94" w:rsidRPr="00067BE0" w:rsidRDefault="00E85A94" w:rsidP="00805432">
      <w:pPr>
        <w:pStyle w:val="pkt"/>
        <w:numPr>
          <w:ilvl w:val="0"/>
          <w:numId w:val="24"/>
        </w:numPr>
        <w:suppressAutoHyphens w:val="0"/>
        <w:autoSpaceDN w:val="0"/>
        <w:adjustRightInd w:val="0"/>
        <w:ind w:left="851" w:hanging="284"/>
        <w:textAlignment w:val="auto"/>
        <w:rPr>
          <w:rFonts w:ascii="Cambria" w:hAnsi="Cambria"/>
          <w:b/>
          <w:szCs w:val="24"/>
          <w:u w:val="single"/>
        </w:rPr>
      </w:pPr>
      <w:r w:rsidRPr="00067BE0">
        <w:rPr>
          <w:rFonts w:ascii="Cambria" w:hAnsi="Cambria"/>
          <w:b/>
          <w:szCs w:val="24"/>
          <w:u w:val="single"/>
        </w:rPr>
        <w:t>posiadania uprawnień do wykonywania określonej działalności lub czynności, jeżeli przepisy prawa nakładają obowiązek ich posiadania:</w:t>
      </w:r>
    </w:p>
    <w:p w:rsidR="000C3873" w:rsidRPr="00067BE0" w:rsidRDefault="000C3873" w:rsidP="00805432">
      <w:pPr>
        <w:ind w:left="709" w:right="-1"/>
        <w:jc w:val="both"/>
        <w:rPr>
          <w:rFonts w:ascii="Cambria" w:hAnsi="Cambria" w:cs="Calibri"/>
          <w:lang w:eastAsia="pl-PL"/>
        </w:rPr>
      </w:pPr>
      <w:r w:rsidRPr="00067BE0">
        <w:rPr>
          <w:rFonts w:ascii="Cambria" w:hAnsi="Cambria" w:cs="Calibri"/>
          <w:lang w:eastAsia="pl-PL"/>
        </w:rPr>
        <w:lastRenderedPageBreak/>
        <w:t>Zamawiający odstępuje od opisu sposobu dokonywania oceny spełniania warunków w tym zakresie. Zamawiający dokona oceny spełniania warunków udziału w</w:t>
      </w:r>
      <w:r w:rsidR="004C4349" w:rsidRPr="00067BE0">
        <w:rPr>
          <w:rFonts w:ascii="Cambria" w:hAnsi="Cambria" w:cs="Calibri"/>
          <w:lang w:eastAsia="pl-PL"/>
        </w:rPr>
        <w:t> </w:t>
      </w:r>
      <w:r w:rsidRPr="00067BE0">
        <w:rPr>
          <w:rFonts w:ascii="Cambria" w:hAnsi="Cambria" w:cs="Calibri"/>
          <w:lang w:eastAsia="pl-PL"/>
        </w:rPr>
        <w:t>postępowaniu w tym zakresie na podstawie oświadczenia o spełnianiu warunków udziału w postępowaniu, o którym mowa w pkt 8.2.1. IDW.</w:t>
      </w:r>
    </w:p>
    <w:p w:rsidR="00E85A94" w:rsidRPr="00067BE0" w:rsidRDefault="00E85A94" w:rsidP="00FD2569">
      <w:pPr>
        <w:ind w:left="709" w:right="-1" w:hanging="709"/>
        <w:jc w:val="both"/>
        <w:rPr>
          <w:rFonts w:ascii="Cambria" w:hAnsi="Cambria"/>
          <w:i/>
        </w:rPr>
      </w:pPr>
    </w:p>
    <w:p w:rsidR="00480A74" w:rsidRPr="00067BE0" w:rsidRDefault="00E85A94" w:rsidP="004C4349">
      <w:pPr>
        <w:pStyle w:val="Akapitzlist1"/>
        <w:numPr>
          <w:ilvl w:val="0"/>
          <w:numId w:val="24"/>
        </w:numPr>
        <w:spacing w:before="60" w:after="60"/>
        <w:ind w:left="851" w:hanging="284"/>
        <w:jc w:val="both"/>
        <w:rPr>
          <w:rFonts w:ascii="Cambria" w:hAnsi="Cambria"/>
          <w:b/>
          <w:u w:val="single"/>
        </w:rPr>
      </w:pPr>
      <w:r w:rsidRPr="00067BE0">
        <w:rPr>
          <w:rFonts w:ascii="Cambria" w:hAnsi="Cambria"/>
          <w:b/>
          <w:u w:val="single"/>
        </w:rPr>
        <w:t>posiadania wiedzy i doświadczenia:</w:t>
      </w:r>
    </w:p>
    <w:p w:rsidR="000C3873" w:rsidRPr="00067BE0" w:rsidRDefault="000C3873" w:rsidP="00805432">
      <w:pPr>
        <w:ind w:left="709"/>
        <w:jc w:val="both"/>
        <w:rPr>
          <w:rFonts w:ascii="Cambria" w:hAnsi="Cambria" w:cs="Calibri"/>
          <w:lang w:eastAsia="pl-PL"/>
        </w:rPr>
      </w:pPr>
      <w:r w:rsidRPr="00067BE0">
        <w:rPr>
          <w:rFonts w:ascii="Cambria" w:hAnsi="Cambria" w:cs="Calibri"/>
          <w:lang w:eastAsia="pl-PL"/>
        </w:rPr>
        <w:t>Zamawiający dokona oceny spełniania przedmiotowego warunku w celu zweryfikowania zdolności Wykonawcy do należytego wykonania udzielanego zamówienia. Zamawiający uzna, iż Wykonawca zdolny do należytego w</w:t>
      </w:r>
      <w:r w:rsidR="004C4349" w:rsidRPr="00067BE0">
        <w:rPr>
          <w:rFonts w:ascii="Cambria" w:hAnsi="Cambria" w:cs="Calibri"/>
          <w:lang w:eastAsia="pl-PL"/>
        </w:rPr>
        <w:t>ykonania udzielanego zamówienia</w:t>
      </w:r>
      <w:r w:rsidRPr="00067BE0">
        <w:rPr>
          <w:rFonts w:ascii="Cambria" w:hAnsi="Cambria" w:cs="Calibri"/>
          <w:lang w:eastAsia="pl-PL"/>
        </w:rPr>
        <w:t xml:space="preserve"> to taki</w:t>
      </w:r>
      <w:r w:rsidR="004C4349" w:rsidRPr="00067BE0">
        <w:rPr>
          <w:rFonts w:ascii="Cambria" w:hAnsi="Cambria" w:cs="Calibri"/>
          <w:lang w:eastAsia="pl-PL"/>
        </w:rPr>
        <w:t>,</w:t>
      </w:r>
      <w:r w:rsidRPr="00067BE0">
        <w:rPr>
          <w:rFonts w:ascii="Cambria" w:hAnsi="Cambria" w:cs="Calibri"/>
          <w:lang w:eastAsia="pl-PL"/>
        </w:rPr>
        <w:t xml:space="preserve"> który:</w:t>
      </w:r>
    </w:p>
    <w:p w:rsidR="000C3873" w:rsidRPr="00067BE0" w:rsidRDefault="000C3873" w:rsidP="00805432">
      <w:pPr>
        <w:ind w:left="709"/>
        <w:jc w:val="both"/>
        <w:rPr>
          <w:rFonts w:ascii="Cambria" w:hAnsi="Cambria" w:cs="Calibri"/>
          <w:lang w:eastAsia="pl-PL"/>
        </w:rPr>
      </w:pPr>
      <w:r w:rsidRPr="00067BE0">
        <w:rPr>
          <w:rFonts w:ascii="Cambria" w:hAnsi="Cambria" w:cs="Calibri"/>
        </w:rPr>
        <w:br/>
      </w:r>
      <w:r w:rsidRPr="00067BE0">
        <w:rPr>
          <w:rFonts w:ascii="Cambria" w:hAnsi="Cambria" w:cs="Calibri"/>
          <w:lang w:eastAsia="pl-PL"/>
        </w:rPr>
        <w:t>I.</w:t>
      </w:r>
      <w:r w:rsidRPr="00067BE0">
        <w:rPr>
          <w:rFonts w:ascii="Cambria" w:hAnsi="Cambria" w:cs="Calibri"/>
          <w:lang w:eastAsia="pl-PL"/>
        </w:rPr>
        <w:tab/>
        <w:t xml:space="preserve">Wykaże się wiedzą i doświadczeniem w wykonaniu, a w przypadku świadczeń okresowych lub ciągłych również wykonywaniu, w okresie ostatnich </w:t>
      </w:r>
      <w:r w:rsidR="004C4349" w:rsidRPr="00067BE0">
        <w:rPr>
          <w:rFonts w:ascii="Cambria" w:hAnsi="Cambria" w:cs="Calibri"/>
          <w:lang w:eastAsia="pl-PL"/>
        </w:rPr>
        <w:t>tzrech</w:t>
      </w:r>
      <w:r w:rsidRPr="00067BE0">
        <w:rPr>
          <w:rFonts w:ascii="Cambria" w:hAnsi="Cambria" w:cs="Calibri"/>
          <w:lang w:eastAsia="pl-PL"/>
        </w:rPr>
        <w:t xml:space="preserve"> lat przed upływem terminu składania ofert, a jeżeli okres prowadze</w:t>
      </w:r>
      <w:r w:rsidR="004C4349" w:rsidRPr="00067BE0">
        <w:rPr>
          <w:rFonts w:ascii="Cambria" w:hAnsi="Cambria" w:cs="Calibri"/>
          <w:lang w:eastAsia="pl-PL"/>
        </w:rPr>
        <w:t xml:space="preserve">nia działalności jest krótszy – </w:t>
      </w:r>
      <w:r w:rsidRPr="00067BE0">
        <w:rPr>
          <w:rFonts w:ascii="Cambria" w:hAnsi="Cambria" w:cs="Calibri"/>
          <w:lang w:eastAsia="pl-PL"/>
        </w:rPr>
        <w:t xml:space="preserve">w tym okresie, działalności gospodarczej polegającej na: eksploatacji </w:t>
      </w:r>
      <w:r w:rsidR="00D64ECD">
        <w:rPr>
          <w:rFonts w:ascii="Cambria" w:hAnsi="Cambria" w:cs="Calibri"/>
          <w:lang w:eastAsia="pl-PL"/>
        </w:rPr>
        <w:t>2</w:t>
      </w:r>
      <w:r w:rsidRPr="00067BE0">
        <w:rPr>
          <w:rFonts w:ascii="Cambria" w:hAnsi="Cambria" w:cs="Calibri"/>
          <w:lang w:eastAsia="pl-PL"/>
        </w:rPr>
        <w:t xml:space="preserve"> oczyszczalni ścieków komunalnych oraz zainwestowaniu w ciągu ostatnich </w:t>
      </w:r>
      <w:r w:rsidR="004C4349" w:rsidRPr="00067BE0">
        <w:rPr>
          <w:rFonts w:ascii="Cambria" w:hAnsi="Cambria" w:cs="Calibri"/>
          <w:lang w:eastAsia="pl-PL"/>
        </w:rPr>
        <w:t>10 lat w każdej oczyszczalni min.</w:t>
      </w:r>
      <w:r w:rsidRPr="00067BE0">
        <w:rPr>
          <w:rFonts w:ascii="Cambria" w:hAnsi="Cambria" w:cs="Calibri"/>
          <w:lang w:eastAsia="pl-PL"/>
        </w:rPr>
        <w:t xml:space="preserve"> </w:t>
      </w:r>
      <w:r w:rsidR="00D64ECD">
        <w:rPr>
          <w:rFonts w:ascii="Cambria" w:hAnsi="Cambria" w:cs="Calibri"/>
          <w:lang w:eastAsia="pl-PL"/>
        </w:rPr>
        <w:t>35</w:t>
      </w:r>
      <w:r w:rsidRPr="00067BE0">
        <w:rPr>
          <w:rFonts w:ascii="Cambria" w:hAnsi="Cambria" w:cs="Calibri"/>
          <w:lang w:eastAsia="pl-PL"/>
        </w:rPr>
        <w:t xml:space="preserve"> mln PLN netto</w:t>
      </w:r>
      <w:r w:rsidR="00EF77D7" w:rsidRPr="00067BE0">
        <w:rPr>
          <w:rFonts w:ascii="Cambria" w:hAnsi="Cambria" w:cs="Calibri"/>
          <w:lang w:eastAsia="pl-PL"/>
        </w:rPr>
        <w:t xml:space="preserve"> </w:t>
      </w:r>
      <w:r w:rsidR="004C4349" w:rsidRPr="00067BE0">
        <w:rPr>
          <w:rFonts w:ascii="Cambria" w:hAnsi="Cambria" w:cs="Calibri"/>
          <w:lang w:eastAsia="pl-PL"/>
        </w:rPr>
        <w:t>łącznie w </w:t>
      </w:r>
      <w:r w:rsidRPr="00067BE0">
        <w:rPr>
          <w:rFonts w:ascii="Cambria" w:hAnsi="Cambria" w:cs="Calibri"/>
          <w:lang w:eastAsia="pl-PL"/>
        </w:rPr>
        <w:t>projektowanie,</w:t>
      </w:r>
      <w:r w:rsidR="00EF77D7" w:rsidRPr="00067BE0">
        <w:rPr>
          <w:rFonts w:ascii="Cambria" w:hAnsi="Cambria" w:cs="Calibri"/>
          <w:lang w:eastAsia="pl-PL"/>
        </w:rPr>
        <w:t xml:space="preserve"> </w:t>
      </w:r>
      <w:r w:rsidRPr="00067BE0">
        <w:rPr>
          <w:rFonts w:ascii="Cambria" w:hAnsi="Cambria" w:cs="Calibri"/>
          <w:lang w:eastAsia="pl-PL"/>
        </w:rPr>
        <w:t xml:space="preserve">roboty budowlane i wyposażenie technologiczne. Eksploatowana oczyszczalnia winna obsługiwać </w:t>
      </w:r>
      <w:r w:rsidR="004C4349" w:rsidRPr="00067BE0">
        <w:rPr>
          <w:rFonts w:ascii="Cambria" w:hAnsi="Cambria" w:cs="Calibri"/>
          <w:lang w:eastAsia="pl-PL"/>
        </w:rPr>
        <w:t>min.</w:t>
      </w:r>
      <w:r w:rsidRPr="00067BE0">
        <w:rPr>
          <w:rFonts w:ascii="Cambria" w:hAnsi="Cambria" w:cs="Calibri"/>
          <w:lang w:eastAsia="pl-PL"/>
        </w:rPr>
        <w:t xml:space="preserve"> </w:t>
      </w:r>
      <w:r w:rsidR="00D64ECD">
        <w:rPr>
          <w:rFonts w:ascii="Cambria" w:hAnsi="Cambria" w:cs="Calibri"/>
          <w:lang w:eastAsia="pl-PL"/>
        </w:rPr>
        <w:t>40 000</w:t>
      </w:r>
      <w:r w:rsidRPr="00067BE0">
        <w:rPr>
          <w:rFonts w:ascii="Cambria" w:hAnsi="Cambria" w:cs="Calibri"/>
          <w:lang w:eastAsia="pl-PL"/>
        </w:rPr>
        <w:t xml:space="preserve"> RLM oraz posiadać ś</w:t>
      </w:r>
      <w:r w:rsidR="004C4349" w:rsidRPr="00067BE0">
        <w:rPr>
          <w:rFonts w:ascii="Cambria" w:hAnsi="Cambria" w:cs="Calibri"/>
          <w:lang w:eastAsia="pl-PL"/>
        </w:rPr>
        <w:t>rednią dobową przepustowość min.</w:t>
      </w:r>
      <w:r w:rsidRPr="00067BE0">
        <w:rPr>
          <w:rFonts w:ascii="Cambria" w:hAnsi="Cambria" w:cs="Calibri"/>
          <w:lang w:eastAsia="pl-PL"/>
        </w:rPr>
        <w:t xml:space="preserve"> </w:t>
      </w:r>
      <w:r w:rsidR="00D64ECD">
        <w:rPr>
          <w:rFonts w:ascii="Cambria" w:hAnsi="Cambria" w:cs="Calibri"/>
          <w:lang w:eastAsia="pl-PL"/>
        </w:rPr>
        <w:t>5 000</w:t>
      </w:r>
      <w:r w:rsidRPr="00067BE0">
        <w:rPr>
          <w:rFonts w:ascii="Cambria" w:hAnsi="Cambria" w:cs="Calibri"/>
          <w:lang w:eastAsia="pl-PL"/>
        </w:rPr>
        <w:t xml:space="preserve"> m</w:t>
      </w:r>
      <w:r w:rsidRPr="00067BE0">
        <w:rPr>
          <w:rFonts w:ascii="Cambria" w:hAnsi="Cambria" w:cs="Calibri"/>
          <w:vertAlign w:val="superscript"/>
          <w:lang w:eastAsia="pl-PL"/>
        </w:rPr>
        <w:t>3</w:t>
      </w:r>
      <w:r w:rsidRPr="00067BE0">
        <w:rPr>
          <w:rFonts w:ascii="Cambria" w:hAnsi="Cambria" w:cs="Calibri"/>
          <w:lang w:eastAsia="pl-PL"/>
        </w:rPr>
        <w:t>/d.</w:t>
      </w:r>
    </w:p>
    <w:p w:rsidR="000C3873" w:rsidRPr="00067BE0" w:rsidRDefault="000C3873" w:rsidP="00805432">
      <w:pPr>
        <w:ind w:left="709"/>
        <w:jc w:val="both"/>
        <w:rPr>
          <w:rFonts w:ascii="Cambria" w:hAnsi="Cambria" w:cs="Calibri"/>
          <w:lang w:eastAsia="pl-PL"/>
        </w:rPr>
      </w:pPr>
    </w:p>
    <w:p w:rsidR="000C3873" w:rsidRPr="00067BE0" w:rsidRDefault="004C4349" w:rsidP="00805432">
      <w:pPr>
        <w:ind w:left="709"/>
        <w:jc w:val="both"/>
        <w:rPr>
          <w:rFonts w:ascii="Cambria" w:hAnsi="Cambria" w:cs="Calibri"/>
          <w:lang w:eastAsia="pl-PL"/>
        </w:rPr>
      </w:pPr>
      <w:r w:rsidRPr="00067BE0">
        <w:rPr>
          <w:rFonts w:ascii="Cambria" w:hAnsi="Cambria" w:cs="Calibri"/>
          <w:lang w:eastAsia="pl-PL"/>
        </w:rPr>
        <w:t>oraz</w:t>
      </w:r>
    </w:p>
    <w:p w:rsidR="000C3873" w:rsidRPr="00067BE0" w:rsidRDefault="000C3873" w:rsidP="00805432">
      <w:pPr>
        <w:ind w:left="709"/>
        <w:jc w:val="both"/>
        <w:rPr>
          <w:rFonts w:ascii="Cambria" w:hAnsi="Cambria" w:cs="Calibri"/>
          <w:lang w:eastAsia="pl-PL"/>
        </w:rPr>
      </w:pPr>
    </w:p>
    <w:p w:rsidR="000C3873" w:rsidRPr="00067BE0" w:rsidRDefault="000C3873" w:rsidP="00805432">
      <w:pPr>
        <w:ind w:left="709"/>
        <w:jc w:val="both"/>
        <w:rPr>
          <w:rFonts w:ascii="Cambria" w:hAnsi="Cambria" w:cs="Calibri"/>
          <w:lang w:eastAsia="pl-PL"/>
        </w:rPr>
      </w:pPr>
      <w:r w:rsidRPr="00067BE0">
        <w:rPr>
          <w:rFonts w:ascii="Cambria" w:hAnsi="Cambria" w:cs="Calibri"/>
          <w:lang w:eastAsia="pl-PL"/>
        </w:rPr>
        <w:t>II.</w:t>
      </w:r>
      <w:r w:rsidRPr="00067BE0">
        <w:rPr>
          <w:rFonts w:ascii="Cambria" w:hAnsi="Cambria" w:cs="Calibri"/>
          <w:lang w:eastAsia="pl-PL"/>
        </w:rPr>
        <w:tab/>
        <w:t xml:space="preserve">Wykaże się wiedzą i doświadczeniem w wykonaniu, a w przypadku świadczeń okresowych lub ciągłych również wykonywaniu, w okresie ostatnich 5 lat przed upływem terminu składania ofert, a jeżeli okres prowadzenia działalności jest krótszy - w tym okresie, zadania o wartości min. </w:t>
      </w:r>
      <w:r w:rsidR="00175AF5">
        <w:rPr>
          <w:rFonts w:ascii="Cambria" w:hAnsi="Cambria" w:cs="Calibri"/>
          <w:lang w:eastAsia="pl-PL"/>
        </w:rPr>
        <w:t>35</w:t>
      </w:r>
      <w:r w:rsidRPr="00067BE0">
        <w:rPr>
          <w:rFonts w:ascii="Cambria" w:hAnsi="Cambria" w:cs="Calibri"/>
          <w:lang w:eastAsia="pl-PL"/>
        </w:rPr>
        <w:t xml:space="preserve"> mln PLN netto</w:t>
      </w:r>
      <w:r w:rsidR="00EF77D7" w:rsidRPr="00067BE0">
        <w:rPr>
          <w:rFonts w:ascii="Cambria" w:hAnsi="Cambria" w:cs="Calibri"/>
          <w:lang w:eastAsia="pl-PL"/>
        </w:rPr>
        <w:t xml:space="preserve"> </w:t>
      </w:r>
      <w:r w:rsidRPr="00067BE0">
        <w:rPr>
          <w:rFonts w:ascii="Cambria" w:hAnsi="Cambria" w:cs="Calibri"/>
          <w:lang w:eastAsia="pl-PL"/>
        </w:rPr>
        <w:t xml:space="preserve">polegającego na zaprojektowaniu i wybudowaniu </w:t>
      </w:r>
      <w:r w:rsidR="00175AF5">
        <w:rPr>
          <w:rFonts w:ascii="Cambria" w:hAnsi="Cambria" w:cs="Calibri"/>
          <w:lang w:eastAsia="pl-PL"/>
        </w:rPr>
        <w:t>2</w:t>
      </w:r>
      <w:r w:rsidRPr="00067BE0">
        <w:rPr>
          <w:rFonts w:ascii="Cambria" w:hAnsi="Cambria" w:cs="Calibri"/>
          <w:lang w:eastAsia="pl-PL"/>
        </w:rPr>
        <w:t xml:space="preserve"> oczyszczalni ścieków kom</w:t>
      </w:r>
      <w:r w:rsidR="00175AF5">
        <w:rPr>
          <w:rFonts w:ascii="Cambria" w:hAnsi="Cambria" w:cs="Calibri"/>
          <w:lang w:eastAsia="pl-PL"/>
        </w:rPr>
        <w:t>unalnych obsługujących</w:t>
      </w:r>
      <w:r w:rsidR="004C4349" w:rsidRPr="00067BE0">
        <w:rPr>
          <w:rFonts w:ascii="Cambria" w:hAnsi="Cambria" w:cs="Calibri"/>
          <w:lang w:eastAsia="pl-PL"/>
        </w:rPr>
        <w:t xml:space="preserve"> każda min.</w:t>
      </w:r>
      <w:r w:rsidRPr="00067BE0">
        <w:rPr>
          <w:rFonts w:ascii="Cambria" w:hAnsi="Cambria" w:cs="Calibri"/>
          <w:lang w:eastAsia="pl-PL"/>
        </w:rPr>
        <w:t xml:space="preserve"> </w:t>
      </w:r>
      <w:r w:rsidR="00175AF5">
        <w:rPr>
          <w:rFonts w:ascii="Cambria" w:hAnsi="Cambria" w:cs="Calibri"/>
          <w:lang w:eastAsia="pl-PL"/>
        </w:rPr>
        <w:t>40 000</w:t>
      </w:r>
      <w:r w:rsidRPr="00067BE0">
        <w:rPr>
          <w:rFonts w:ascii="Cambria" w:hAnsi="Cambria" w:cs="Calibri"/>
          <w:lang w:eastAsia="pl-PL"/>
        </w:rPr>
        <w:t xml:space="preserve"> RLM i posiadającej każda ś</w:t>
      </w:r>
      <w:r w:rsidR="004C4349" w:rsidRPr="00067BE0">
        <w:rPr>
          <w:rFonts w:ascii="Cambria" w:hAnsi="Cambria" w:cs="Calibri"/>
          <w:lang w:eastAsia="pl-PL"/>
        </w:rPr>
        <w:t>rednią dobową przepustowość min.</w:t>
      </w:r>
      <w:r w:rsidRPr="00067BE0">
        <w:rPr>
          <w:rFonts w:ascii="Cambria" w:hAnsi="Cambria" w:cs="Calibri"/>
          <w:lang w:eastAsia="pl-PL"/>
        </w:rPr>
        <w:t xml:space="preserve"> </w:t>
      </w:r>
      <w:r w:rsidR="00175AF5">
        <w:rPr>
          <w:rFonts w:ascii="Cambria" w:hAnsi="Cambria" w:cs="Calibri"/>
          <w:lang w:eastAsia="pl-PL"/>
        </w:rPr>
        <w:t>5 000</w:t>
      </w:r>
      <w:r w:rsidRPr="00067BE0">
        <w:rPr>
          <w:rFonts w:ascii="Cambria" w:hAnsi="Cambria" w:cs="Calibri"/>
          <w:lang w:eastAsia="pl-PL"/>
        </w:rPr>
        <w:t xml:space="preserve"> m</w:t>
      </w:r>
      <w:r w:rsidRPr="00067BE0">
        <w:rPr>
          <w:rFonts w:ascii="Cambria" w:hAnsi="Cambria" w:cs="Calibri"/>
          <w:vertAlign w:val="superscript"/>
          <w:lang w:eastAsia="pl-PL"/>
        </w:rPr>
        <w:t>3</w:t>
      </w:r>
      <w:r w:rsidRPr="00067BE0">
        <w:rPr>
          <w:rFonts w:ascii="Cambria" w:hAnsi="Cambria" w:cs="Calibri"/>
          <w:lang w:eastAsia="pl-PL"/>
        </w:rPr>
        <w:t>/d. Zaprojektowane i wybudowane oczyszczalnie muszą spełniać normy określone prawem Unii Europejskiej w zakresie oczyszczania ścieków komunalnych.</w:t>
      </w:r>
    </w:p>
    <w:p w:rsidR="000C3873" w:rsidRPr="00067BE0" w:rsidRDefault="000C3873" w:rsidP="00FD2569">
      <w:pPr>
        <w:pStyle w:val="Akapitzlist"/>
        <w:widowControl w:val="0"/>
        <w:shd w:val="clear" w:color="auto" w:fill="FFFFFF"/>
        <w:tabs>
          <w:tab w:val="left" w:pos="238"/>
        </w:tabs>
        <w:autoSpaceDE w:val="0"/>
        <w:autoSpaceDN w:val="0"/>
        <w:adjustRightInd w:val="0"/>
        <w:spacing w:line="266" w:lineRule="exact"/>
        <w:ind w:left="709" w:hanging="709"/>
        <w:jc w:val="both"/>
        <w:rPr>
          <w:rFonts w:ascii="Cambria" w:hAnsi="Cambria"/>
        </w:rPr>
      </w:pPr>
    </w:p>
    <w:p w:rsidR="00E85A94" w:rsidRPr="00067BE0" w:rsidRDefault="00E85A94" w:rsidP="00805432">
      <w:pPr>
        <w:overflowPunct w:val="0"/>
        <w:autoSpaceDE w:val="0"/>
        <w:autoSpaceDN w:val="0"/>
        <w:adjustRightInd w:val="0"/>
        <w:spacing w:before="60" w:after="60"/>
        <w:ind w:left="851" w:hanging="284"/>
        <w:jc w:val="both"/>
        <w:rPr>
          <w:rFonts w:ascii="Cambria" w:hAnsi="Cambria"/>
          <w:b/>
          <w:lang w:eastAsia="pl-PL"/>
        </w:rPr>
      </w:pPr>
      <w:r w:rsidRPr="00067BE0">
        <w:rPr>
          <w:rFonts w:ascii="Cambria" w:hAnsi="Cambria"/>
          <w:b/>
          <w:lang w:eastAsia="pl-PL"/>
        </w:rPr>
        <w:t xml:space="preserve">3. </w:t>
      </w:r>
      <w:r w:rsidRPr="00067BE0">
        <w:rPr>
          <w:rFonts w:ascii="Cambria" w:hAnsi="Cambria"/>
          <w:b/>
          <w:u w:val="single"/>
          <w:lang w:eastAsia="pl-PL"/>
        </w:rPr>
        <w:t>dysponowania odpowiednim potencjałem technicznym oraz osobami zdolnymi do wykonania zamówienia</w:t>
      </w:r>
      <w:r w:rsidRPr="00067BE0">
        <w:rPr>
          <w:rFonts w:ascii="Cambria" w:hAnsi="Cambria"/>
          <w:b/>
          <w:lang w:eastAsia="pl-PL"/>
        </w:rPr>
        <w:t>:</w:t>
      </w:r>
    </w:p>
    <w:p w:rsidR="000C3873" w:rsidRPr="00067BE0" w:rsidRDefault="000C3873" w:rsidP="00805432">
      <w:pPr>
        <w:ind w:left="426"/>
        <w:rPr>
          <w:rFonts w:ascii="Cambria" w:hAnsi="Cambria" w:cs="Calibri"/>
          <w:b/>
          <w:lang w:eastAsia="pl-PL"/>
        </w:rPr>
      </w:pPr>
      <w:r w:rsidRPr="00067BE0">
        <w:rPr>
          <w:rFonts w:ascii="Cambria" w:hAnsi="Cambria" w:cs="Calibri"/>
          <w:b/>
          <w:lang w:eastAsia="pl-PL"/>
        </w:rPr>
        <w:t xml:space="preserve">a) Potencjał techniczny: </w:t>
      </w:r>
    </w:p>
    <w:p w:rsidR="000C3873" w:rsidRPr="00067BE0" w:rsidRDefault="000C3873" w:rsidP="00805432">
      <w:pPr>
        <w:ind w:left="709"/>
        <w:jc w:val="both"/>
        <w:rPr>
          <w:rFonts w:ascii="Cambria" w:hAnsi="Cambria" w:cs="Calibri"/>
          <w:lang w:eastAsia="pl-PL"/>
        </w:rPr>
      </w:pPr>
      <w:r w:rsidRPr="00067BE0">
        <w:rPr>
          <w:rFonts w:ascii="Cambria" w:hAnsi="Cambria" w:cs="Calibri"/>
          <w:lang w:eastAsia="pl-PL"/>
        </w:rPr>
        <w:t>Zamawiający odstępuje od opisu sposobu dokonywania oceny spełniania warunków w tym zakresie. Zamawiający dokona ocen</w:t>
      </w:r>
      <w:r w:rsidR="004C4349" w:rsidRPr="00067BE0">
        <w:rPr>
          <w:rFonts w:ascii="Cambria" w:hAnsi="Cambria" w:cs="Calibri"/>
          <w:lang w:eastAsia="pl-PL"/>
        </w:rPr>
        <w:t>y spełniania warunków udziału w postępowaniu dotyczącym</w:t>
      </w:r>
      <w:r w:rsidRPr="00067BE0">
        <w:rPr>
          <w:rFonts w:ascii="Cambria" w:hAnsi="Cambria" w:cs="Calibri"/>
          <w:lang w:eastAsia="pl-PL"/>
        </w:rPr>
        <w:t xml:space="preserve"> potencjału techniczn</w:t>
      </w:r>
      <w:r w:rsidR="004C4349" w:rsidRPr="00067BE0">
        <w:rPr>
          <w:rFonts w:ascii="Cambria" w:hAnsi="Cambria" w:cs="Calibri"/>
          <w:lang w:eastAsia="pl-PL"/>
        </w:rPr>
        <w:t>ego na podstawie oświadczenia o </w:t>
      </w:r>
      <w:r w:rsidRPr="00067BE0">
        <w:rPr>
          <w:rFonts w:ascii="Cambria" w:hAnsi="Cambria" w:cs="Calibri"/>
          <w:lang w:eastAsia="pl-PL"/>
        </w:rPr>
        <w:t>spełnianiu warunków udziału w postępowaniu, o którym mowa w pkt 8.2.1. IDW.</w:t>
      </w:r>
    </w:p>
    <w:p w:rsidR="000C3873" w:rsidRPr="00067BE0" w:rsidRDefault="000C3873" w:rsidP="00FD2569">
      <w:pPr>
        <w:ind w:left="709" w:hanging="709"/>
        <w:jc w:val="both"/>
        <w:rPr>
          <w:rFonts w:ascii="Cambria" w:hAnsi="Cambria" w:cs="Calibri"/>
          <w:lang w:eastAsia="pl-PL"/>
        </w:rPr>
      </w:pPr>
    </w:p>
    <w:p w:rsidR="000C3873" w:rsidRPr="00067BE0" w:rsidRDefault="000C3873" w:rsidP="00805432">
      <w:pPr>
        <w:ind w:left="426"/>
        <w:rPr>
          <w:rFonts w:ascii="Cambria" w:hAnsi="Cambria" w:cs="Calibri"/>
          <w:b/>
          <w:lang w:eastAsia="pl-PL"/>
        </w:rPr>
      </w:pPr>
      <w:r w:rsidRPr="00067BE0">
        <w:rPr>
          <w:rFonts w:ascii="Cambria" w:hAnsi="Cambria" w:cs="Calibri"/>
          <w:b/>
          <w:lang w:eastAsia="pl-PL"/>
        </w:rPr>
        <w:t>b) Potencjał kadrowy</w:t>
      </w:r>
      <w:r w:rsidRPr="00067BE0">
        <w:rPr>
          <w:rFonts w:ascii="Cambria" w:hAnsi="Cambria" w:cs="Calibri"/>
          <w:lang w:eastAsia="pl-PL"/>
        </w:rPr>
        <w:t>:</w:t>
      </w:r>
    </w:p>
    <w:p w:rsidR="000C3873" w:rsidRPr="00067BE0" w:rsidRDefault="000C3873" w:rsidP="00805432">
      <w:pPr>
        <w:ind w:left="709"/>
        <w:jc w:val="both"/>
        <w:rPr>
          <w:rFonts w:ascii="Cambria" w:hAnsi="Cambria" w:cs="Calibri"/>
          <w:lang w:eastAsia="pl-PL"/>
        </w:rPr>
      </w:pPr>
      <w:r w:rsidRPr="00067BE0">
        <w:rPr>
          <w:rFonts w:ascii="Cambria" w:hAnsi="Cambria" w:cs="Calibri"/>
          <w:lang w:eastAsia="pl-PL"/>
        </w:rPr>
        <w:t>Wykonawca musi wskazać osoby, które będą uczestniczyć w wykonywaniu zamówienia, legitymujące się kwalifikacjami zawodowymi i doświadczeniem odpowiednimi do funkcji, jakie zostaną im powierzone</w:t>
      </w:r>
      <w:r w:rsidRPr="00067BE0">
        <w:rPr>
          <w:rFonts w:ascii="Cambria" w:hAnsi="Cambria" w:cs="Calibri"/>
          <w:b/>
          <w:lang w:eastAsia="pl-PL"/>
        </w:rPr>
        <w:t xml:space="preserve">. </w:t>
      </w:r>
      <w:r w:rsidRPr="00067BE0">
        <w:rPr>
          <w:rFonts w:ascii="Cambria" w:hAnsi="Cambria" w:cs="Calibri"/>
          <w:lang w:eastAsia="pl-PL"/>
        </w:rPr>
        <w:t xml:space="preserve">Wykonawca, na każdą funkcję wymienioną poniżej, wskaże osoby, które musi mieć dostępne na etapie realizacji zamówienia, spełniające następujące wymagania: </w:t>
      </w:r>
    </w:p>
    <w:p w:rsidR="000C3873" w:rsidRPr="00067BE0" w:rsidRDefault="000C3873" w:rsidP="00FD2569">
      <w:pPr>
        <w:ind w:left="709" w:hanging="709"/>
        <w:jc w:val="both"/>
        <w:rPr>
          <w:rFonts w:ascii="Cambria" w:hAnsi="Cambria" w:cs="Calibri"/>
          <w:lang w:eastAsia="pl-PL"/>
        </w:rPr>
      </w:pPr>
    </w:p>
    <w:p w:rsidR="000C3873" w:rsidRPr="00067BE0" w:rsidRDefault="000C3873" w:rsidP="00976976">
      <w:pPr>
        <w:pStyle w:val="Akapitzlist1"/>
        <w:keepNext/>
        <w:numPr>
          <w:ilvl w:val="0"/>
          <w:numId w:val="31"/>
        </w:numPr>
        <w:ind w:left="992" w:hanging="284"/>
        <w:jc w:val="both"/>
        <w:rPr>
          <w:rFonts w:ascii="Cambria" w:hAnsi="Cambria" w:cs="Calibri"/>
        </w:rPr>
      </w:pPr>
      <w:r w:rsidRPr="00067BE0">
        <w:rPr>
          <w:rFonts w:ascii="Cambria" w:hAnsi="Cambria" w:cs="Calibri"/>
        </w:rPr>
        <w:lastRenderedPageBreak/>
        <w:t>osoba do pełnienia funkcji - Kierownik</w:t>
      </w:r>
      <w:r w:rsidR="007700F0" w:rsidRPr="00067BE0">
        <w:rPr>
          <w:rFonts w:ascii="Cambria" w:hAnsi="Cambria" w:cs="Calibri"/>
        </w:rPr>
        <w:t>a</w:t>
      </w:r>
      <w:r w:rsidRPr="00067BE0">
        <w:rPr>
          <w:rFonts w:ascii="Cambria" w:hAnsi="Cambria" w:cs="Calibri"/>
        </w:rPr>
        <w:t xml:space="preserve"> Projektu:</w:t>
      </w:r>
    </w:p>
    <w:p w:rsidR="000C3873" w:rsidRPr="00067BE0" w:rsidRDefault="000C3873" w:rsidP="004C4349">
      <w:pPr>
        <w:keepNext/>
        <w:ind w:left="992"/>
        <w:jc w:val="both"/>
        <w:rPr>
          <w:rFonts w:ascii="Cambria" w:hAnsi="Cambria" w:cs="Calibri"/>
        </w:rPr>
      </w:pPr>
      <w:r w:rsidRPr="00067BE0">
        <w:rPr>
          <w:rFonts w:ascii="Cambria" w:hAnsi="Cambria" w:cs="Calibri"/>
        </w:rPr>
        <w:t>wymagana liczba osób: jedna;</w:t>
      </w:r>
    </w:p>
    <w:p w:rsidR="000C3873" w:rsidRPr="00067BE0" w:rsidRDefault="000C3873" w:rsidP="004C4349">
      <w:pPr>
        <w:keepNext/>
        <w:autoSpaceDE w:val="0"/>
        <w:autoSpaceDN w:val="0"/>
        <w:adjustRightInd w:val="0"/>
        <w:ind w:left="992"/>
        <w:contextualSpacing/>
        <w:jc w:val="both"/>
        <w:rPr>
          <w:rFonts w:ascii="Cambria" w:hAnsi="Cambria" w:cs="Calibri"/>
        </w:rPr>
      </w:pPr>
      <w:r w:rsidRPr="00067BE0">
        <w:rPr>
          <w:rFonts w:ascii="Cambria" w:hAnsi="Cambria" w:cs="Calibri"/>
        </w:rPr>
        <w:t>Doświadczenie zawodowe: min. 10 lat, w ty</w:t>
      </w:r>
      <w:r w:rsidR="004C4349" w:rsidRPr="00067BE0">
        <w:rPr>
          <w:rFonts w:ascii="Cambria" w:hAnsi="Cambria" w:cs="Calibri"/>
        </w:rPr>
        <w:t xml:space="preserve">m w ciągu ostatnich pięciu </w:t>
      </w:r>
      <w:r w:rsidRPr="00067BE0">
        <w:rPr>
          <w:rFonts w:ascii="Cambria" w:hAnsi="Cambria" w:cs="Calibri"/>
        </w:rPr>
        <w:t>lat kierował projektem dotyczącym projektowania i budowy oczyszczalni ścieków komunalnych obsługującej min. 40 000 RLM;</w:t>
      </w:r>
    </w:p>
    <w:p w:rsidR="000C3873" w:rsidRPr="00067BE0" w:rsidRDefault="000C3873" w:rsidP="004C4349">
      <w:pPr>
        <w:keepNext/>
        <w:autoSpaceDE w:val="0"/>
        <w:autoSpaceDN w:val="0"/>
        <w:adjustRightInd w:val="0"/>
        <w:ind w:left="992"/>
        <w:contextualSpacing/>
        <w:jc w:val="both"/>
        <w:rPr>
          <w:rFonts w:ascii="Cambria" w:hAnsi="Cambria" w:cs="Calibri"/>
        </w:rPr>
      </w:pPr>
      <w:r w:rsidRPr="00067BE0">
        <w:rPr>
          <w:rFonts w:ascii="Cambria" w:hAnsi="Cambria" w:cs="Calibri"/>
        </w:rPr>
        <w:t>Wymagane wykształcenie: wyższe techniczne;</w:t>
      </w:r>
    </w:p>
    <w:p w:rsidR="000C3873" w:rsidRPr="00067BE0" w:rsidRDefault="000C3873" w:rsidP="004C4349">
      <w:pPr>
        <w:ind w:left="993" w:hanging="284"/>
        <w:jc w:val="both"/>
        <w:rPr>
          <w:rFonts w:ascii="Cambria" w:hAnsi="Cambria" w:cs="Calibri"/>
        </w:rPr>
      </w:pPr>
    </w:p>
    <w:p w:rsidR="000C3873" w:rsidRPr="00067BE0" w:rsidRDefault="000C3873" w:rsidP="00976976">
      <w:pPr>
        <w:pStyle w:val="Akapitzlist1"/>
        <w:numPr>
          <w:ilvl w:val="0"/>
          <w:numId w:val="31"/>
        </w:numPr>
        <w:ind w:left="993" w:hanging="284"/>
        <w:jc w:val="both"/>
        <w:rPr>
          <w:rFonts w:ascii="Cambria" w:hAnsi="Cambria" w:cs="Calibri"/>
        </w:rPr>
      </w:pPr>
      <w:r w:rsidRPr="00067BE0">
        <w:rPr>
          <w:rFonts w:ascii="Cambria" w:hAnsi="Cambria" w:cs="Calibri"/>
        </w:rPr>
        <w:t>osoba proponowana d</w:t>
      </w:r>
      <w:r w:rsidR="004C4349" w:rsidRPr="00067BE0">
        <w:rPr>
          <w:rFonts w:ascii="Cambria" w:hAnsi="Cambria" w:cs="Calibri"/>
        </w:rPr>
        <w:t>o pełnienia funkcji - Kierownik</w:t>
      </w:r>
      <w:r w:rsidR="007700F0" w:rsidRPr="00067BE0">
        <w:rPr>
          <w:rFonts w:ascii="Cambria" w:hAnsi="Cambria" w:cs="Calibri"/>
        </w:rPr>
        <w:t>a</w:t>
      </w:r>
      <w:r w:rsidR="004C4349" w:rsidRPr="00067BE0">
        <w:rPr>
          <w:rFonts w:ascii="Cambria" w:hAnsi="Cambria" w:cs="Calibri"/>
        </w:rPr>
        <w:t xml:space="preserve"> robót sanitarnych:</w:t>
      </w:r>
    </w:p>
    <w:p w:rsidR="000C3873" w:rsidRPr="00067BE0" w:rsidRDefault="000C3873" w:rsidP="004C4349">
      <w:pPr>
        <w:ind w:left="993"/>
        <w:jc w:val="both"/>
        <w:rPr>
          <w:rFonts w:ascii="Cambria" w:hAnsi="Cambria" w:cs="Calibri"/>
        </w:rPr>
      </w:pPr>
      <w:r w:rsidRPr="00067BE0">
        <w:rPr>
          <w:rFonts w:ascii="Cambria" w:hAnsi="Cambria" w:cs="Calibri"/>
        </w:rPr>
        <w:t>wymagana liczba osób: jedna;</w:t>
      </w:r>
    </w:p>
    <w:p w:rsidR="000C3873" w:rsidRPr="00067BE0" w:rsidRDefault="000C3873" w:rsidP="004C4349">
      <w:pPr>
        <w:ind w:left="993"/>
        <w:jc w:val="both"/>
        <w:rPr>
          <w:rFonts w:ascii="Cambria" w:hAnsi="Cambria" w:cs="Calibri"/>
        </w:rPr>
      </w:pPr>
      <w:r w:rsidRPr="00067BE0">
        <w:rPr>
          <w:rFonts w:ascii="Cambria" w:hAnsi="Cambria" w:cs="Calibri"/>
        </w:rPr>
        <w:t>Doświadczenie zawodowe: min. 10 lat doświadczenia zawodowego w kierowaniu robotami instalacyjnymi, w tym doświadczenie w kierowaniu robotami przy budowie oczyszczalni ścieków komunalnych obsługującej min.</w:t>
      </w:r>
      <w:r w:rsidR="008D06F9" w:rsidRPr="00067BE0">
        <w:rPr>
          <w:rFonts w:ascii="Cambria" w:hAnsi="Cambria" w:cs="Calibri"/>
        </w:rPr>
        <w:t xml:space="preserve"> </w:t>
      </w:r>
      <w:r w:rsidRPr="00067BE0">
        <w:rPr>
          <w:rFonts w:ascii="Cambria" w:hAnsi="Cambria" w:cs="Calibri"/>
        </w:rPr>
        <w:t>40 000 RLM;</w:t>
      </w:r>
    </w:p>
    <w:p w:rsidR="000C3873" w:rsidRPr="00067BE0" w:rsidRDefault="000C3873" w:rsidP="004C4349">
      <w:pPr>
        <w:autoSpaceDE w:val="0"/>
        <w:autoSpaceDN w:val="0"/>
        <w:adjustRightInd w:val="0"/>
        <w:ind w:left="993"/>
        <w:contextualSpacing/>
        <w:jc w:val="both"/>
        <w:rPr>
          <w:rFonts w:ascii="Cambria" w:hAnsi="Cambria" w:cs="Calibri"/>
        </w:rPr>
      </w:pPr>
      <w:r w:rsidRPr="00067BE0">
        <w:rPr>
          <w:rFonts w:ascii="Cambria" w:hAnsi="Cambria" w:cs="Calibri"/>
        </w:rPr>
        <w:t>Wymagane wykształcenie:</w:t>
      </w:r>
      <w:r w:rsidR="00EF77D7" w:rsidRPr="00067BE0">
        <w:rPr>
          <w:rFonts w:ascii="Cambria" w:hAnsi="Cambria" w:cs="Calibri"/>
        </w:rPr>
        <w:t xml:space="preserve"> </w:t>
      </w:r>
      <w:r w:rsidRPr="00067BE0">
        <w:rPr>
          <w:rFonts w:ascii="Cambria" w:hAnsi="Cambria" w:cs="Calibri"/>
        </w:rPr>
        <w:t>wyższe techniczne;</w:t>
      </w:r>
    </w:p>
    <w:p w:rsidR="000C3873" w:rsidRPr="00067BE0" w:rsidRDefault="000C3873" w:rsidP="004C4349">
      <w:pPr>
        <w:ind w:left="993"/>
        <w:jc w:val="both"/>
        <w:rPr>
          <w:rFonts w:ascii="Cambria" w:hAnsi="Cambria" w:cs="Calibri"/>
        </w:rPr>
      </w:pPr>
      <w:r w:rsidRPr="00067BE0">
        <w:rPr>
          <w:rFonts w:ascii="Cambria" w:hAnsi="Cambria" w:cs="Calibri"/>
        </w:rPr>
        <w:t>Uprawnienia: uprawnienia budowlane bez ogra</w:t>
      </w:r>
      <w:r w:rsidR="004C4349" w:rsidRPr="00067BE0">
        <w:rPr>
          <w:rFonts w:ascii="Cambria" w:hAnsi="Cambria" w:cs="Calibri"/>
        </w:rPr>
        <w:t>niczeń do kierowania robotami w </w:t>
      </w:r>
      <w:r w:rsidRPr="00067BE0">
        <w:rPr>
          <w:rFonts w:ascii="Cambria" w:hAnsi="Cambria" w:cs="Calibri"/>
        </w:rPr>
        <w:t>specjalności instalacyjnej w zakresie sieci, instalacji i urządzeń cieplnych, wentylacyjnych, gazowych, wodociągowych i kanalizacyjnych lub odpowiadające im ważne uprawnienia budowlane</w:t>
      </w:r>
      <w:r w:rsidR="007700F0" w:rsidRPr="00067BE0">
        <w:rPr>
          <w:rFonts w:ascii="Cambria" w:hAnsi="Cambria" w:cs="Calibri"/>
        </w:rPr>
        <w:t>,</w:t>
      </w:r>
      <w:r w:rsidRPr="00067BE0">
        <w:rPr>
          <w:rFonts w:ascii="Cambria" w:hAnsi="Cambria" w:cs="Calibri"/>
        </w:rPr>
        <w:t xml:space="preserve"> w tym wydane na podstawie wcześniej obowiązujących przepisów prawa;</w:t>
      </w:r>
    </w:p>
    <w:p w:rsidR="000C3873" w:rsidRPr="00067BE0" w:rsidRDefault="000C3873" w:rsidP="004C4349">
      <w:pPr>
        <w:ind w:left="993" w:hanging="284"/>
        <w:jc w:val="both"/>
        <w:rPr>
          <w:rFonts w:ascii="Cambria" w:hAnsi="Cambria" w:cs="Calibri"/>
        </w:rPr>
      </w:pPr>
    </w:p>
    <w:p w:rsidR="000C3873" w:rsidRPr="00067BE0" w:rsidRDefault="000C3873" w:rsidP="00976976">
      <w:pPr>
        <w:pStyle w:val="Akapitzlist1"/>
        <w:numPr>
          <w:ilvl w:val="0"/>
          <w:numId w:val="31"/>
        </w:numPr>
        <w:ind w:left="993" w:hanging="284"/>
        <w:jc w:val="both"/>
        <w:rPr>
          <w:rFonts w:ascii="Cambria" w:hAnsi="Cambria" w:cs="Calibri"/>
        </w:rPr>
      </w:pPr>
      <w:r w:rsidRPr="00067BE0">
        <w:rPr>
          <w:rFonts w:ascii="Cambria" w:hAnsi="Cambria" w:cs="Calibri"/>
        </w:rPr>
        <w:t>osoba proponowana d</w:t>
      </w:r>
      <w:r w:rsidR="007700F0" w:rsidRPr="00067BE0">
        <w:rPr>
          <w:rFonts w:ascii="Cambria" w:hAnsi="Cambria" w:cs="Calibri"/>
        </w:rPr>
        <w:t>o pełnienia funkcji – Kierownika</w:t>
      </w:r>
      <w:r w:rsidRPr="00067BE0">
        <w:rPr>
          <w:rFonts w:ascii="Cambria" w:hAnsi="Cambria" w:cs="Calibri"/>
        </w:rPr>
        <w:t xml:space="preserve"> rozruchu</w:t>
      </w:r>
      <w:r w:rsidR="007700F0" w:rsidRPr="00067BE0">
        <w:rPr>
          <w:rFonts w:ascii="Cambria" w:hAnsi="Cambria" w:cs="Calibri"/>
        </w:rPr>
        <w:t>:</w:t>
      </w:r>
    </w:p>
    <w:p w:rsidR="000C3873" w:rsidRPr="00067BE0" w:rsidRDefault="000C3873" w:rsidP="004C4349">
      <w:pPr>
        <w:ind w:left="993"/>
        <w:jc w:val="both"/>
        <w:rPr>
          <w:rFonts w:ascii="Cambria" w:hAnsi="Cambria" w:cs="Calibri"/>
        </w:rPr>
      </w:pPr>
      <w:r w:rsidRPr="00067BE0">
        <w:rPr>
          <w:rFonts w:ascii="Cambria" w:hAnsi="Cambria" w:cs="Calibri"/>
        </w:rPr>
        <w:t>Doświadczenie zawodowe: d</w:t>
      </w:r>
      <w:r w:rsidR="007700F0" w:rsidRPr="00067BE0">
        <w:rPr>
          <w:rFonts w:ascii="Cambria" w:hAnsi="Cambria" w:cs="Calibri"/>
        </w:rPr>
        <w:t>oświadczenie w ciągu ostatnich pięciu lat w </w:t>
      </w:r>
      <w:r w:rsidRPr="00067BE0">
        <w:rPr>
          <w:rFonts w:ascii="Cambria" w:hAnsi="Cambria" w:cs="Calibri"/>
        </w:rPr>
        <w:t>kierowaniu pracami rozruchowymi oczyszczalni dla ścieków komunalnych obsługującej min. 40 000 RLM;</w:t>
      </w:r>
    </w:p>
    <w:p w:rsidR="000C3873" w:rsidRPr="00067BE0" w:rsidRDefault="000C3873" w:rsidP="004C4349">
      <w:pPr>
        <w:autoSpaceDE w:val="0"/>
        <w:autoSpaceDN w:val="0"/>
        <w:adjustRightInd w:val="0"/>
        <w:ind w:left="993"/>
        <w:contextualSpacing/>
        <w:jc w:val="both"/>
        <w:rPr>
          <w:rFonts w:ascii="Cambria" w:hAnsi="Cambria" w:cs="Calibri"/>
        </w:rPr>
      </w:pPr>
      <w:r w:rsidRPr="00067BE0">
        <w:rPr>
          <w:rFonts w:ascii="Cambria" w:hAnsi="Cambria" w:cs="Calibri"/>
        </w:rPr>
        <w:t>Wymagane wykształcenie: wyższe techniczne;</w:t>
      </w:r>
    </w:p>
    <w:p w:rsidR="000C3873" w:rsidRPr="00067BE0" w:rsidRDefault="000C3873" w:rsidP="004C4349">
      <w:pPr>
        <w:ind w:left="993" w:hanging="284"/>
        <w:jc w:val="both"/>
        <w:rPr>
          <w:rFonts w:ascii="Cambria" w:hAnsi="Cambria" w:cs="Calibri"/>
        </w:rPr>
      </w:pPr>
    </w:p>
    <w:p w:rsidR="000C3873" w:rsidRPr="00067BE0" w:rsidRDefault="000C3873" w:rsidP="00976976">
      <w:pPr>
        <w:pStyle w:val="Akapitzlist1"/>
        <w:numPr>
          <w:ilvl w:val="0"/>
          <w:numId w:val="31"/>
        </w:numPr>
        <w:ind w:left="993" w:hanging="284"/>
        <w:jc w:val="both"/>
        <w:rPr>
          <w:rFonts w:ascii="Cambria" w:hAnsi="Cambria" w:cs="Calibri"/>
        </w:rPr>
      </w:pPr>
      <w:r w:rsidRPr="00067BE0">
        <w:rPr>
          <w:rFonts w:ascii="Cambria" w:hAnsi="Cambria" w:cs="Calibri"/>
        </w:rPr>
        <w:t>osoba proponowana do pełnienia funkcji – Technologa</w:t>
      </w:r>
      <w:r w:rsidR="00EF77D7" w:rsidRPr="00067BE0">
        <w:rPr>
          <w:rFonts w:ascii="Cambria" w:hAnsi="Cambria" w:cs="Calibri"/>
        </w:rPr>
        <w:t xml:space="preserve"> </w:t>
      </w:r>
    </w:p>
    <w:p w:rsidR="000C3873" w:rsidRPr="00067BE0" w:rsidRDefault="000C3873" w:rsidP="004C4349">
      <w:pPr>
        <w:ind w:left="993"/>
        <w:jc w:val="both"/>
        <w:rPr>
          <w:rFonts w:ascii="Cambria" w:hAnsi="Cambria" w:cs="Calibri"/>
        </w:rPr>
      </w:pPr>
      <w:r w:rsidRPr="00067BE0">
        <w:rPr>
          <w:rFonts w:ascii="Cambria" w:hAnsi="Cambria" w:cs="Calibri"/>
        </w:rPr>
        <w:t>wymagana liczba osób: jedna;</w:t>
      </w:r>
    </w:p>
    <w:p w:rsidR="000C3873" w:rsidRPr="00067BE0" w:rsidRDefault="007700F0" w:rsidP="004C4349">
      <w:pPr>
        <w:ind w:left="993"/>
        <w:jc w:val="both"/>
        <w:rPr>
          <w:rFonts w:ascii="Cambria" w:hAnsi="Cambria" w:cs="Calibri"/>
        </w:rPr>
      </w:pPr>
      <w:r w:rsidRPr="00067BE0">
        <w:rPr>
          <w:rFonts w:ascii="Cambria" w:hAnsi="Cambria" w:cs="Calibri"/>
        </w:rPr>
        <w:t>Doświadczenie zawodowe: min. pięć</w:t>
      </w:r>
      <w:r w:rsidR="000C3873" w:rsidRPr="00067BE0">
        <w:rPr>
          <w:rFonts w:ascii="Cambria" w:hAnsi="Cambria" w:cs="Calibri"/>
        </w:rPr>
        <w:t xml:space="preserve"> lat doświadczenia w sterowaniu technologią podczas eksp</w:t>
      </w:r>
      <w:r w:rsidRPr="00067BE0">
        <w:rPr>
          <w:rFonts w:ascii="Cambria" w:hAnsi="Cambria" w:cs="Calibri"/>
        </w:rPr>
        <w:t>loatacji oczyszczalni ścieków co najmniej w jednej</w:t>
      </w:r>
      <w:r w:rsidR="000C3873" w:rsidRPr="00067BE0">
        <w:rPr>
          <w:rFonts w:ascii="Cambria" w:hAnsi="Cambria" w:cs="Calibri"/>
        </w:rPr>
        <w:t xml:space="preserve"> oczyszczalni dla ścieków komunalnych obsługującej min. 40 000 RLM;</w:t>
      </w:r>
    </w:p>
    <w:p w:rsidR="000C3873" w:rsidRPr="00067BE0" w:rsidRDefault="000C3873" w:rsidP="00805432">
      <w:pPr>
        <w:autoSpaceDE w:val="0"/>
        <w:autoSpaceDN w:val="0"/>
        <w:adjustRightInd w:val="0"/>
        <w:ind w:left="993"/>
        <w:contextualSpacing/>
        <w:jc w:val="both"/>
        <w:rPr>
          <w:rFonts w:ascii="Cambria" w:hAnsi="Cambria" w:cs="Calibri"/>
        </w:rPr>
      </w:pPr>
      <w:r w:rsidRPr="00067BE0">
        <w:rPr>
          <w:rFonts w:ascii="Cambria" w:hAnsi="Cambria" w:cs="Calibri"/>
        </w:rPr>
        <w:t>Wymagane w</w:t>
      </w:r>
      <w:r w:rsidR="007700F0" w:rsidRPr="00067BE0">
        <w:rPr>
          <w:rFonts w:ascii="Cambria" w:hAnsi="Cambria" w:cs="Calibri"/>
        </w:rPr>
        <w:t>ykształcenie: wyższe techniczne.</w:t>
      </w:r>
    </w:p>
    <w:p w:rsidR="000C3873" w:rsidRPr="00067BE0" w:rsidRDefault="000C3873" w:rsidP="00805432">
      <w:pPr>
        <w:ind w:left="993" w:hanging="284"/>
        <w:jc w:val="both"/>
        <w:rPr>
          <w:rFonts w:ascii="Cambria" w:hAnsi="Cambria" w:cs="Calibri"/>
        </w:rPr>
      </w:pPr>
    </w:p>
    <w:p w:rsidR="000C3873" w:rsidRPr="00067BE0" w:rsidRDefault="000C3873" w:rsidP="00805432">
      <w:pPr>
        <w:ind w:left="709"/>
        <w:jc w:val="both"/>
        <w:rPr>
          <w:rFonts w:ascii="Cambria" w:hAnsi="Cambria" w:cs="Calibri"/>
        </w:rPr>
      </w:pPr>
      <w:r w:rsidRPr="00067BE0">
        <w:rPr>
          <w:rFonts w:ascii="Cambria" w:hAnsi="Cambria" w:cs="Calibri"/>
        </w:rPr>
        <w:t>Zamawiający nie dopuszcza przedstawienia tej samej osoby do pełnienia kilku funkcji (więcej niż jednej) z wyjątkiem pełnienia funkcji Kierownika Rozruchu, którą można łączyć z każdą funkcją. Zamawiający wymaga, aby osoby, które będą uczestniczyły w wykonaniu zamówienia</w:t>
      </w:r>
      <w:r w:rsidR="007700F0" w:rsidRPr="00067BE0">
        <w:rPr>
          <w:rFonts w:ascii="Cambria" w:hAnsi="Cambria" w:cs="Calibri"/>
        </w:rPr>
        <w:t>,</w:t>
      </w:r>
      <w:r w:rsidRPr="00067BE0">
        <w:rPr>
          <w:rFonts w:ascii="Cambria" w:hAnsi="Cambria" w:cs="Calibri"/>
        </w:rPr>
        <w:t xml:space="preserve"> wykazały się znajomością języka polskiego w stopniu umożliwiającym swobodną komuni</w:t>
      </w:r>
      <w:r w:rsidR="007700F0" w:rsidRPr="00067BE0">
        <w:rPr>
          <w:rFonts w:ascii="Cambria" w:hAnsi="Cambria" w:cs="Calibri"/>
        </w:rPr>
        <w:t>kację z Zamawiającym (w mowie i </w:t>
      </w:r>
      <w:r w:rsidRPr="00067BE0">
        <w:rPr>
          <w:rFonts w:ascii="Cambria" w:hAnsi="Cambria" w:cs="Calibri"/>
        </w:rPr>
        <w:t>piśmie). Zamawiający dopuszcza możliwość zatrudnienia tłumacza na koszt Partnera Prywatnego.</w:t>
      </w:r>
      <w:r w:rsidR="00EF77D7" w:rsidRPr="00067BE0">
        <w:rPr>
          <w:rFonts w:ascii="Cambria" w:hAnsi="Cambria" w:cs="Calibri"/>
        </w:rPr>
        <w:t xml:space="preserve"> </w:t>
      </w:r>
    </w:p>
    <w:p w:rsidR="000C3873" w:rsidRPr="00067BE0" w:rsidRDefault="000C3873" w:rsidP="00FD2569">
      <w:pPr>
        <w:autoSpaceDE w:val="0"/>
        <w:autoSpaceDN w:val="0"/>
        <w:adjustRightInd w:val="0"/>
        <w:ind w:left="709" w:hanging="709"/>
        <w:jc w:val="both"/>
        <w:rPr>
          <w:rFonts w:ascii="Cambria" w:hAnsi="Cambria" w:cs="Calibri"/>
        </w:rPr>
      </w:pPr>
    </w:p>
    <w:p w:rsidR="000C3873" w:rsidRPr="00067BE0" w:rsidRDefault="000C3873" w:rsidP="00976976">
      <w:pPr>
        <w:pStyle w:val="Akapitzlist1"/>
        <w:numPr>
          <w:ilvl w:val="0"/>
          <w:numId w:val="32"/>
        </w:numPr>
        <w:suppressAutoHyphens w:val="0"/>
        <w:spacing w:before="60" w:after="60"/>
        <w:ind w:left="851" w:hanging="284"/>
        <w:jc w:val="both"/>
        <w:rPr>
          <w:rFonts w:ascii="Cambria" w:hAnsi="Cambria" w:cs="Calibri"/>
          <w:b/>
          <w:bCs/>
          <w:iCs/>
          <w:u w:val="single"/>
        </w:rPr>
      </w:pPr>
      <w:r w:rsidRPr="00067BE0">
        <w:rPr>
          <w:rFonts w:ascii="Cambria" w:hAnsi="Cambria" w:cs="Calibri"/>
          <w:b/>
          <w:u w:val="single"/>
        </w:rPr>
        <w:t>sytuacji ekonomicznej i finansowej:</w:t>
      </w:r>
    </w:p>
    <w:p w:rsidR="000C3873" w:rsidRPr="00067BE0" w:rsidRDefault="000C3873" w:rsidP="00805432">
      <w:pPr>
        <w:ind w:left="709"/>
        <w:jc w:val="both"/>
        <w:rPr>
          <w:rFonts w:ascii="Cambria" w:hAnsi="Cambria" w:cs="Calibri"/>
        </w:rPr>
      </w:pPr>
      <w:r w:rsidRPr="00067BE0">
        <w:rPr>
          <w:rFonts w:ascii="Cambria" w:hAnsi="Cambria" w:cs="Calibri"/>
        </w:rPr>
        <w:t xml:space="preserve">Znajduje się w sytuacji ekonomicznej i finansowej zapewniającej wykonanie zamówienia, tj. posiada środki finansowe lub zdolność kredytową w wysokości co najmniej 50 000 000 PLN </w:t>
      </w:r>
      <w:r w:rsidRPr="00067BE0">
        <w:rPr>
          <w:rFonts w:ascii="Cambria" w:hAnsi="Cambria" w:cs="Calibri"/>
          <w:lang w:eastAsia="pl-PL"/>
        </w:rPr>
        <w:t>oraz posiada opłaconą polisę, a w przypadku jej braku, innego dokumentu potwierdzającego, że Wykonawca jest ubezpieczony od odpowiedzialności cywilnej w zakresie prowa</w:t>
      </w:r>
      <w:r w:rsidR="007700F0" w:rsidRPr="00067BE0">
        <w:rPr>
          <w:rFonts w:ascii="Cambria" w:hAnsi="Cambria" w:cs="Calibri"/>
          <w:lang w:eastAsia="pl-PL"/>
        </w:rPr>
        <w:t>dzonej działalności związanej z </w:t>
      </w:r>
      <w:r w:rsidRPr="00067BE0">
        <w:rPr>
          <w:rFonts w:ascii="Cambria" w:hAnsi="Cambria" w:cs="Calibri"/>
          <w:lang w:eastAsia="pl-PL"/>
        </w:rPr>
        <w:t>przedmiotem zamówienia w wysokości co najmniej 15 000 000 PLN</w:t>
      </w:r>
      <w:r w:rsidRPr="00067BE0">
        <w:rPr>
          <w:rFonts w:ascii="Cambria" w:hAnsi="Cambria" w:cs="Calibri"/>
        </w:rPr>
        <w:t>. Jeżeli Wykonawca wykazując spełnienie warunków, o których mowa powyżej</w:t>
      </w:r>
      <w:r w:rsidR="007700F0" w:rsidRPr="00067BE0">
        <w:rPr>
          <w:rFonts w:ascii="Cambria" w:hAnsi="Cambria" w:cs="Calibri"/>
        </w:rPr>
        <w:t>,</w:t>
      </w:r>
      <w:r w:rsidRPr="00067BE0">
        <w:rPr>
          <w:rFonts w:ascii="Cambria" w:hAnsi="Cambria" w:cs="Calibri"/>
        </w:rPr>
        <w:t xml:space="preserve"> polega na zdolnościach innych podmiotów, na zasadach określonych w art. 26 ust. 2b ustawy Pzp</w:t>
      </w:r>
      <w:r w:rsidR="007700F0" w:rsidRPr="00067BE0">
        <w:rPr>
          <w:rFonts w:ascii="Cambria" w:hAnsi="Cambria" w:cs="Calibri"/>
        </w:rPr>
        <w:t>,</w:t>
      </w:r>
      <w:r w:rsidRPr="00067BE0">
        <w:rPr>
          <w:rFonts w:ascii="Cambria" w:hAnsi="Cambria" w:cs="Calibri"/>
        </w:rPr>
        <w:t xml:space="preserve"> należy przedłożyć informację o środkach finansowych lub zdolności kredytowej dotyczącej lub opłaconą polisę tych podmiotów. Zamawiający dokona oceny </w:t>
      </w:r>
      <w:r w:rsidRPr="00067BE0">
        <w:rPr>
          <w:rFonts w:ascii="Cambria" w:hAnsi="Cambria" w:cs="Calibri"/>
        </w:rPr>
        <w:lastRenderedPageBreak/>
        <w:t xml:space="preserve">spełniania niniejszego warunku udziału w postępowaniu na podstawie informacji banku lub spółdzielczej kasy oszczędnościowo-kredytowej, o której mowa w pkt 8 IDW. </w:t>
      </w:r>
    </w:p>
    <w:p w:rsidR="00BE39E0" w:rsidRPr="00067BE0" w:rsidRDefault="00BE39E0" w:rsidP="00805432">
      <w:pPr>
        <w:ind w:left="709"/>
        <w:jc w:val="both"/>
        <w:rPr>
          <w:rFonts w:ascii="Cambria" w:hAnsi="Cambria" w:cs="Calibri"/>
        </w:rPr>
      </w:pPr>
      <w:r w:rsidRPr="00067BE0">
        <w:rPr>
          <w:rFonts w:ascii="Cambria" w:hAnsi="Cambria" w:cs="Calibri"/>
        </w:rPr>
        <w:t>Jeżeli Wykonawca wskaże w przedstawionych dokumentach wartość w innej walucie niż w PLN (złoty), to do przeliczenia zostanie przyjęty średni kurs walut NBP obowiązujący w dniu publikacji ogłoszenia o zamówieniu w Dzienniku Urzędowym Unii Eurpejskiej. Jeżeli w dniu publikacji o zamówieniu NBP nie opublikuje informacji o średnim kursie walut, Zamawiający dokona przeliczeń według średniego kursu NBP z pierwszego dnia, w którym NBP opublikuje ww</w:t>
      </w:r>
      <w:r w:rsidR="007700F0" w:rsidRPr="00067BE0">
        <w:rPr>
          <w:rFonts w:ascii="Cambria" w:hAnsi="Cambria" w:cs="Calibri"/>
        </w:rPr>
        <w:t>.</w:t>
      </w:r>
      <w:r w:rsidR="00FA27B4" w:rsidRPr="00067BE0">
        <w:rPr>
          <w:rFonts w:ascii="Cambria" w:hAnsi="Cambria" w:cs="Calibri"/>
        </w:rPr>
        <w:t> </w:t>
      </w:r>
      <w:r w:rsidRPr="00067BE0">
        <w:rPr>
          <w:rFonts w:ascii="Cambria" w:hAnsi="Cambria" w:cs="Calibri"/>
        </w:rPr>
        <w:t xml:space="preserve">informacje. </w:t>
      </w:r>
    </w:p>
    <w:p w:rsidR="00FA27B4" w:rsidRPr="00067BE0" w:rsidRDefault="00FA27B4" w:rsidP="00805432">
      <w:pPr>
        <w:ind w:left="709"/>
        <w:jc w:val="both"/>
        <w:rPr>
          <w:rFonts w:ascii="Cambria" w:hAnsi="Cambria" w:cs="Calibri"/>
        </w:rPr>
      </w:pPr>
    </w:p>
    <w:p w:rsidR="000C3873" w:rsidRPr="00067BE0" w:rsidRDefault="000C3873" w:rsidP="00FD2569">
      <w:pPr>
        <w:pStyle w:val="pkt"/>
        <w:numPr>
          <w:ilvl w:val="1"/>
          <w:numId w:val="22"/>
        </w:numPr>
        <w:overflowPunct/>
        <w:autoSpaceDE/>
        <w:spacing w:before="120" w:after="0"/>
        <w:ind w:left="709" w:right="-1" w:hanging="709"/>
        <w:rPr>
          <w:rFonts w:ascii="Cambria" w:hAnsi="Cambria" w:cs="Calibri"/>
          <w:szCs w:val="24"/>
          <w:lang w:eastAsia="pl-PL"/>
        </w:rPr>
      </w:pPr>
      <w:r w:rsidRPr="00067BE0">
        <w:rPr>
          <w:rFonts w:ascii="Cambria" w:hAnsi="Cambria" w:cs="Calibri"/>
          <w:szCs w:val="24"/>
        </w:rPr>
        <w:t xml:space="preserve">Zamawiający dokona oceny spełniania warunków udziału w postępowaniu na podstawie oświadczeń, wykazów, informacji i dokumentów, o których mowa w pkt 8 IDW, </w:t>
      </w:r>
      <w:r w:rsidRPr="00067BE0">
        <w:rPr>
          <w:rFonts w:ascii="Cambria" w:hAnsi="Cambria" w:cs="Calibri"/>
          <w:iCs/>
          <w:szCs w:val="24"/>
        </w:rPr>
        <w:t>na zasadzie spełnia – nie spełnia</w:t>
      </w:r>
      <w:r w:rsidRPr="00067BE0">
        <w:rPr>
          <w:rFonts w:ascii="Cambria" w:hAnsi="Cambria" w:cs="Calibri"/>
          <w:szCs w:val="24"/>
          <w:lang w:eastAsia="pl-PL"/>
        </w:rPr>
        <w:t>.</w:t>
      </w:r>
    </w:p>
    <w:p w:rsidR="00FA27B4" w:rsidRPr="00067BE0" w:rsidRDefault="00FA27B4" w:rsidP="00FA27B4">
      <w:pPr>
        <w:pStyle w:val="pkt"/>
        <w:overflowPunct/>
        <w:autoSpaceDE/>
        <w:spacing w:before="120" w:after="0"/>
        <w:ind w:left="709" w:right="-1" w:firstLine="0"/>
        <w:rPr>
          <w:rFonts w:ascii="Cambria" w:hAnsi="Cambria" w:cs="Calibri"/>
          <w:szCs w:val="24"/>
          <w:lang w:eastAsia="pl-PL"/>
        </w:rPr>
      </w:pPr>
    </w:p>
    <w:p w:rsidR="000C3873" w:rsidRPr="00067BE0" w:rsidRDefault="000C3873" w:rsidP="00FD2569">
      <w:pPr>
        <w:pStyle w:val="pkt"/>
        <w:numPr>
          <w:ilvl w:val="1"/>
          <w:numId w:val="22"/>
        </w:numPr>
        <w:suppressAutoHyphens w:val="0"/>
        <w:overflowPunct/>
        <w:autoSpaceDN w:val="0"/>
        <w:adjustRightInd w:val="0"/>
        <w:spacing w:before="120" w:after="0"/>
        <w:ind w:left="709" w:right="-1" w:hanging="709"/>
        <w:rPr>
          <w:rFonts w:ascii="Cambria" w:hAnsi="Cambria" w:cs="Calibri"/>
          <w:szCs w:val="24"/>
        </w:rPr>
      </w:pPr>
      <w:r w:rsidRPr="00067BE0">
        <w:rPr>
          <w:rFonts w:ascii="Cambria" w:hAnsi="Cambria" w:cs="Calibri"/>
          <w:szCs w:val="24"/>
        </w:rPr>
        <w:t>Wykonawca może polegać na wiedzy i doświadczeniu, potencjale technicznym, osobach zdolnych do wykonania zamówienia, zdolnościach finansowych lub ekonomicznych innych podmiotów, na zasadach określonych w art. 26 ust. 2b ustawy Pzp,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C3873" w:rsidRPr="00067BE0" w:rsidRDefault="00FA27B4" w:rsidP="00FA27B4">
      <w:pPr>
        <w:pStyle w:val="pkt"/>
        <w:spacing w:before="120"/>
        <w:ind w:left="709" w:right="-1" w:firstLine="0"/>
        <w:rPr>
          <w:rFonts w:ascii="Cambria" w:hAnsi="Cambria" w:cs="Calibri"/>
          <w:szCs w:val="24"/>
        </w:rPr>
      </w:pPr>
      <w:r w:rsidRPr="00067BE0">
        <w:rPr>
          <w:rFonts w:ascii="Cambria" w:hAnsi="Cambria" w:cs="Calibri"/>
          <w:szCs w:val="24"/>
        </w:rPr>
        <w:t>W</w:t>
      </w:r>
      <w:r w:rsidR="000C3873" w:rsidRPr="00067BE0">
        <w:rPr>
          <w:rFonts w:ascii="Cambria" w:hAnsi="Cambria" w:cs="Calibri"/>
          <w:szCs w:val="24"/>
        </w:rPr>
        <w:t xml:space="preserve"> celu oceny, czy wykonawca będzie dyspono</w:t>
      </w:r>
      <w:r w:rsidRPr="00067BE0">
        <w:rPr>
          <w:rFonts w:ascii="Cambria" w:hAnsi="Cambria" w:cs="Calibri"/>
          <w:szCs w:val="24"/>
        </w:rPr>
        <w:t>wał zasobami innych podmiotów w </w:t>
      </w:r>
      <w:r w:rsidR="000C3873" w:rsidRPr="00067BE0">
        <w:rPr>
          <w:rFonts w:ascii="Cambria" w:hAnsi="Cambria" w:cs="Calibri"/>
          <w:szCs w:val="24"/>
        </w:rPr>
        <w:t xml:space="preserve">stopniu niezbędnym dla należytego wykonania zamówienia oraz oceny, czy stosunek łączący wykonawcę z tymi podmiotami gwarantuje rzeczywisty dostęp do ich zasobów, </w:t>
      </w:r>
      <w:r w:rsidRPr="00067BE0">
        <w:rPr>
          <w:rFonts w:ascii="Cambria" w:hAnsi="Cambria" w:cs="Calibri"/>
          <w:szCs w:val="24"/>
        </w:rPr>
        <w:t xml:space="preserve">Zamawiający żąda </w:t>
      </w:r>
      <w:r w:rsidR="000C3873" w:rsidRPr="00067BE0">
        <w:rPr>
          <w:rFonts w:ascii="Cambria" w:hAnsi="Cambria" w:cs="Calibri"/>
          <w:szCs w:val="24"/>
        </w:rPr>
        <w:t>dokumentów</w:t>
      </w:r>
      <w:r w:rsidRPr="00067BE0">
        <w:rPr>
          <w:rFonts w:ascii="Cambria" w:hAnsi="Cambria" w:cs="Calibri"/>
          <w:szCs w:val="24"/>
        </w:rPr>
        <w:t>,</w:t>
      </w:r>
      <w:r w:rsidR="000C3873" w:rsidRPr="00067BE0">
        <w:rPr>
          <w:rFonts w:ascii="Cambria" w:hAnsi="Cambria" w:cs="Calibri"/>
          <w:szCs w:val="24"/>
        </w:rPr>
        <w:t xml:space="preserve"> dotyczących w szczególności:</w:t>
      </w:r>
    </w:p>
    <w:p w:rsidR="000C3873" w:rsidRPr="00067BE0" w:rsidRDefault="000C3873" w:rsidP="00976976">
      <w:pPr>
        <w:pStyle w:val="pkt"/>
        <w:numPr>
          <w:ilvl w:val="0"/>
          <w:numId w:val="40"/>
        </w:numPr>
        <w:spacing w:before="0" w:after="0" w:line="276" w:lineRule="auto"/>
        <w:ind w:left="1570" w:hanging="357"/>
        <w:rPr>
          <w:rFonts w:ascii="Cambria" w:hAnsi="Cambria" w:cs="Calibri"/>
          <w:szCs w:val="24"/>
        </w:rPr>
      </w:pPr>
      <w:r w:rsidRPr="00067BE0">
        <w:rPr>
          <w:rFonts w:ascii="Cambria" w:hAnsi="Cambria" w:cs="Calibri"/>
          <w:szCs w:val="24"/>
        </w:rPr>
        <w:t>zakresu dostępnych wykonawcy zasobów innego podmiotu,</w:t>
      </w:r>
    </w:p>
    <w:p w:rsidR="000C3873" w:rsidRPr="00067BE0" w:rsidRDefault="000C3873" w:rsidP="00976976">
      <w:pPr>
        <w:pStyle w:val="pkt"/>
        <w:numPr>
          <w:ilvl w:val="0"/>
          <w:numId w:val="40"/>
        </w:numPr>
        <w:spacing w:before="0" w:after="0" w:line="276" w:lineRule="auto"/>
        <w:ind w:left="1570" w:hanging="357"/>
        <w:rPr>
          <w:rFonts w:ascii="Cambria" w:hAnsi="Cambria" w:cs="Calibri"/>
          <w:szCs w:val="24"/>
        </w:rPr>
      </w:pPr>
      <w:r w:rsidRPr="00067BE0">
        <w:rPr>
          <w:rFonts w:ascii="Cambria" w:hAnsi="Cambria" w:cs="Calibri"/>
          <w:szCs w:val="24"/>
        </w:rPr>
        <w:t>sposobu wykorzystania zasobów innego podmiotu, przez wykonawcę, przy wykonywaniu zamówienia,</w:t>
      </w:r>
    </w:p>
    <w:p w:rsidR="000C3873" w:rsidRPr="00067BE0" w:rsidRDefault="000C3873" w:rsidP="00976976">
      <w:pPr>
        <w:pStyle w:val="pkt"/>
        <w:numPr>
          <w:ilvl w:val="0"/>
          <w:numId w:val="40"/>
        </w:numPr>
        <w:spacing w:before="0" w:after="0" w:line="276" w:lineRule="auto"/>
        <w:ind w:left="1570" w:hanging="357"/>
        <w:rPr>
          <w:rFonts w:ascii="Cambria" w:hAnsi="Cambria" w:cs="Calibri"/>
          <w:szCs w:val="24"/>
        </w:rPr>
      </w:pPr>
      <w:r w:rsidRPr="00067BE0">
        <w:rPr>
          <w:rFonts w:ascii="Cambria" w:hAnsi="Cambria" w:cs="Calibri"/>
          <w:szCs w:val="24"/>
        </w:rPr>
        <w:t>charakteru stosunku, jaki będzie łączył wykonawcę z innym podmiotem,</w:t>
      </w:r>
    </w:p>
    <w:p w:rsidR="000C3873" w:rsidRPr="00067BE0" w:rsidRDefault="000C3873" w:rsidP="00976976">
      <w:pPr>
        <w:pStyle w:val="pkt"/>
        <w:numPr>
          <w:ilvl w:val="0"/>
          <w:numId w:val="40"/>
        </w:numPr>
        <w:spacing w:before="0" w:after="0" w:line="276" w:lineRule="auto"/>
        <w:ind w:left="1570" w:hanging="357"/>
        <w:rPr>
          <w:rFonts w:ascii="Cambria" w:hAnsi="Cambria" w:cs="Calibri"/>
          <w:szCs w:val="24"/>
        </w:rPr>
      </w:pPr>
      <w:r w:rsidRPr="00067BE0">
        <w:rPr>
          <w:rFonts w:ascii="Cambria" w:hAnsi="Cambria" w:cs="Calibri"/>
          <w:szCs w:val="24"/>
        </w:rPr>
        <w:t>zakresu i okresu udziału innego podmiotu przy wykonywaniu zamówienia.</w:t>
      </w:r>
    </w:p>
    <w:p w:rsidR="000C3873" w:rsidRPr="00067BE0" w:rsidRDefault="000C3873" w:rsidP="00805432">
      <w:pPr>
        <w:pStyle w:val="pkt"/>
        <w:overflowPunct/>
        <w:autoSpaceDE/>
        <w:spacing w:before="120" w:after="0"/>
        <w:ind w:left="709" w:right="-1" w:firstLine="0"/>
        <w:rPr>
          <w:rFonts w:ascii="Cambria" w:hAnsi="Cambria" w:cs="Calibri"/>
          <w:szCs w:val="24"/>
        </w:rPr>
      </w:pPr>
      <w:r w:rsidRPr="00067BE0">
        <w:rPr>
          <w:rFonts w:ascii="Cambria" w:hAnsi="Cambria" w:cs="Calibri"/>
          <w:szCs w:val="24"/>
        </w:rPr>
        <w:t>Wykonawca w takiej sytuacji zobowiązany jest udowodnić, iż będzie dysponował zasobami niezbędnymi do realizacji zamówienia – wzór zobowiązania stanowi Formularz 3.6.</w:t>
      </w:r>
    </w:p>
    <w:p w:rsidR="000C3873" w:rsidRPr="00067BE0" w:rsidRDefault="000C3873" w:rsidP="00FD2569">
      <w:pPr>
        <w:pStyle w:val="pkt"/>
        <w:overflowPunct/>
        <w:autoSpaceDE/>
        <w:spacing w:before="0" w:after="0"/>
        <w:ind w:left="709" w:hanging="709"/>
        <w:rPr>
          <w:rFonts w:ascii="Cambria" w:hAnsi="Cambria" w:cs="Calibri"/>
          <w:szCs w:val="24"/>
        </w:rPr>
      </w:pPr>
    </w:p>
    <w:p w:rsidR="000C3873" w:rsidRPr="00067BE0" w:rsidRDefault="000C3873" w:rsidP="00805432">
      <w:pPr>
        <w:autoSpaceDE w:val="0"/>
        <w:autoSpaceDN w:val="0"/>
        <w:adjustRightInd w:val="0"/>
        <w:ind w:left="709"/>
        <w:jc w:val="both"/>
        <w:rPr>
          <w:rFonts w:ascii="Cambria" w:hAnsi="Cambria" w:cs="Calibri"/>
        </w:rPr>
      </w:pPr>
      <w:r w:rsidRPr="00067BE0">
        <w:rPr>
          <w:rFonts w:ascii="Cambria" w:hAnsi="Cambria" w:cs="Calibri"/>
        </w:rPr>
        <w:t xml:space="preserve">Podmiot, który zobowiązał się do udostępnienia zasobów zgodnie z ust. 2b, odpowiada solidarnie z wykonawcą za szkodę zamawiającego powstałą wskutek nieudostępnienia tych zasobów, chyba że za nieudostępnienie zasobów nie ponosi winy. </w:t>
      </w:r>
    </w:p>
    <w:p w:rsidR="00FA27B4" w:rsidRPr="00067BE0" w:rsidRDefault="00FA27B4" w:rsidP="00805432">
      <w:pPr>
        <w:autoSpaceDE w:val="0"/>
        <w:autoSpaceDN w:val="0"/>
        <w:adjustRightInd w:val="0"/>
        <w:ind w:left="709"/>
        <w:jc w:val="both"/>
        <w:rPr>
          <w:rFonts w:ascii="Cambria" w:hAnsi="Cambria" w:cs="Calibri"/>
        </w:rPr>
      </w:pPr>
    </w:p>
    <w:p w:rsidR="000C3873" w:rsidRPr="00067BE0" w:rsidRDefault="000C3873" w:rsidP="00FD2569">
      <w:pPr>
        <w:pStyle w:val="pkt"/>
        <w:numPr>
          <w:ilvl w:val="1"/>
          <w:numId w:val="22"/>
        </w:numPr>
        <w:overflowPunct/>
        <w:autoSpaceDE/>
        <w:spacing w:before="120" w:after="0"/>
        <w:ind w:left="709" w:right="-1" w:hanging="709"/>
        <w:rPr>
          <w:rFonts w:ascii="Cambria" w:hAnsi="Cambria" w:cs="Calibri"/>
          <w:szCs w:val="24"/>
        </w:rPr>
      </w:pPr>
      <w:r w:rsidRPr="00067BE0">
        <w:rPr>
          <w:rFonts w:ascii="Cambria" w:hAnsi="Cambria" w:cs="Calibri"/>
          <w:szCs w:val="24"/>
        </w:rPr>
        <w:t>W przypadku Wykonawców wspólnie ubiegających się o udzielenie zamówienia, żaden z nich nie może podlegać wykluczeniu z p</w:t>
      </w:r>
      <w:r w:rsidR="00FA27B4" w:rsidRPr="00067BE0">
        <w:rPr>
          <w:rFonts w:ascii="Cambria" w:hAnsi="Cambria" w:cs="Calibri"/>
          <w:szCs w:val="24"/>
        </w:rPr>
        <w:t>owodu niespełnienia warunków, o </w:t>
      </w:r>
      <w:r w:rsidRPr="00067BE0">
        <w:rPr>
          <w:rFonts w:ascii="Cambria" w:hAnsi="Cambria" w:cs="Calibri"/>
          <w:szCs w:val="24"/>
        </w:rPr>
        <w:t>których mowa w art. 24 ust. 1 i 2 ustawy Pzp, natomiast spełnianie warunków wskazanych w art. 22 ust. 1 ustawy Pzp i których opis sposobu dokonania oceny spełnienia został zamieszczony w pkt 7</w:t>
      </w:r>
      <w:r w:rsidRPr="00067BE0">
        <w:rPr>
          <w:rFonts w:ascii="Cambria" w:hAnsi="Cambria" w:cs="Calibri"/>
          <w:b/>
          <w:iCs/>
          <w:szCs w:val="24"/>
        </w:rPr>
        <w:t xml:space="preserve"> </w:t>
      </w:r>
      <w:r w:rsidRPr="00067BE0">
        <w:rPr>
          <w:rFonts w:ascii="Cambria" w:hAnsi="Cambria" w:cs="Calibri"/>
          <w:iCs/>
          <w:szCs w:val="24"/>
        </w:rPr>
        <w:t>I</w:t>
      </w:r>
      <w:r w:rsidRPr="00067BE0">
        <w:rPr>
          <w:rFonts w:ascii="Cambria" w:hAnsi="Cambria" w:cs="Calibri"/>
          <w:szCs w:val="24"/>
        </w:rPr>
        <w:t>DW, Wykonawcy wykazują w następujący sposób: warunek, o którym mowa w pkt 7.2.2) IDW, pkt 7.2.3) i pkt 7.2.4) IDW Wykonawcy wykazują łącznie.</w:t>
      </w:r>
    </w:p>
    <w:p w:rsidR="00A31B6A" w:rsidRPr="00067BE0" w:rsidRDefault="00A31B6A" w:rsidP="00FA27B4">
      <w:pPr>
        <w:pStyle w:val="Nagwek2"/>
        <w:spacing w:before="480" w:after="0"/>
        <w:ind w:left="709" w:hanging="709"/>
        <w:jc w:val="both"/>
        <w:rPr>
          <w:rStyle w:val="tekstdokbold"/>
          <w:rFonts w:ascii="Times New Roman" w:hAnsi="Times New Roman"/>
          <w:b w:val="0"/>
          <w:color w:val="auto"/>
          <w:spacing w:val="-4"/>
          <w:szCs w:val="32"/>
          <w:lang w:val="pl-PL"/>
        </w:rPr>
      </w:pPr>
      <w:bookmarkStart w:id="7" w:name="_Toc430603358"/>
      <w:r w:rsidRPr="00067BE0">
        <w:rPr>
          <w:rStyle w:val="tekstdokbold"/>
          <w:rFonts w:ascii="Times New Roman" w:hAnsi="Times New Roman"/>
          <w:b w:val="0"/>
          <w:color w:val="auto"/>
          <w:szCs w:val="32"/>
          <w:lang w:val="pl-PL"/>
        </w:rPr>
        <w:lastRenderedPageBreak/>
        <w:t>8.</w:t>
      </w:r>
      <w:r w:rsidRPr="00067BE0">
        <w:rPr>
          <w:rStyle w:val="tekstdokbold"/>
          <w:rFonts w:ascii="Times New Roman" w:hAnsi="Times New Roman"/>
          <w:b w:val="0"/>
          <w:color w:val="auto"/>
          <w:szCs w:val="32"/>
          <w:lang w:val="pl-PL"/>
        </w:rPr>
        <w:tab/>
      </w:r>
      <w:r w:rsidRPr="00067BE0">
        <w:rPr>
          <w:rStyle w:val="tekstdokbold"/>
          <w:rFonts w:ascii="Times New Roman" w:hAnsi="Times New Roman"/>
          <w:b w:val="0"/>
          <w:color w:val="auto"/>
          <w:spacing w:val="-4"/>
          <w:szCs w:val="32"/>
          <w:lang w:val="pl-PL"/>
        </w:rPr>
        <w:t>Oświadczenia i dokumenty, ja</w:t>
      </w:r>
      <w:r w:rsidR="00FA27B4" w:rsidRPr="00067BE0">
        <w:rPr>
          <w:rStyle w:val="tekstdokbold"/>
          <w:rFonts w:ascii="Times New Roman" w:hAnsi="Times New Roman"/>
          <w:b w:val="0"/>
          <w:color w:val="auto"/>
          <w:spacing w:val="-4"/>
          <w:szCs w:val="32"/>
          <w:lang w:val="pl-PL"/>
        </w:rPr>
        <w:t>kie mają dostarczyć wykonawcy w </w:t>
      </w:r>
      <w:r w:rsidRPr="00067BE0">
        <w:rPr>
          <w:rStyle w:val="tekstdokbold"/>
          <w:rFonts w:ascii="Times New Roman" w:hAnsi="Times New Roman"/>
          <w:b w:val="0"/>
          <w:color w:val="auto"/>
          <w:spacing w:val="-4"/>
          <w:szCs w:val="32"/>
          <w:lang w:val="pl-PL"/>
        </w:rPr>
        <w:t>celu potwierdzeni</w:t>
      </w:r>
      <w:r w:rsidR="00FA27B4" w:rsidRPr="00067BE0">
        <w:rPr>
          <w:rStyle w:val="tekstdokbold"/>
          <w:rFonts w:ascii="Times New Roman" w:hAnsi="Times New Roman"/>
          <w:b w:val="0"/>
          <w:color w:val="auto"/>
          <w:spacing w:val="-4"/>
          <w:szCs w:val="32"/>
          <w:lang w:val="pl-PL"/>
        </w:rPr>
        <w:t xml:space="preserve">a spełnienia warunków udziału w </w:t>
      </w:r>
      <w:r w:rsidRPr="00067BE0">
        <w:rPr>
          <w:rStyle w:val="tekstdokbold"/>
          <w:rFonts w:ascii="Times New Roman" w:hAnsi="Times New Roman"/>
          <w:b w:val="0"/>
          <w:color w:val="auto"/>
          <w:spacing w:val="-4"/>
          <w:szCs w:val="32"/>
          <w:lang w:val="pl-PL"/>
        </w:rPr>
        <w:t>postępowaniu</w:t>
      </w:r>
      <w:bookmarkEnd w:id="7"/>
    </w:p>
    <w:p w:rsidR="00B76031" w:rsidRPr="00067BE0" w:rsidRDefault="00B76031" w:rsidP="00B76031">
      <w:pPr>
        <w:pStyle w:val="BodyCopy"/>
        <w:spacing w:after="0"/>
        <w:rPr>
          <w:rFonts w:ascii="Cambria" w:hAnsi="Cambria"/>
          <w:color w:val="auto"/>
          <w:sz w:val="22"/>
          <w:szCs w:val="22"/>
          <w:lang w:val="pl-PL"/>
        </w:rPr>
      </w:pPr>
    </w:p>
    <w:p w:rsidR="00805432" w:rsidRPr="00067BE0" w:rsidRDefault="00E85A94" w:rsidP="00805432">
      <w:pPr>
        <w:spacing w:before="120"/>
        <w:ind w:left="705" w:right="-1" w:hanging="705"/>
        <w:jc w:val="both"/>
        <w:rPr>
          <w:rFonts w:ascii="Cambria" w:hAnsi="Cambria" w:cs="Calibri"/>
          <w:b/>
        </w:rPr>
      </w:pPr>
      <w:r w:rsidRPr="00067BE0">
        <w:rPr>
          <w:rFonts w:ascii="Cambria" w:hAnsi="Cambria"/>
          <w:sz w:val="22"/>
          <w:szCs w:val="22"/>
        </w:rPr>
        <w:t>8.1.</w:t>
      </w:r>
      <w:r w:rsidRPr="00067BE0">
        <w:rPr>
          <w:rFonts w:ascii="Cambria" w:hAnsi="Cambria"/>
          <w:sz w:val="22"/>
          <w:szCs w:val="22"/>
        </w:rPr>
        <w:tab/>
      </w:r>
      <w:r w:rsidR="00805432" w:rsidRPr="00067BE0">
        <w:rPr>
          <w:rFonts w:ascii="Cambria" w:hAnsi="Cambria" w:cs="Calibri"/>
        </w:rPr>
        <w:t>W celu wykazania braku podstaw do wykluczenia z postępowania o udzielenie zamówienia Wykonawcy w okolicznościach, o których mowa w art. 24 ust. 1 i art. 24 us</w:t>
      </w:r>
      <w:r w:rsidR="00FA27B4" w:rsidRPr="00067BE0">
        <w:rPr>
          <w:rFonts w:ascii="Cambria" w:hAnsi="Cambria" w:cs="Calibri"/>
        </w:rPr>
        <w:t xml:space="preserve">t. 2 pkt 5 ustawy Pzp, należy – </w:t>
      </w:r>
      <w:r w:rsidR="00805432" w:rsidRPr="00067BE0">
        <w:rPr>
          <w:rFonts w:ascii="Cambria" w:hAnsi="Cambria" w:cs="Calibri"/>
        </w:rPr>
        <w:t>pod rygorem wykluczenia z postępowania – złożyć wraz z ofertą następujące oświadczenia i dokumenty:</w:t>
      </w:r>
      <w:r w:rsidR="00805432" w:rsidRPr="00067BE0">
        <w:rPr>
          <w:rFonts w:ascii="Cambria" w:hAnsi="Cambria" w:cs="Calibri"/>
          <w:b/>
        </w:rPr>
        <w:t xml:space="preserve"> </w:t>
      </w:r>
    </w:p>
    <w:p w:rsidR="00805432" w:rsidRPr="00067BE0" w:rsidRDefault="00805432" w:rsidP="00805432">
      <w:pPr>
        <w:numPr>
          <w:ilvl w:val="2"/>
          <w:numId w:val="12"/>
        </w:numPr>
        <w:tabs>
          <w:tab w:val="left" w:pos="720"/>
        </w:tabs>
        <w:suppressAutoHyphens/>
        <w:spacing w:before="120"/>
        <w:ind w:right="-1"/>
        <w:jc w:val="both"/>
        <w:rPr>
          <w:rFonts w:ascii="Cambria" w:hAnsi="Cambria" w:cs="Calibri"/>
        </w:rPr>
      </w:pPr>
      <w:r w:rsidRPr="00067BE0">
        <w:rPr>
          <w:rFonts w:ascii="Cambria" w:hAnsi="Cambria" w:cs="Calibri"/>
        </w:rPr>
        <w:t>Oświadczenie o braku podstaw do wykluczenia z postępowania w okolicznościach, o których mowa w art. 24 ust. 1 ustawy Pzp.</w:t>
      </w:r>
    </w:p>
    <w:p w:rsidR="00805432" w:rsidRPr="00067BE0" w:rsidRDefault="00805432" w:rsidP="00805432">
      <w:pPr>
        <w:numPr>
          <w:ilvl w:val="2"/>
          <w:numId w:val="12"/>
        </w:numPr>
        <w:tabs>
          <w:tab w:val="left" w:pos="720"/>
        </w:tabs>
        <w:suppressAutoHyphens/>
        <w:spacing w:before="120"/>
        <w:ind w:right="-1"/>
        <w:jc w:val="both"/>
        <w:rPr>
          <w:rFonts w:ascii="Cambria" w:hAnsi="Cambria" w:cs="Calibri"/>
        </w:rPr>
      </w:pPr>
      <w:r w:rsidRPr="00067BE0">
        <w:rPr>
          <w:rFonts w:ascii="Cambria" w:hAnsi="Cambria" w:cs="Calibri"/>
        </w:rPr>
        <w:t>Aktualny odpis z właściwego rejestru lub z centralnej ewidencji i informacji o działalności gospodarczej, jeżeli odrębne przepisy wymagają wpisu do rejestru lub ewidencji, w celu wykazania braku podstaw do wykluczenia w oparciu o art. 24 ust. 1 pkt 2 ustawy Pzp</w:t>
      </w:r>
      <w:r w:rsidR="00FA27B4" w:rsidRPr="00067BE0">
        <w:rPr>
          <w:rFonts w:ascii="Cambria" w:hAnsi="Cambria" w:cs="Calibri"/>
        </w:rPr>
        <w:t>, wystawiony nie wcześniej niż sześć</w:t>
      </w:r>
      <w:r w:rsidRPr="00067BE0">
        <w:rPr>
          <w:rFonts w:ascii="Cambria" w:hAnsi="Cambria" w:cs="Calibri"/>
        </w:rPr>
        <w:t xml:space="preserve"> miesięcy przed upływem terminu składania ofert.</w:t>
      </w:r>
    </w:p>
    <w:p w:rsidR="00805432" w:rsidRPr="00067BE0" w:rsidRDefault="00805432" w:rsidP="00805432">
      <w:pPr>
        <w:numPr>
          <w:ilvl w:val="2"/>
          <w:numId w:val="12"/>
        </w:numPr>
        <w:tabs>
          <w:tab w:val="left" w:pos="720"/>
        </w:tabs>
        <w:suppressAutoHyphens/>
        <w:spacing w:before="120"/>
        <w:ind w:right="-1"/>
        <w:jc w:val="both"/>
        <w:rPr>
          <w:rFonts w:ascii="Cambria" w:hAnsi="Cambria" w:cs="Calibri"/>
        </w:rPr>
      </w:pPr>
      <w:r w:rsidRPr="00067BE0">
        <w:rPr>
          <w:rFonts w:ascii="Cambria" w:hAnsi="Cambria" w:cs="Calibri"/>
        </w:rPr>
        <w:t>Aktualne zaświadczenie właściwego naczelnika urzędu skarbowego potwierdzające, że Wykonawca nie zalega z opłacaniem podatków</w:t>
      </w:r>
      <w:r w:rsidR="00FA27B4" w:rsidRPr="00067BE0">
        <w:rPr>
          <w:rFonts w:ascii="Cambria" w:hAnsi="Cambria" w:cs="Calibri"/>
        </w:rPr>
        <w:t>,</w:t>
      </w:r>
      <w:r w:rsidRPr="00067BE0">
        <w:rPr>
          <w:rFonts w:ascii="Cambria" w:hAnsi="Cambria" w:cs="Calibri"/>
        </w:rPr>
        <w:t xml:space="preserve"> lub zaświadczenie, że uzyskał przewidziane prawem zwolnienie, odroczenie lub rozłożenie na raty zaległych płatności lub wstrzymanie w całości wykona</w:t>
      </w:r>
      <w:r w:rsidR="00FA27B4" w:rsidRPr="00067BE0">
        <w:rPr>
          <w:rFonts w:ascii="Cambria" w:hAnsi="Cambria" w:cs="Calibri"/>
        </w:rPr>
        <w:t>nia decyzji właściwego organu – wystawione nie wcześniej niż trzy</w:t>
      </w:r>
      <w:r w:rsidRPr="00067BE0">
        <w:rPr>
          <w:rFonts w:ascii="Cambria" w:hAnsi="Cambria" w:cs="Calibri"/>
        </w:rPr>
        <w:t xml:space="preserve"> miesiące przed upływem terminu składania ofert.</w:t>
      </w:r>
    </w:p>
    <w:p w:rsidR="00805432" w:rsidRPr="00067BE0" w:rsidRDefault="00805432" w:rsidP="00805432">
      <w:pPr>
        <w:numPr>
          <w:ilvl w:val="2"/>
          <w:numId w:val="12"/>
        </w:numPr>
        <w:tabs>
          <w:tab w:val="left" w:pos="720"/>
        </w:tabs>
        <w:suppressAutoHyphens/>
        <w:spacing w:before="120"/>
        <w:ind w:right="-1"/>
        <w:jc w:val="both"/>
        <w:rPr>
          <w:rFonts w:ascii="Cambria" w:hAnsi="Cambria" w:cs="Calibri"/>
        </w:rPr>
      </w:pPr>
      <w:r w:rsidRPr="00067BE0">
        <w:rPr>
          <w:rFonts w:ascii="Cambria" w:hAnsi="Cambria" w:cs="Calibri"/>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FA27B4" w:rsidRPr="00067BE0">
        <w:rPr>
          <w:rFonts w:ascii="Cambria" w:hAnsi="Cambria" w:cs="Calibri"/>
          <w:iCs/>
        </w:rPr>
        <w:t xml:space="preserve">– </w:t>
      </w:r>
      <w:r w:rsidR="00FA27B4" w:rsidRPr="00067BE0">
        <w:rPr>
          <w:rFonts w:ascii="Cambria" w:hAnsi="Cambria" w:cs="Calibri"/>
        </w:rPr>
        <w:t>wystawione nie wcześniej niż trzy</w:t>
      </w:r>
      <w:r w:rsidRPr="00067BE0">
        <w:rPr>
          <w:rFonts w:ascii="Cambria" w:hAnsi="Cambria" w:cs="Calibri"/>
        </w:rPr>
        <w:t xml:space="preserve"> miesiące przed upływem terminu składania ofert.</w:t>
      </w:r>
    </w:p>
    <w:p w:rsidR="00805432" w:rsidRPr="00067BE0" w:rsidRDefault="00805432" w:rsidP="00805432">
      <w:pPr>
        <w:numPr>
          <w:ilvl w:val="2"/>
          <w:numId w:val="12"/>
        </w:numPr>
        <w:tabs>
          <w:tab w:val="left" w:pos="720"/>
        </w:tabs>
        <w:suppressAutoHyphens/>
        <w:spacing w:before="120"/>
        <w:ind w:right="-1"/>
        <w:jc w:val="both"/>
        <w:rPr>
          <w:rFonts w:ascii="Cambria" w:hAnsi="Cambria" w:cs="Calibri"/>
        </w:rPr>
      </w:pPr>
      <w:r w:rsidRPr="00067BE0">
        <w:rPr>
          <w:rFonts w:ascii="Cambria" w:hAnsi="Cambria" w:cs="Calibri"/>
        </w:rPr>
        <w:t>Aktualną informację z Krajowego Rejestru Karnego w zakresie ok</w:t>
      </w:r>
      <w:r w:rsidR="00FA27B4" w:rsidRPr="00067BE0">
        <w:rPr>
          <w:rFonts w:ascii="Cambria" w:hAnsi="Cambria" w:cs="Calibri"/>
        </w:rPr>
        <w:t>reślonym w art. 24 ust. 1 pkt 4–</w:t>
      </w:r>
      <w:r w:rsidRPr="00067BE0">
        <w:rPr>
          <w:rFonts w:ascii="Cambria" w:hAnsi="Cambria" w:cs="Calibri"/>
        </w:rPr>
        <w:t>8 ustawy Pzp</w:t>
      </w:r>
      <w:r w:rsidR="00FA27B4" w:rsidRPr="00067BE0">
        <w:rPr>
          <w:rFonts w:ascii="Cambria" w:hAnsi="Cambria" w:cs="Calibri"/>
        </w:rPr>
        <w:t>, wystawioną nie wcześniej niż sześć</w:t>
      </w:r>
      <w:r w:rsidRPr="00067BE0">
        <w:rPr>
          <w:rFonts w:ascii="Cambria" w:hAnsi="Cambria" w:cs="Calibri"/>
        </w:rPr>
        <w:t xml:space="preserve"> miesięcy przed upływem terminu składania ofert.</w:t>
      </w:r>
    </w:p>
    <w:p w:rsidR="00805432" w:rsidRPr="00067BE0" w:rsidRDefault="00805432" w:rsidP="00805432">
      <w:pPr>
        <w:numPr>
          <w:ilvl w:val="2"/>
          <w:numId w:val="12"/>
        </w:numPr>
        <w:tabs>
          <w:tab w:val="left" w:pos="720"/>
        </w:tabs>
        <w:suppressAutoHyphens/>
        <w:spacing w:before="120"/>
        <w:ind w:right="-1"/>
        <w:jc w:val="both"/>
        <w:rPr>
          <w:rFonts w:ascii="Cambria" w:hAnsi="Cambria" w:cs="Calibri"/>
        </w:rPr>
      </w:pPr>
      <w:r w:rsidRPr="00067BE0">
        <w:rPr>
          <w:rFonts w:ascii="Cambria" w:hAnsi="Cambria" w:cs="Calibri"/>
        </w:rPr>
        <w:t>Aktualną informację z Krajowego Rejestru Karnego w zakresie określonym w art. 24 ust. 1 pkt 10 i 11 ustawy Pzp</w:t>
      </w:r>
      <w:r w:rsidR="00FA27B4" w:rsidRPr="00067BE0">
        <w:rPr>
          <w:rFonts w:ascii="Cambria" w:hAnsi="Cambria" w:cs="Calibri"/>
        </w:rPr>
        <w:t>, wystawioną nie wcześniej niż sześć</w:t>
      </w:r>
      <w:r w:rsidRPr="00067BE0">
        <w:rPr>
          <w:rFonts w:ascii="Cambria" w:hAnsi="Cambria" w:cs="Calibri"/>
        </w:rPr>
        <w:t xml:space="preserve"> miesięcy przed upływem terminu składania ofert.</w:t>
      </w:r>
    </w:p>
    <w:p w:rsidR="00805432" w:rsidRPr="00067BE0" w:rsidRDefault="00FA27B4" w:rsidP="00FD1AB5">
      <w:pPr>
        <w:spacing w:before="120"/>
        <w:ind w:left="709" w:right="-1" w:hanging="709"/>
        <w:jc w:val="both"/>
        <w:rPr>
          <w:rFonts w:ascii="Cambria" w:hAnsi="Cambria" w:cs="Calibri"/>
        </w:rPr>
      </w:pPr>
      <w:r w:rsidRPr="00067BE0">
        <w:rPr>
          <w:rFonts w:ascii="Cambria" w:hAnsi="Cambria" w:cs="Calibri"/>
        </w:rPr>
        <w:t>8.1.6.a.</w:t>
      </w:r>
      <w:r w:rsidRPr="00067BE0">
        <w:rPr>
          <w:rFonts w:ascii="Cambria" w:hAnsi="Cambria" w:cs="Calibri"/>
        </w:rPr>
        <w:tab/>
        <w:t>W</w:t>
      </w:r>
      <w:r w:rsidR="00805432" w:rsidRPr="00067BE0">
        <w:rPr>
          <w:rFonts w:ascii="Cambria" w:hAnsi="Cambria" w:cs="Calibri"/>
        </w:rPr>
        <w:t xml:space="preserve"> przypadku Wykonawcy mającego siedzibę na terytorium Rzeczypospolitej Polskiej, </w:t>
      </w:r>
      <w:r w:rsidRPr="00067BE0">
        <w:rPr>
          <w:rFonts w:ascii="Cambria" w:hAnsi="Cambria" w:cs="Calibri"/>
        </w:rPr>
        <w:t xml:space="preserve">jeżeli </w:t>
      </w:r>
      <w:r w:rsidR="00805432" w:rsidRPr="00067BE0">
        <w:rPr>
          <w:rFonts w:ascii="Cambria" w:hAnsi="Cambria" w:cs="Calibri"/>
        </w:rPr>
        <w:t>osoby, o któr</w:t>
      </w:r>
      <w:r w:rsidRPr="00067BE0">
        <w:rPr>
          <w:rFonts w:ascii="Cambria" w:hAnsi="Cambria" w:cs="Calibri"/>
        </w:rPr>
        <w:t>ych mowa w art. 24 ust. 1 pkt 5–8 oraz 10–</w:t>
      </w:r>
      <w:r w:rsidR="00805432" w:rsidRPr="00067BE0">
        <w:rPr>
          <w:rFonts w:ascii="Cambria" w:hAnsi="Cambria" w:cs="Calibri"/>
        </w:rPr>
        <w:t>11 ustawy Pzp</w:t>
      </w:r>
      <w:r w:rsidRPr="00067BE0">
        <w:rPr>
          <w:rFonts w:ascii="Cambria" w:hAnsi="Cambria" w:cs="Calibri"/>
        </w:rPr>
        <w:t>,</w:t>
      </w:r>
      <w:r w:rsidR="00805432" w:rsidRPr="00067BE0">
        <w:rPr>
          <w:rFonts w:ascii="Cambria" w:hAnsi="Cambria" w:cs="Calibri"/>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w:t>
      </w:r>
      <w:r w:rsidRPr="00067BE0">
        <w:rPr>
          <w:rFonts w:ascii="Cambria" w:hAnsi="Cambria" w:cs="Calibri"/>
        </w:rPr>
        <w:t xml:space="preserve"> 1 pkt 5–</w:t>
      </w:r>
      <w:r w:rsidR="00805432" w:rsidRPr="00067BE0">
        <w:rPr>
          <w:rFonts w:ascii="Cambria" w:hAnsi="Cambria" w:cs="Calibri"/>
        </w:rPr>
        <w:t>8, 10 i 11 ustawy Pzp</w:t>
      </w:r>
      <w:r w:rsidRPr="00067BE0">
        <w:rPr>
          <w:rFonts w:ascii="Cambria" w:hAnsi="Cambria" w:cs="Calibri"/>
        </w:rPr>
        <w:t>, wystawione nie wcześniej niż sześć</w:t>
      </w:r>
      <w:r w:rsidR="00805432" w:rsidRPr="00067BE0">
        <w:rPr>
          <w:rFonts w:ascii="Cambria" w:hAnsi="Cambria" w:cs="Calibri"/>
        </w:rPr>
        <w:t xml:space="preserve"> miesięcy przed upływem terminu składa</w:t>
      </w:r>
      <w:r w:rsidRPr="00067BE0">
        <w:rPr>
          <w:rFonts w:ascii="Cambria" w:hAnsi="Cambria" w:cs="Calibri"/>
        </w:rPr>
        <w:t>nia ofert, z tym że w przypadku</w:t>
      </w:r>
      <w:r w:rsidR="00805432" w:rsidRPr="00067BE0">
        <w:rPr>
          <w:rFonts w:ascii="Cambria" w:hAnsi="Cambria" w:cs="Calibri"/>
        </w:rPr>
        <w:t xml:space="preserve"> gdy w miejscu zamieszkania tych osób nie</w:t>
      </w:r>
      <w:r w:rsidRPr="00067BE0">
        <w:rPr>
          <w:rFonts w:ascii="Cambria" w:hAnsi="Cambria" w:cs="Calibri"/>
        </w:rPr>
        <w:t xml:space="preserve"> wydaje się takich zaświadczeń,</w:t>
      </w:r>
      <w:r w:rsidR="00805432" w:rsidRPr="00067BE0">
        <w:rPr>
          <w:rFonts w:ascii="Cambria" w:hAnsi="Cambria" w:cs="Calibri"/>
        </w:rPr>
        <w:t xml:space="preserve"> zastępuje się je dokumentem zawierającym oświadczenie złożone przed notariuszem, właściwym organem sądowym, administracyjnym albo organem samorządu zawodowego lub gospodarczego miejsca zamieszkania tych osób lub przed notariuszem.</w:t>
      </w:r>
    </w:p>
    <w:p w:rsidR="00FD1AB5" w:rsidRPr="00067BE0" w:rsidRDefault="00FD1AB5" w:rsidP="00FD1AB5">
      <w:pPr>
        <w:numPr>
          <w:ilvl w:val="2"/>
          <w:numId w:val="12"/>
        </w:numPr>
        <w:tabs>
          <w:tab w:val="left" w:pos="720"/>
        </w:tabs>
        <w:suppressAutoHyphens/>
        <w:spacing w:before="120"/>
        <w:ind w:right="-1"/>
        <w:jc w:val="both"/>
        <w:rPr>
          <w:rFonts w:ascii="Cambria" w:hAnsi="Cambria" w:cs="Calibri"/>
        </w:rPr>
      </w:pPr>
      <w:bookmarkStart w:id="8" w:name="_Toc427064052"/>
      <w:bookmarkStart w:id="9" w:name="_Toc427064349"/>
      <w:bookmarkStart w:id="10" w:name="_Toc427067596"/>
      <w:bookmarkStart w:id="11" w:name="_Toc427137991"/>
      <w:bookmarkStart w:id="12" w:name="_Toc427138429"/>
      <w:bookmarkStart w:id="13" w:name="_Toc427147575"/>
      <w:r w:rsidRPr="00067BE0">
        <w:rPr>
          <w:rFonts w:ascii="Cambria" w:hAnsi="Cambria" w:cs="Calibri"/>
        </w:rPr>
        <w:t>Aktualną informację z Krajowego Rejestru Karnego w zakresie określonym w art. 24 ust. 1 pkt 9 ustawy Pzp</w:t>
      </w:r>
      <w:r w:rsidR="0034136D" w:rsidRPr="00067BE0">
        <w:rPr>
          <w:rFonts w:ascii="Cambria" w:hAnsi="Cambria" w:cs="Calibri"/>
        </w:rPr>
        <w:t>, wystawioną nie wcześniej niż sześć</w:t>
      </w:r>
      <w:r w:rsidRPr="00067BE0">
        <w:rPr>
          <w:rFonts w:ascii="Cambria" w:hAnsi="Cambria" w:cs="Calibri"/>
        </w:rPr>
        <w:t xml:space="preserve"> miesięcy przed upływem terminu składania ofert.</w:t>
      </w:r>
    </w:p>
    <w:p w:rsidR="00FD1AB5" w:rsidRPr="00067BE0" w:rsidRDefault="00FD1AB5" w:rsidP="00FD1AB5">
      <w:pPr>
        <w:numPr>
          <w:ilvl w:val="2"/>
          <w:numId w:val="12"/>
        </w:numPr>
        <w:tabs>
          <w:tab w:val="left" w:pos="720"/>
        </w:tabs>
        <w:suppressAutoHyphens/>
        <w:spacing w:before="120"/>
        <w:ind w:right="-1"/>
        <w:jc w:val="both"/>
        <w:rPr>
          <w:rFonts w:ascii="Cambria" w:hAnsi="Cambria" w:cs="Calibri"/>
        </w:rPr>
      </w:pPr>
      <w:r w:rsidRPr="00067BE0">
        <w:rPr>
          <w:rFonts w:ascii="Cambria" w:hAnsi="Cambria" w:cs="Calibri"/>
        </w:rPr>
        <w:lastRenderedPageBreak/>
        <w:t xml:space="preserve">Listę podmiotów należących do tej samej grupy kapitałowej, o której mowa w art. 24 ust. 2 pkt 5) ustawy Pzp, albo informację o tym, że wykonawca nie należy do grupy kapitałowej. </w:t>
      </w:r>
      <w:r w:rsidRPr="00067BE0">
        <w:rPr>
          <w:rFonts w:ascii="Cambria" w:hAnsi="Cambria" w:cs="Calibri"/>
          <w:iCs/>
        </w:rPr>
        <w:t>Wzór info</w:t>
      </w:r>
      <w:r w:rsidR="0034136D" w:rsidRPr="00067BE0">
        <w:rPr>
          <w:rFonts w:ascii="Cambria" w:hAnsi="Cambria" w:cs="Calibri"/>
          <w:iCs/>
        </w:rPr>
        <w:t xml:space="preserve">rmacji stanowi Formularz 3.7. – </w:t>
      </w:r>
      <w:r w:rsidRPr="00067BE0">
        <w:rPr>
          <w:rFonts w:ascii="Cambria" w:hAnsi="Cambria" w:cs="Calibri"/>
          <w:iCs/>
        </w:rPr>
        <w:t>„Wzór listy podmiotów należących do tej samej grupy kapitałowej/Informacja o przynależności do grupy kapitałowej”.</w:t>
      </w:r>
    </w:p>
    <w:bookmarkEnd w:id="8"/>
    <w:bookmarkEnd w:id="9"/>
    <w:bookmarkEnd w:id="10"/>
    <w:bookmarkEnd w:id="11"/>
    <w:bookmarkEnd w:id="12"/>
    <w:bookmarkEnd w:id="13"/>
    <w:p w:rsidR="00FD1AB5" w:rsidRPr="00067BE0" w:rsidRDefault="00FD1AB5" w:rsidP="000533A7">
      <w:pPr>
        <w:spacing w:before="120"/>
        <w:ind w:left="705" w:right="-1" w:hanging="705"/>
        <w:jc w:val="both"/>
        <w:rPr>
          <w:rFonts w:ascii="Cambria" w:hAnsi="Cambria"/>
          <w:sz w:val="22"/>
          <w:szCs w:val="22"/>
        </w:rPr>
      </w:pPr>
      <w:r w:rsidRPr="00067BE0">
        <w:rPr>
          <w:rFonts w:ascii="Cambria" w:hAnsi="Cambria"/>
          <w:sz w:val="22"/>
          <w:szCs w:val="22"/>
        </w:rPr>
        <w:t>8.2.</w:t>
      </w:r>
      <w:r w:rsidRPr="00067BE0">
        <w:rPr>
          <w:rFonts w:ascii="Cambria" w:hAnsi="Cambria"/>
          <w:sz w:val="22"/>
          <w:szCs w:val="22"/>
        </w:rPr>
        <w:tab/>
      </w:r>
      <w:r w:rsidRPr="00067BE0">
        <w:rPr>
          <w:rFonts w:ascii="Cambria" w:hAnsi="Cambria"/>
        </w:rPr>
        <w:t>Na potwierdzenie spełniania warunków</w:t>
      </w:r>
      <w:r w:rsidR="0034136D" w:rsidRPr="00067BE0">
        <w:rPr>
          <w:rFonts w:ascii="Cambria" w:hAnsi="Cambria"/>
        </w:rPr>
        <w:t>,</w:t>
      </w:r>
      <w:r w:rsidRPr="00067BE0">
        <w:rPr>
          <w:rFonts w:ascii="Cambria" w:hAnsi="Cambria"/>
        </w:rPr>
        <w:t xml:space="preserve"> o których mowa w art. 22 ust 1 ustawy Pzp, których opis sposobu oceny spełniania został zamie</w:t>
      </w:r>
      <w:r w:rsidR="0034136D" w:rsidRPr="00067BE0">
        <w:rPr>
          <w:rFonts w:ascii="Cambria" w:hAnsi="Cambria"/>
        </w:rPr>
        <w:t xml:space="preserve">szczony w pkt 7.2 IDW, należy – </w:t>
      </w:r>
      <w:r w:rsidRPr="00067BE0">
        <w:rPr>
          <w:rFonts w:ascii="Cambria" w:hAnsi="Cambria"/>
        </w:rPr>
        <w:t>pod rygorem wykluczenia z postępowania na podstawie art</w:t>
      </w:r>
      <w:r w:rsidR="0034136D" w:rsidRPr="00067BE0">
        <w:rPr>
          <w:rFonts w:ascii="Cambria" w:hAnsi="Cambria"/>
        </w:rPr>
        <w:t xml:space="preserve">. 24 ust. 2 pkt 4) ustawy Pzp – </w:t>
      </w:r>
      <w:r w:rsidRPr="00067BE0">
        <w:rPr>
          <w:rFonts w:ascii="Cambria" w:hAnsi="Cambria"/>
        </w:rPr>
        <w:t>złożyć wraz z ofertą następujące oświadczenia i dokumenty:</w:t>
      </w:r>
    </w:p>
    <w:p w:rsidR="00FD1AB5" w:rsidRPr="00067BE0" w:rsidRDefault="00FD1AB5" w:rsidP="00EC0D48">
      <w:pPr>
        <w:pStyle w:val="NormalnyWeb"/>
        <w:numPr>
          <w:ilvl w:val="2"/>
          <w:numId w:val="16"/>
        </w:numPr>
        <w:tabs>
          <w:tab w:val="left" w:pos="720"/>
        </w:tabs>
        <w:suppressAutoHyphens/>
        <w:spacing w:before="120" w:beforeAutospacing="0" w:after="0" w:afterAutospacing="0"/>
        <w:jc w:val="both"/>
        <w:rPr>
          <w:rFonts w:ascii="Cambria" w:hAnsi="Cambria" w:cs="Calibri"/>
          <w:iCs/>
        </w:rPr>
      </w:pPr>
      <w:r w:rsidRPr="00067BE0">
        <w:rPr>
          <w:rFonts w:ascii="Cambria" w:hAnsi="Cambria" w:cs="Calibri"/>
          <w:iCs/>
        </w:rPr>
        <w:t>Oświadczenie o spełnianiu warunków udziału w postępowaniu, o których mowa w art. 22 ust. 1 ustawy Pzp.</w:t>
      </w:r>
    </w:p>
    <w:p w:rsidR="00FD1AB5" w:rsidRPr="00067BE0" w:rsidRDefault="00FD1AB5" w:rsidP="00B76031">
      <w:pPr>
        <w:pStyle w:val="NormalnyWeb"/>
        <w:numPr>
          <w:ilvl w:val="2"/>
          <w:numId w:val="16"/>
        </w:numPr>
        <w:spacing w:before="120" w:beforeAutospacing="0" w:after="0" w:afterAutospacing="0"/>
        <w:jc w:val="both"/>
        <w:rPr>
          <w:rFonts w:ascii="Cambria" w:hAnsi="Cambria" w:cs="Calibri"/>
        </w:rPr>
      </w:pPr>
      <w:r w:rsidRPr="00067BE0">
        <w:rPr>
          <w:rFonts w:ascii="Cambria" w:hAnsi="Cambria" w:cs="Calibri"/>
        </w:rPr>
        <w:t>Wykaz osób, które będą uczestniczyć w wykonywaniu zamówienia wraz z informacjami na temat ich kwalifikacji zawodowych, doświadczenia niezbędnych do wykonania zamówienia, a także zakresu w</w:t>
      </w:r>
      <w:r w:rsidR="0034136D" w:rsidRPr="00067BE0">
        <w:rPr>
          <w:rFonts w:ascii="Cambria" w:hAnsi="Cambria" w:cs="Calibri"/>
        </w:rPr>
        <w:t>ykonywanych przez nie czynności</w:t>
      </w:r>
      <w:r w:rsidRPr="00067BE0">
        <w:rPr>
          <w:rFonts w:ascii="Cambria" w:hAnsi="Cambria" w:cs="Calibri"/>
        </w:rPr>
        <w:t xml:space="preserve"> oraz informacją o podstawie do dysponowania tymi osobami, jak również oświadczenia, że osoby, które będą uczestniczyć w wykonywaniu zamówienia, posiadają wymagane uprawnienia, jeżeli ustawy nakładają obowiązek posiadania takich uprawnień, n</w:t>
      </w:r>
      <w:r w:rsidRPr="00067BE0">
        <w:rPr>
          <w:rFonts w:ascii="Cambria" w:hAnsi="Cambria" w:cs="Calibri"/>
          <w:iCs/>
        </w:rPr>
        <w:t>a formularzu zgodnym z treścią Formularza „Potencjał Kadrowy”</w:t>
      </w:r>
      <w:r w:rsidR="0034136D" w:rsidRPr="00067BE0">
        <w:rPr>
          <w:rFonts w:ascii="Cambria" w:hAnsi="Cambria" w:cs="Calibri"/>
        </w:rPr>
        <w:t xml:space="preserve"> – w </w:t>
      </w:r>
      <w:r w:rsidRPr="00067BE0">
        <w:rPr>
          <w:rFonts w:ascii="Cambria" w:hAnsi="Cambria" w:cs="Calibri"/>
        </w:rPr>
        <w:t>celu oceny spełnienia przez Wykonawcę warunku, którego opis został zamieszczony w pkt 7.2 IDW.</w:t>
      </w:r>
    </w:p>
    <w:p w:rsidR="00E85A94" w:rsidRPr="00067BE0" w:rsidRDefault="00FD1AB5" w:rsidP="00FD1AB5">
      <w:pPr>
        <w:pStyle w:val="NormalnyWeb"/>
        <w:numPr>
          <w:ilvl w:val="2"/>
          <w:numId w:val="16"/>
        </w:numPr>
        <w:tabs>
          <w:tab w:val="clear" w:pos="720"/>
        </w:tabs>
        <w:spacing w:before="60" w:beforeAutospacing="0" w:after="280" w:afterAutospacing="0"/>
        <w:jc w:val="both"/>
        <w:rPr>
          <w:rFonts w:ascii="Cambria" w:hAnsi="Cambria" w:cs="Calibri"/>
        </w:rPr>
      </w:pPr>
      <w:r w:rsidRPr="00067BE0">
        <w:rPr>
          <w:rFonts w:ascii="Cambria" w:hAnsi="Cambria" w:cs="Calibri"/>
        </w:rPr>
        <w:t>A) Wykazu wykonanych, a w przypadku świadczeń okresowych lub ciągł</w:t>
      </w:r>
      <w:r w:rsidR="0034136D" w:rsidRPr="00067BE0">
        <w:rPr>
          <w:rFonts w:ascii="Cambria" w:hAnsi="Cambria" w:cs="Calibri"/>
        </w:rPr>
        <w:t>ych również wykonywanych, usług</w:t>
      </w:r>
      <w:r w:rsidRPr="00067BE0">
        <w:rPr>
          <w:rFonts w:ascii="Cambria" w:hAnsi="Cambria" w:cs="Calibri"/>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n</w:t>
      </w:r>
      <w:r w:rsidRPr="00067BE0">
        <w:rPr>
          <w:rFonts w:ascii="Cambria" w:hAnsi="Cambria" w:cs="Calibri"/>
          <w:iCs/>
        </w:rPr>
        <w:t xml:space="preserve">a formularzu zgodnym z treścią Formularza </w:t>
      </w:r>
      <w:r w:rsidR="0034136D" w:rsidRPr="00067BE0">
        <w:rPr>
          <w:rFonts w:ascii="Cambria" w:hAnsi="Cambria" w:cs="Calibri"/>
          <w:iCs/>
        </w:rPr>
        <w:t>„</w:t>
      </w:r>
      <w:r w:rsidRPr="00067BE0">
        <w:rPr>
          <w:rFonts w:ascii="Cambria" w:hAnsi="Cambria" w:cs="Calibri"/>
          <w:iCs/>
        </w:rPr>
        <w:t>Wiedza i Doświadczenie</w:t>
      </w:r>
      <w:r w:rsidR="0034136D" w:rsidRPr="00067BE0">
        <w:rPr>
          <w:rFonts w:ascii="Cambria" w:hAnsi="Cambria" w:cs="Calibri"/>
          <w:iCs/>
        </w:rPr>
        <w:t>”</w:t>
      </w:r>
      <w:r w:rsidRPr="00067BE0">
        <w:rPr>
          <w:rFonts w:ascii="Cambria" w:hAnsi="Cambria" w:cs="Calibri"/>
        </w:rPr>
        <w:t>, oraz załączeniem dowodów, czy zostały wykonan</w:t>
      </w:r>
      <w:r w:rsidR="0034136D" w:rsidRPr="00067BE0">
        <w:rPr>
          <w:rFonts w:ascii="Cambria" w:hAnsi="Cambria" w:cs="Calibri"/>
        </w:rPr>
        <w:t xml:space="preserve">e lub są wykonywane należycie – </w:t>
      </w:r>
      <w:r w:rsidRPr="00067BE0">
        <w:rPr>
          <w:rFonts w:ascii="Cambria" w:hAnsi="Cambria" w:cs="Calibri"/>
        </w:rPr>
        <w:t>w celu oceny spełnienia przez Wykonawcę warunku, którego opis został zamieszczony w pkt 7.2 IDW;</w:t>
      </w:r>
    </w:p>
    <w:p w:rsidR="00FD1AB5" w:rsidRPr="00067BE0" w:rsidRDefault="00FD1AB5" w:rsidP="00FD1AB5">
      <w:pPr>
        <w:pStyle w:val="Akapitzlist"/>
        <w:autoSpaceDE w:val="0"/>
        <w:autoSpaceDN w:val="0"/>
        <w:adjustRightInd w:val="0"/>
        <w:ind w:left="709"/>
        <w:jc w:val="both"/>
        <w:rPr>
          <w:rFonts w:ascii="Cambria" w:hAnsi="Cambria" w:cs="Calibri"/>
        </w:rPr>
      </w:pPr>
      <w:r w:rsidRPr="00067BE0">
        <w:rPr>
          <w:rFonts w:ascii="Cambria" w:hAnsi="Cambria" w:cs="Calibri"/>
        </w:rPr>
        <w:t>B) Wykazu robót budowlanych wykonanych w okresie ostatnich pięciu lat przed upływem terminu składania ofert, a jeżeli okres prowadzenia działalności jest krótszy – w tym okresie, wraz z podaniem ich rodzaju i wartości, daty i miejs</w:t>
      </w:r>
      <w:r w:rsidR="0034136D" w:rsidRPr="00067BE0">
        <w:rPr>
          <w:rFonts w:ascii="Cambria" w:hAnsi="Cambria" w:cs="Calibri"/>
        </w:rPr>
        <w:t xml:space="preserve">ca wykonania – </w:t>
      </w:r>
      <w:r w:rsidRPr="00067BE0">
        <w:rPr>
          <w:rFonts w:ascii="Cambria" w:hAnsi="Cambria" w:cs="Calibri"/>
        </w:rPr>
        <w:t xml:space="preserve">na formularzu zgodnym z treścią Formularza </w:t>
      </w:r>
      <w:r w:rsidR="0034136D" w:rsidRPr="00067BE0">
        <w:rPr>
          <w:rFonts w:ascii="Cambria" w:hAnsi="Cambria" w:cs="Calibri"/>
        </w:rPr>
        <w:t>„Wiedza i </w:t>
      </w:r>
      <w:r w:rsidRPr="00067BE0">
        <w:rPr>
          <w:rFonts w:ascii="Cambria" w:hAnsi="Cambria" w:cs="Calibri"/>
        </w:rPr>
        <w:t>Doświadczenie</w:t>
      </w:r>
      <w:r w:rsidR="0034136D" w:rsidRPr="00067BE0">
        <w:rPr>
          <w:rFonts w:ascii="Cambria" w:hAnsi="Cambria" w:cs="Calibri"/>
        </w:rPr>
        <w:t>”</w:t>
      </w:r>
      <w:r w:rsidRPr="00067BE0">
        <w:rPr>
          <w:rFonts w:ascii="Cambria" w:hAnsi="Cambria" w:cs="Calibri"/>
        </w:rPr>
        <w:t>, oraz z załączeniem dowodów dotyczących najważniejszych robót, określających, czy roboty te zostały wykonane w sposób należyty oraz wskazujących, czy zostały wykonane zgodnie z zasadami sztuki budowlanej i p</w:t>
      </w:r>
      <w:r w:rsidR="0034136D" w:rsidRPr="00067BE0">
        <w:rPr>
          <w:rFonts w:ascii="Cambria" w:hAnsi="Cambria" w:cs="Calibri"/>
        </w:rPr>
        <w:t xml:space="preserve">rawidłowo ukończone należycie – </w:t>
      </w:r>
      <w:r w:rsidRPr="00067BE0">
        <w:rPr>
          <w:rFonts w:ascii="Cambria" w:hAnsi="Cambria" w:cs="Calibri"/>
        </w:rPr>
        <w:t>w celu oceny spełnienia przez Wykonawcę warunku, którego opis został zamieszczony w pkt 7.2 IDW.</w:t>
      </w:r>
    </w:p>
    <w:p w:rsidR="00480A74" w:rsidRPr="00067BE0" w:rsidRDefault="00480A74" w:rsidP="00FD1AB5">
      <w:pPr>
        <w:pStyle w:val="Akapitzlist"/>
        <w:autoSpaceDE w:val="0"/>
        <w:autoSpaceDN w:val="0"/>
        <w:adjustRightInd w:val="0"/>
        <w:ind w:left="709"/>
        <w:jc w:val="both"/>
        <w:rPr>
          <w:rFonts w:ascii="Cambria" w:hAnsi="Cambria" w:cs="Calibri"/>
        </w:rPr>
      </w:pPr>
    </w:p>
    <w:p w:rsidR="00E85A94" w:rsidRPr="00067BE0" w:rsidRDefault="00E85A94" w:rsidP="00FD1AB5">
      <w:pPr>
        <w:pStyle w:val="NormalnyWeb"/>
        <w:spacing w:before="60" w:beforeAutospacing="0" w:after="280" w:afterAutospacing="0"/>
        <w:ind w:left="709"/>
        <w:rPr>
          <w:rFonts w:ascii="Cambria" w:hAnsi="Cambria"/>
        </w:rPr>
      </w:pPr>
      <w:r w:rsidRPr="00067BE0">
        <w:rPr>
          <w:rFonts w:ascii="Cambria" w:hAnsi="Cambria"/>
        </w:rPr>
        <w:t>Dowodami</w:t>
      </w:r>
      <w:r w:rsidR="0034136D" w:rsidRPr="00067BE0">
        <w:rPr>
          <w:rFonts w:ascii="Cambria" w:hAnsi="Cambria"/>
        </w:rPr>
        <w:t>,</w:t>
      </w:r>
      <w:r w:rsidRPr="00067BE0">
        <w:rPr>
          <w:rFonts w:ascii="Cambria" w:hAnsi="Cambria"/>
        </w:rPr>
        <w:t xml:space="preserve"> o których mowa powyżej</w:t>
      </w:r>
      <w:r w:rsidR="0034136D" w:rsidRPr="00067BE0">
        <w:rPr>
          <w:rFonts w:ascii="Cambria" w:hAnsi="Cambria"/>
        </w:rPr>
        <w:t>,</w:t>
      </w:r>
      <w:r w:rsidRPr="00067BE0">
        <w:rPr>
          <w:rFonts w:ascii="Cambria" w:hAnsi="Cambria"/>
        </w:rPr>
        <w:t xml:space="preserve"> są:</w:t>
      </w:r>
    </w:p>
    <w:p w:rsidR="00FD1AB5" w:rsidRPr="00067BE0" w:rsidRDefault="00FD1AB5" w:rsidP="00FF7197">
      <w:pPr>
        <w:pStyle w:val="NormalnyWeb"/>
        <w:autoSpaceDE w:val="0"/>
        <w:autoSpaceDN w:val="0"/>
        <w:adjustRightInd w:val="0"/>
        <w:spacing w:before="0" w:beforeAutospacing="0" w:after="0" w:afterAutospacing="0"/>
        <w:ind w:left="992" w:hanging="272"/>
        <w:jc w:val="both"/>
        <w:rPr>
          <w:rFonts w:ascii="Cambria" w:hAnsi="Cambria" w:cs="Calibri"/>
        </w:rPr>
      </w:pPr>
      <w:r w:rsidRPr="00067BE0">
        <w:rPr>
          <w:rFonts w:ascii="Cambria" w:hAnsi="Cambria" w:cs="Calibri"/>
        </w:rPr>
        <w:t>1)</w:t>
      </w:r>
      <w:r w:rsidRPr="00067BE0">
        <w:rPr>
          <w:rFonts w:ascii="Cambria" w:hAnsi="Cambria" w:cs="Calibri"/>
        </w:rPr>
        <w:tab/>
        <w:t>poświadczenie, z tym że w odniesieniu do nadal wykonywanych usług okresowych lub ciągłych poświadczenie powinno b</w:t>
      </w:r>
      <w:r w:rsidR="0034136D" w:rsidRPr="00067BE0">
        <w:rPr>
          <w:rFonts w:ascii="Cambria" w:hAnsi="Cambria" w:cs="Calibri"/>
        </w:rPr>
        <w:t>yć wydane nie wcześniej niż na trzy</w:t>
      </w:r>
      <w:r w:rsidRPr="00067BE0">
        <w:rPr>
          <w:rFonts w:ascii="Cambria" w:hAnsi="Cambria" w:cs="Calibri"/>
        </w:rPr>
        <w:t xml:space="preserve"> miesiące przed upływem terminu składania ofert;</w:t>
      </w:r>
    </w:p>
    <w:p w:rsidR="00FD1AB5" w:rsidRPr="00067BE0" w:rsidRDefault="00FD1AB5" w:rsidP="00FF7197">
      <w:pPr>
        <w:pStyle w:val="NormalnyWeb"/>
        <w:autoSpaceDE w:val="0"/>
        <w:autoSpaceDN w:val="0"/>
        <w:adjustRightInd w:val="0"/>
        <w:spacing w:before="0" w:beforeAutospacing="0" w:after="0" w:afterAutospacing="0"/>
        <w:ind w:left="992" w:hanging="272"/>
        <w:jc w:val="both"/>
        <w:rPr>
          <w:rFonts w:ascii="Cambria" w:hAnsi="Cambria" w:cs="Calibri"/>
        </w:rPr>
      </w:pPr>
      <w:r w:rsidRPr="00067BE0">
        <w:rPr>
          <w:rFonts w:ascii="Cambria" w:hAnsi="Cambria" w:cs="Calibri"/>
        </w:rPr>
        <w:t>2)</w:t>
      </w:r>
      <w:r w:rsidRPr="00067BE0">
        <w:rPr>
          <w:rFonts w:ascii="Cambria" w:hAnsi="Cambria" w:cs="Calibri"/>
        </w:rPr>
        <w:tab/>
        <w:t>w przypadku zamówień na roboty budowl</w:t>
      </w:r>
      <w:r w:rsidR="0034136D" w:rsidRPr="00067BE0">
        <w:rPr>
          <w:rFonts w:ascii="Cambria" w:hAnsi="Cambria" w:cs="Calibri"/>
        </w:rPr>
        <w:t>ane – inne dokumenty – jeżeli z </w:t>
      </w:r>
      <w:r w:rsidRPr="00067BE0">
        <w:rPr>
          <w:rFonts w:ascii="Cambria" w:hAnsi="Cambria" w:cs="Calibri"/>
        </w:rPr>
        <w:t>uzasadnionych przyczyn o obiektywnym charakte</w:t>
      </w:r>
      <w:r w:rsidR="0034136D" w:rsidRPr="00067BE0">
        <w:rPr>
          <w:rFonts w:ascii="Cambria" w:hAnsi="Cambria" w:cs="Calibri"/>
        </w:rPr>
        <w:t>rze wykonawca nie jest w </w:t>
      </w:r>
      <w:r w:rsidRPr="00067BE0">
        <w:rPr>
          <w:rFonts w:ascii="Cambria" w:hAnsi="Cambria" w:cs="Calibri"/>
        </w:rPr>
        <w:t>stanie uzyskać poświadczenia, o którym mowa w pkt 1;</w:t>
      </w:r>
    </w:p>
    <w:p w:rsidR="00FD1AB5" w:rsidRPr="00067BE0" w:rsidRDefault="00FD1AB5" w:rsidP="00FF7197">
      <w:pPr>
        <w:pStyle w:val="NormalnyWeb"/>
        <w:autoSpaceDE w:val="0"/>
        <w:autoSpaceDN w:val="0"/>
        <w:adjustRightInd w:val="0"/>
        <w:spacing w:before="0" w:beforeAutospacing="0" w:after="0" w:afterAutospacing="0"/>
        <w:ind w:left="992" w:hanging="272"/>
        <w:jc w:val="both"/>
        <w:rPr>
          <w:rFonts w:ascii="Cambria" w:hAnsi="Cambria" w:cs="Calibri"/>
        </w:rPr>
      </w:pPr>
      <w:r w:rsidRPr="00067BE0">
        <w:rPr>
          <w:rFonts w:ascii="Cambria" w:hAnsi="Cambria" w:cs="Calibri"/>
        </w:rPr>
        <w:t>3)</w:t>
      </w:r>
      <w:r w:rsidRPr="00067BE0">
        <w:rPr>
          <w:rFonts w:ascii="Cambria" w:hAnsi="Cambria" w:cs="Calibri"/>
        </w:rPr>
        <w:tab/>
        <w:t>w przypadku zamówień na usługi – oś</w:t>
      </w:r>
      <w:r w:rsidR="0034136D" w:rsidRPr="00067BE0">
        <w:rPr>
          <w:rFonts w:ascii="Cambria" w:hAnsi="Cambria" w:cs="Calibri"/>
        </w:rPr>
        <w:t>wiadczenie wykonawcy – jeżeli z </w:t>
      </w:r>
      <w:r w:rsidRPr="00067BE0">
        <w:rPr>
          <w:rFonts w:ascii="Cambria" w:hAnsi="Cambria" w:cs="Calibri"/>
        </w:rPr>
        <w:t>uzasadnionych przyczyn o obiektywnym c</w:t>
      </w:r>
      <w:r w:rsidR="0034136D" w:rsidRPr="00067BE0">
        <w:rPr>
          <w:rFonts w:ascii="Cambria" w:hAnsi="Cambria" w:cs="Calibri"/>
        </w:rPr>
        <w:t>harakterze wykonawca nie jest w </w:t>
      </w:r>
      <w:r w:rsidRPr="00067BE0">
        <w:rPr>
          <w:rFonts w:ascii="Cambria" w:hAnsi="Cambria" w:cs="Calibri"/>
        </w:rPr>
        <w:t>stanie uzyskać poświadczenia, o którym mowa w pkt 1.</w:t>
      </w:r>
    </w:p>
    <w:p w:rsidR="00FD1AB5" w:rsidRPr="00067BE0" w:rsidRDefault="00FD1AB5" w:rsidP="00B76031">
      <w:pPr>
        <w:pStyle w:val="NormalnyWeb"/>
        <w:numPr>
          <w:ilvl w:val="2"/>
          <w:numId w:val="16"/>
        </w:numPr>
        <w:autoSpaceDE w:val="0"/>
        <w:autoSpaceDN w:val="0"/>
        <w:adjustRightInd w:val="0"/>
        <w:spacing w:before="120" w:beforeAutospacing="0" w:after="0" w:afterAutospacing="0"/>
        <w:jc w:val="both"/>
        <w:rPr>
          <w:rFonts w:ascii="Cambria" w:hAnsi="Cambria" w:cs="Calibri"/>
        </w:rPr>
      </w:pPr>
      <w:r w:rsidRPr="00067BE0">
        <w:rPr>
          <w:rFonts w:ascii="Cambria" w:hAnsi="Cambria" w:cs="Calibri"/>
        </w:rPr>
        <w:lastRenderedPageBreak/>
        <w:t>Informację banku lub spółdzielczej kasy oszczędnościowo-kredytowej potwierdzającej wysokość posiadanych środków finansowych lub zdolność kredytową wykonawcy</w:t>
      </w:r>
      <w:r w:rsidR="0034136D" w:rsidRPr="00067BE0">
        <w:rPr>
          <w:rFonts w:ascii="Cambria" w:hAnsi="Cambria" w:cs="Calibri"/>
        </w:rPr>
        <w:t>, wystawioną nie wcześniej niż trzy</w:t>
      </w:r>
      <w:r w:rsidRPr="00067BE0">
        <w:rPr>
          <w:rFonts w:ascii="Cambria" w:hAnsi="Cambria" w:cs="Calibri"/>
        </w:rPr>
        <w:t xml:space="preserve"> miesiące przed upływem terminu składania ofert.</w:t>
      </w:r>
    </w:p>
    <w:p w:rsidR="00FD1AB5" w:rsidRPr="00067BE0" w:rsidRDefault="00FD1AB5" w:rsidP="00B76031">
      <w:pPr>
        <w:pStyle w:val="NormalnyWeb"/>
        <w:numPr>
          <w:ilvl w:val="2"/>
          <w:numId w:val="16"/>
        </w:numPr>
        <w:autoSpaceDE w:val="0"/>
        <w:autoSpaceDN w:val="0"/>
        <w:adjustRightInd w:val="0"/>
        <w:spacing w:before="120" w:beforeAutospacing="0" w:after="0" w:afterAutospacing="0"/>
        <w:jc w:val="both"/>
        <w:rPr>
          <w:rFonts w:ascii="Cambria" w:hAnsi="Cambria" w:cs="Calibri"/>
        </w:rPr>
      </w:pPr>
      <w:r w:rsidRPr="00067BE0">
        <w:rPr>
          <w:rFonts w:ascii="Cambria" w:hAnsi="Cambria" w:cs="Calibri"/>
        </w:rPr>
        <w:t xml:space="preserve">Opłaconą </w:t>
      </w:r>
      <w:r w:rsidR="0034136D" w:rsidRPr="00067BE0">
        <w:rPr>
          <w:rFonts w:ascii="Cambria" w:hAnsi="Cambria" w:cs="Calibri"/>
        </w:rPr>
        <w:t>polisę, a w przypadku jej braku</w:t>
      </w:r>
      <w:r w:rsidRPr="00067BE0">
        <w:rPr>
          <w:rFonts w:ascii="Cambria" w:hAnsi="Cambria" w:cs="Calibri"/>
        </w:rPr>
        <w:t xml:space="preserve"> inny dokument potwierdzający, że Wykonawca jest ubezpieczony od odpowiedzialności cywilnej w zakresie prowadzonej działalności związanej z przedmiotem zamówienia. </w:t>
      </w:r>
    </w:p>
    <w:p w:rsidR="00FD1AB5" w:rsidRPr="00067BE0" w:rsidRDefault="00FD1AB5" w:rsidP="00B76031">
      <w:pPr>
        <w:pStyle w:val="NormalnyWeb"/>
        <w:numPr>
          <w:ilvl w:val="2"/>
          <w:numId w:val="16"/>
        </w:numPr>
        <w:spacing w:before="120" w:beforeAutospacing="0" w:after="0" w:afterAutospacing="0"/>
        <w:jc w:val="both"/>
        <w:rPr>
          <w:rFonts w:ascii="Cambria" w:hAnsi="Cambria" w:cs="Calibri"/>
        </w:rPr>
      </w:pPr>
      <w:r w:rsidRPr="00067BE0">
        <w:rPr>
          <w:rFonts w:ascii="Cambria" w:hAnsi="Cambria" w:cs="Calibri"/>
        </w:rPr>
        <w:t>W sytuacji, gdy Wykonawca polega na wiedzy i doświadczeniu, osobach zdolnych do wykonania zamówienia innych podmiotów, na zasadach określonych w art. 26 ust. 2b ustawy Pzp, zobowiązany jest udowodnić, iż będzie dysponował zasobami niezbędnymi do realizacji zamówienia w stopniu niezbędnym dla należytego wykona</w:t>
      </w:r>
      <w:r w:rsidR="0034136D" w:rsidRPr="00067BE0">
        <w:rPr>
          <w:rFonts w:ascii="Cambria" w:hAnsi="Cambria" w:cs="Calibri"/>
        </w:rPr>
        <w:t>nia zamówienia oraz</w:t>
      </w:r>
      <w:r w:rsidRPr="00067BE0">
        <w:rPr>
          <w:rFonts w:ascii="Cambria" w:hAnsi="Cambria" w:cs="Calibri"/>
        </w:rPr>
        <w:t xml:space="preserve"> że stosunek łączący Wykonawcę z tymi podmiotami gwarantuje rzeczywisty dostęp do ich zasobów, w</w:t>
      </w:r>
      <w:r w:rsidR="0034136D" w:rsidRPr="00067BE0">
        <w:rPr>
          <w:rFonts w:ascii="Cambria" w:hAnsi="Cambria" w:cs="Calibri"/>
        </w:rPr>
        <w:t xml:space="preserve"> szczególności przedstawiając w </w:t>
      </w:r>
      <w:r w:rsidRPr="00067BE0">
        <w:rPr>
          <w:rFonts w:ascii="Cambria" w:hAnsi="Cambria" w:cs="Calibri"/>
        </w:rPr>
        <w:t>tym celu pisemne zobowiązanie tych podmiotów do oddania do dyspozycji Wykonawcy niezbędnych zasobów na okres korzystania z nich przy wykonywaniu zamówienia.</w:t>
      </w:r>
    </w:p>
    <w:p w:rsidR="00FD1AB5" w:rsidRPr="00067BE0" w:rsidRDefault="00FD1AB5" w:rsidP="00B76031">
      <w:pPr>
        <w:pStyle w:val="NormalnyWeb"/>
        <w:numPr>
          <w:ilvl w:val="2"/>
          <w:numId w:val="16"/>
        </w:numPr>
        <w:suppressAutoHyphens/>
        <w:autoSpaceDE w:val="0"/>
        <w:autoSpaceDN w:val="0"/>
        <w:adjustRightInd w:val="0"/>
        <w:spacing w:before="120" w:beforeAutospacing="0" w:after="0" w:afterAutospacing="0"/>
        <w:ind w:left="709" w:hanging="709"/>
        <w:jc w:val="both"/>
        <w:rPr>
          <w:rFonts w:ascii="Cambria" w:hAnsi="Cambria" w:cs="Calibri"/>
        </w:rPr>
      </w:pPr>
      <w:r w:rsidRPr="00067BE0">
        <w:rPr>
          <w:rFonts w:ascii="Cambria" w:hAnsi="Cambria" w:cs="Calibri"/>
        </w:rPr>
        <w:t>Jeżeli Wykonawca wykazując spełnianie warunku, o którym mowa w art. 22 ust. 1 ustawy Pzp, polega na zasobach innych podmiotów na zasadach określonych w art. 26 ust. 2b ustawy Pzp, Zamawiający w celu oceny</w:t>
      </w:r>
      <w:r w:rsidR="0034136D" w:rsidRPr="00067BE0">
        <w:rPr>
          <w:rFonts w:ascii="Cambria" w:hAnsi="Cambria" w:cs="Calibri"/>
        </w:rPr>
        <w:t>,</w:t>
      </w:r>
      <w:r w:rsidRPr="00067BE0">
        <w:rPr>
          <w:rFonts w:ascii="Cambria" w:hAnsi="Cambria" w:cs="Calibri"/>
        </w:rPr>
        <w:t xml:space="preserve">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FD1AB5" w:rsidRPr="00067BE0" w:rsidRDefault="00FD1AB5" w:rsidP="00976976">
      <w:pPr>
        <w:pStyle w:val="Akapitzlist"/>
        <w:numPr>
          <w:ilvl w:val="0"/>
          <w:numId w:val="41"/>
        </w:numPr>
        <w:autoSpaceDE w:val="0"/>
        <w:autoSpaceDN w:val="0"/>
        <w:adjustRightInd w:val="0"/>
        <w:ind w:left="1570" w:hanging="357"/>
        <w:jc w:val="both"/>
        <w:rPr>
          <w:rFonts w:ascii="Cambria" w:hAnsi="Cambria" w:cs="Calibri"/>
        </w:rPr>
      </w:pPr>
      <w:r w:rsidRPr="00067BE0">
        <w:rPr>
          <w:rFonts w:ascii="Cambria" w:hAnsi="Cambria" w:cs="Calibri"/>
        </w:rPr>
        <w:t>zakresu dostępnych Wy</w:t>
      </w:r>
      <w:r w:rsidR="0034136D" w:rsidRPr="00067BE0">
        <w:rPr>
          <w:rFonts w:ascii="Cambria" w:hAnsi="Cambria" w:cs="Calibri"/>
        </w:rPr>
        <w:t>konawcy zasobów innego podmiotu;</w:t>
      </w:r>
    </w:p>
    <w:p w:rsidR="00FD1AB5" w:rsidRPr="00067BE0" w:rsidRDefault="00FD1AB5" w:rsidP="00976976">
      <w:pPr>
        <w:pStyle w:val="Akapitzlist"/>
        <w:numPr>
          <w:ilvl w:val="0"/>
          <w:numId w:val="41"/>
        </w:numPr>
        <w:autoSpaceDE w:val="0"/>
        <w:autoSpaceDN w:val="0"/>
        <w:adjustRightInd w:val="0"/>
        <w:ind w:left="1570" w:hanging="357"/>
        <w:jc w:val="both"/>
        <w:rPr>
          <w:rFonts w:ascii="Cambria" w:hAnsi="Cambria" w:cs="Calibri"/>
        </w:rPr>
      </w:pPr>
      <w:r w:rsidRPr="00067BE0">
        <w:rPr>
          <w:rFonts w:ascii="Cambria" w:hAnsi="Cambria" w:cs="Calibri"/>
        </w:rPr>
        <w:t>sposobu wykorzy</w:t>
      </w:r>
      <w:r w:rsidR="0034136D" w:rsidRPr="00067BE0">
        <w:rPr>
          <w:rFonts w:ascii="Cambria" w:hAnsi="Cambria" w:cs="Calibri"/>
        </w:rPr>
        <w:t>stania zasobów innego podmiotu przez Wykonawcę przy wykonywaniu zamówienia;</w:t>
      </w:r>
    </w:p>
    <w:p w:rsidR="00FD1AB5" w:rsidRPr="00067BE0" w:rsidRDefault="00FD1AB5" w:rsidP="00976976">
      <w:pPr>
        <w:pStyle w:val="Akapitzlist"/>
        <w:numPr>
          <w:ilvl w:val="0"/>
          <w:numId w:val="41"/>
        </w:numPr>
        <w:autoSpaceDE w:val="0"/>
        <w:autoSpaceDN w:val="0"/>
        <w:adjustRightInd w:val="0"/>
        <w:ind w:left="1570" w:hanging="357"/>
        <w:jc w:val="both"/>
        <w:rPr>
          <w:rFonts w:ascii="Cambria" w:hAnsi="Cambria" w:cs="Calibri"/>
        </w:rPr>
      </w:pPr>
      <w:r w:rsidRPr="00067BE0">
        <w:rPr>
          <w:rFonts w:ascii="Cambria" w:hAnsi="Cambria" w:cs="Calibri"/>
        </w:rPr>
        <w:t>charakteru stosunku, jaki będzie łąc</w:t>
      </w:r>
      <w:r w:rsidR="0034136D" w:rsidRPr="00067BE0">
        <w:rPr>
          <w:rFonts w:ascii="Cambria" w:hAnsi="Cambria" w:cs="Calibri"/>
        </w:rPr>
        <w:t>zył wykonawcę z innym podmiotem;</w:t>
      </w:r>
    </w:p>
    <w:p w:rsidR="00FD1AB5" w:rsidRPr="00067BE0" w:rsidRDefault="00FD1AB5" w:rsidP="00976976">
      <w:pPr>
        <w:pStyle w:val="Akapitzlist"/>
        <w:numPr>
          <w:ilvl w:val="0"/>
          <w:numId w:val="41"/>
        </w:numPr>
        <w:autoSpaceDE w:val="0"/>
        <w:autoSpaceDN w:val="0"/>
        <w:adjustRightInd w:val="0"/>
        <w:ind w:left="1570" w:hanging="357"/>
        <w:jc w:val="both"/>
        <w:rPr>
          <w:rFonts w:ascii="Cambria" w:hAnsi="Cambria" w:cs="Calibri"/>
        </w:rPr>
      </w:pPr>
      <w:r w:rsidRPr="00067BE0">
        <w:rPr>
          <w:rFonts w:ascii="Cambria" w:hAnsi="Cambria" w:cs="Calibri"/>
        </w:rPr>
        <w:t>zakresu i okresu udziału innego podmi</w:t>
      </w:r>
      <w:r w:rsidR="0034136D" w:rsidRPr="00067BE0">
        <w:rPr>
          <w:rFonts w:ascii="Cambria" w:hAnsi="Cambria" w:cs="Calibri"/>
        </w:rPr>
        <w:t>otu przy wykonywaniu zamówienia;</w:t>
      </w:r>
    </w:p>
    <w:p w:rsidR="00FD1AB5" w:rsidRPr="00067BE0" w:rsidRDefault="0034136D" w:rsidP="00976976">
      <w:pPr>
        <w:pStyle w:val="Akapitzlist"/>
        <w:numPr>
          <w:ilvl w:val="0"/>
          <w:numId w:val="41"/>
        </w:numPr>
        <w:autoSpaceDE w:val="0"/>
        <w:autoSpaceDN w:val="0"/>
        <w:adjustRightInd w:val="0"/>
        <w:ind w:left="1570" w:hanging="357"/>
        <w:jc w:val="both"/>
        <w:rPr>
          <w:rFonts w:ascii="Cambria" w:hAnsi="Cambria" w:cs="Calibri"/>
        </w:rPr>
      </w:pPr>
      <w:r w:rsidRPr="00067BE0">
        <w:rPr>
          <w:rFonts w:ascii="Cambria" w:hAnsi="Cambria" w:cs="Calibri"/>
        </w:rPr>
        <w:t>z</w:t>
      </w:r>
      <w:r w:rsidR="00FD1AB5" w:rsidRPr="00067BE0">
        <w:rPr>
          <w:rFonts w:ascii="Cambria" w:hAnsi="Cambria" w:cs="Calibri"/>
        </w:rPr>
        <w:t>amawiający wymaga przedstawienia oryginału zobowiązania, o którym mowa powyżej</w:t>
      </w:r>
      <w:r w:rsidRPr="00067BE0">
        <w:rPr>
          <w:rFonts w:ascii="Cambria" w:hAnsi="Cambria" w:cs="Calibri"/>
        </w:rPr>
        <w:t>,</w:t>
      </w:r>
      <w:r w:rsidR="00FD1AB5" w:rsidRPr="00067BE0">
        <w:rPr>
          <w:rFonts w:ascii="Cambria" w:hAnsi="Cambria" w:cs="Calibri"/>
        </w:rPr>
        <w:t xml:space="preserve"> oraz dokumentu/ów z którego/-ych będzie wynikać upoważnienie dla osoby/osób podpisującej/podpisujących do reprezentowania tego podmiotu. </w:t>
      </w:r>
    </w:p>
    <w:p w:rsidR="00FD1AB5" w:rsidRPr="00067BE0" w:rsidRDefault="00FD1AB5"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rPr>
        <w:t>Jeżeli Wykonawca ma siedzibę lub miejsce zamieszkania poza terytorium Rzeczypospolitej Polskiej, zamiast dokumentów, o których mowa:</w:t>
      </w:r>
    </w:p>
    <w:p w:rsidR="00FD1AB5" w:rsidRPr="00067BE0" w:rsidRDefault="00FD1AB5" w:rsidP="00FD1AB5">
      <w:pPr>
        <w:autoSpaceDE w:val="0"/>
        <w:ind w:left="1080" w:right="-1" w:hanging="360"/>
        <w:jc w:val="both"/>
        <w:rPr>
          <w:rFonts w:ascii="Cambria" w:hAnsi="Cambria" w:cs="Calibri"/>
        </w:rPr>
      </w:pPr>
      <w:r w:rsidRPr="00067BE0">
        <w:rPr>
          <w:rFonts w:ascii="Cambria" w:hAnsi="Cambria" w:cs="Calibri"/>
        </w:rPr>
        <w:t>1)</w:t>
      </w:r>
      <w:r w:rsidRPr="00067BE0">
        <w:rPr>
          <w:rFonts w:ascii="Cambria" w:hAnsi="Cambria" w:cs="Calibri"/>
        </w:rPr>
        <w:tab/>
        <w:t>w pkt</w:t>
      </w:r>
      <w:r w:rsidR="0034136D" w:rsidRPr="00067BE0">
        <w:rPr>
          <w:rFonts w:ascii="Cambria" w:hAnsi="Cambria" w:cs="Calibri"/>
        </w:rPr>
        <w:t xml:space="preserve"> 8.1.2. – 8.1.4. i 8.1.7. IDW – </w:t>
      </w:r>
      <w:r w:rsidRPr="00067BE0">
        <w:rPr>
          <w:rFonts w:ascii="Cambria" w:hAnsi="Cambria" w:cs="Calibri"/>
        </w:rPr>
        <w:t>składa dokument lub dokumenty wystawione w kraju, w którym ma siedzibę lub miejsce zamieszkania, potwierdzające odpowiednio, że:</w:t>
      </w:r>
    </w:p>
    <w:p w:rsidR="00FD1AB5" w:rsidRPr="00067BE0" w:rsidRDefault="00FD1AB5" w:rsidP="00976976">
      <w:pPr>
        <w:pStyle w:val="Akapitzlist"/>
        <w:numPr>
          <w:ilvl w:val="1"/>
          <w:numId w:val="42"/>
        </w:numPr>
        <w:autoSpaceDE w:val="0"/>
        <w:ind w:left="1570" w:hanging="357"/>
        <w:jc w:val="both"/>
        <w:rPr>
          <w:rFonts w:ascii="Cambria" w:hAnsi="Cambria" w:cs="Calibri"/>
        </w:rPr>
      </w:pPr>
      <w:r w:rsidRPr="00067BE0">
        <w:rPr>
          <w:rFonts w:ascii="Cambria" w:hAnsi="Cambria" w:cs="Calibri"/>
        </w:rPr>
        <w:t>nie otwarto jego likwida</w:t>
      </w:r>
      <w:r w:rsidR="0034136D" w:rsidRPr="00067BE0">
        <w:rPr>
          <w:rFonts w:ascii="Cambria" w:hAnsi="Cambria" w:cs="Calibri"/>
        </w:rPr>
        <w:t>cji ani nie ogłoszono upadłości;</w:t>
      </w:r>
    </w:p>
    <w:p w:rsidR="00FD1AB5" w:rsidRPr="00067BE0" w:rsidRDefault="00FD1AB5" w:rsidP="00976976">
      <w:pPr>
        <w:pStyle w:val="Akapitzlist"/>
        <w:numPr>
          <w:ilvl w:val="1"/>
          <w:numId w:val="42"/>
        </w:numPr>
        <w:autoSpaceDE w:val="0"/>
        <w:ind w:left="1570" w:hanging="357"/>
        <w:jc w:val="both"/>
        <w:rPr>
          <w:rFonts w:ascii="Cambria" w:hAnsi="Cambria" w:cs="Calibri"/>
        </w:rPr>
      </w:pPr>
      <w:r w:rsidRPr="00067BE0">
        <w:rPr>
          <w:rFonts w:ascii="Cambria" w:hAnsi="Cambria" w:cs="Calibri"/>
        </w:rPr>
        <w:t>nie zalega z uiszczaniem podatków, opłat, składek na ubezpieczenie społeczne i zdrowotne albo że uzyskał przewidziane prawem zwolnienie, odroczenie lub rozłożenie na raty zaległ</w:t>
      </w:r>
      <w:r w:rsidR="0034136D" w:rsidRPr="00067BE0">
        <w:rPr>
          <w:rFonts w:ascii="Cambria" w:hAnsi="Cambria" w:cs="Calibri"/>
        </w:rPr>
        <w:t>ych płatności lub wstrzymanie w </w:t>
      </w:r>
      <w:r w:rsidRPr="00067BE0">
        <w:rPr>
          <w:rFonts w:ascii="Cambria" w:hAnsi="Cambria" w:cs="Calibri"/>
        </w:rPr>
        <w:t>całości wyko</w:t>
      </w:r>
      <w:r w:rsidR="0034136D" w:rsidRPr="00067BE0">
        <w:rPr>
          <w:rFonts w:ascii="Cambria" w:hAnsi="Cambria" w:cs="Calibri"/>
        </w:rPr>
        <w:t>nania decyzji właściwego organu;</w:t>
      </w:r>
    </w:p>
    <w:p w:rsidR="00FD1AB5" w:rsidRPr="00067BE0" w:rsidRDefault="00FD1AB5" w:rsidP="00976976">
      <w:pPr>
        <w:pStyle w:val="Akapitzlist"/>
        <w:numPr>
          <w:ilvl w:val="1"/>
          <w:numId w:val="42"/>
        </w:numPr>
        <w:autoSpaceDE w:val="0"/>
        <w:ind w:left="1570" w:hanging="357"/>
        <w:jc w:val="both"/>
        <w:rPr>
          <w:rFonts w:ascii="Cambria" w:hAnsi="Cambria" w:cs="Calibri"/>
        </w:rPr>
      </w:pPr>
      <w:r w:rsidRPr="00067BE0">
        <w:rPr>
          <w:rFonts w:ascii="Cambria" w:hAnsi="Cambria" w:cs="Calibri"/>
        </w:rPr>
        <w:t>nie orzeczono wobec niego zakazu ubiegania się o zamówienie;</w:t>
      </w:r>
    </w:p>
    <w:p w:rsidR="00FD1AB5" w:rsidRPr="00067BE0" w:rsidRDefault="00FD1AB5" w:rsidP="00FD1AB5">
      <w:pPr>
        <w:autoSpaceDE w:val="0"/>
        <w:ind w:left="1080" w:right="-1" w:hanging="360"/>
        <w:jc w:val="both"/>
        <w:rPr>
          <w:rFonts w:ascii="Cambria" w:hAnsi="Cambria" w:cs="Calibri"/>
        </w:rPr>
      </w:pPr>
      <w:r w:rsidRPr="00067BE0">
        <w:rPr>
          <w:rFonts w:ascii="Cambria" w:hAnsi="Cambria" w:cs="Calibri"/>
        </w:rPr>
        <w:t>2</w:t>
      </w:r>
      <w:r w:rsidR="00EC0D48" w:rsidRPr="00067BE0">
        <w:rPr>
          <w:rFonts w:ascii="Cambria" w:hAnsi="Cambria" w:cs="Calibri"/>
        </w:rPr>
        <w:t>)</w:t>
      </w:r>
      <w:r w:rsidR="0034136D" w:rsidRPr="00067BE0">
        <w:rPr>
          <w:rFonts w:ascii="Cambria" w:hAnsi="Cambria" w:cs="Calibri"/>
        </w:rPr>
        <w:tab/>
        <w:t xml:space="preserve">w pkt 8.1.5. i 8.1.6. IDW – </w:t>
      </w:r>
      <w:r w:rsidRPr="00067BE0">
        <w:rPr>
          <w:rFonts w:ascii="Cambria" w:hAnsi="Cambria" w:cs="Calibri"/>
        </w:rPr>
        <w:t>składa zaświadczenie właściwego organu sądowego lub administracyjnego miejsca zamieszkania albo zamieszkania osoby, której dokumenty dotyczą, w zakresie ok</w:t>
      </w:r>
      <w:r w:rsidR="0034136D" w:rsidRPr="00067BE0">
        <w:rPr>
          <w:rFonts w:ascii="Cambria" w:hAnsi="Cambria" w:cs="Calibri"/>
        </w:rPr>
        <w:t>reślonym w art. 24 ust. 1 pkt 4–</w:t>
      </w:r>
      <w:r w:rsidRPr="00067BE0">
        <w:rPr>
          <w:rFonts w:ascii="Cambria" w:hAnsi="Cambria" w:cs="Calibri"/>
        </w:rPr>
        <w:t>8, 10 i 11 ustawy Pzp.</w:t>
      </w:r>
    </w:p>
    <w:p w:rsidR="00B76031" w:rsidRPr="00067BE0" w:rsidRDefault="00B76031"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rPr>
        <w:t xml:space="preserve">Jeżeli w kraju miejscu zamieszkania osoby lub w kraju, w którym wykonawca ma siedzibę lub miejsce zamieszkania, nie wydaje się dokumentów, o których mowa </w:t>
      </w:r>
      <w:r w:rsidRPr="00067BE0">
        <w:rPr>
          <w:rFonts w:ascii="Cambria" w:hAnsi="Cambria" w:cs="Calibri"/>
        </w:rPr>
        <w:lastRenderedPageBreak/>
        <w:t>w pkt 8.3. IDW,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76031" w:rsidRPr="00067BE0" w:rsidRDefault="00B76031"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rPr>
        <w:t>Dokumenty, o których mowa w pkt 8.3.1) lit a) i c) oraz pkt 8.3.2) IDW, lub zastępujący je dokument</w:t>
      </w:r>
      <w:r w:rsidR="0034136D" w:rsidRPr="00067BE0">
        <w:rPr>
          <w:rFonts w:ascii="Cambria" w:hAnsi="Cambria" w:cs="Calibri"/>
        </w:rPr>
        <w:t>,</w:t>
      </w:r>
      <w:r w:rsidRPr="00067BE0">
        <w:rPr>
          <w:rFonts w:ascii="Cambria" w:hAnsi="Cambria" w:cs="Calibri"/>
        </w:rPr>
        <w:t xml:space="preserve"> o którym mowa w pkt 8.4. IDW, powinny by</w:t>
      </w:r>
      <w:r w:rsidR="0034136D" w:rsidRPr="00067BE0">
        <w:rPr>
          <w:rFonts w:ascii="Cambria" w:hAnsi="Cambria" w:cs="Calibri"/>
        </w:rPr>
        <w:t>ć wystawione nie wcześniej niż sześć</w:t>
      </w:r>
      <w:r w:rsidRPr="00067BE0">
        <w:rPr>
          <w:rFonts w:ascii="Cambria" w:hAnsi="Cambria" w:cs="Calibri"/>
        </w:rPr>
        <w:t xml:space="preserve"> miesięcy przed upływem terminu składania ofert. Dokument, o którym mowa w pkt 8.3.1) lit b), lub zastępujący go dokument</w:t>
      </w:r>
      <w:r w:rsidR="0034136D" w:rsidRPr="00067BE0">
        <w:rPr>
          <w:rFonts w:ascii="Cambria" w:hAnsi="Cambria" w:cs="Calibri"/>
        </w:rPr>
        <w:t>,</w:t>
      </w:r>
      <w:r w:rsidRPr="00067BE0">
        <w:rPr>
          <w:rFonts w:ascii="Cambria" w:hAnsi="Cambria" w:cs="Calibri"/>
        </w:rPr>
        <w:t xml:space="preserve"> o którym mowa w pkt 8.4. IDW, powinien by</w:t>
      </w:r>
      <w:r w:rsidR="0034136D" w:rsidRPr="00067BE0">
        <w:rPr>
          <w:rFonts w:ascii="Cambria" w:hAnsi="Cambria" w:cs="Calibri"/>
        </w:rPr>
        <w:t>ć wystawiony nie wcześniej niż trzy</w:t>
      </w:r>
      <w:r w:rsidRPr="00067BE0">
        <w:rPr>
          <w:rFonts w:ascii="Cambria" w:hAnsi="Cambria" w:cs="Calibri"/>
        </w:rPr>
        <w:t xml:space="preserve"> miesiące przed upływem terminu składania ofert.</w:t>
      </w:r>
    </w:p>
    <w:p w:rsidR="00B76031" w:rsidRPr="00067BE0" w:rsidRDefault="00B76031"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w:t>
      </w:r>
      <w:r w:rsidR="0034136D" w:rsidRPr="00067BE0">
        <w:rPr>
          <w:rFonts w:ascii="Cambria" w:hAnsi="Cambria" w:cs="Calibri"/>
        </w:rPr>
        <w:t>,</w:t>
      </w:r>
      <w:r w:rsidRPr="00067BE0">
        <w:rPr>
          <w:rFonts w:ascii="Cambria" w:hAnsi="Cambria" w:cs="Calibri"/>
        </w:rPr>
        <w:t xml:space="preserve"> z wnioskiem o udzielenie niezbędnych informacji dotyczących przedłożonego dokumentu.</w:t>
      </w:r>
    </w:p>
    <w:p w:rsidR="00B76031" w:rsidRPr="00067BE0" w:rsidRDefault="00B76031"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rPr>
        <w:t>Dokumenty i oświadczenia wymagane w celu oceny spełnienia przez Wykonawców warunków udziału w postępowaniu i zweryfikowania zdolności Wykonawcy do należytego wyko</w:t>
      </w:r>
      <w:r w:rsidR="0034136D" w:rsidRPr="00067BE0">
        <w:rPr>
          <w:rFonts w:ascii="Cambria" w:hAnsi="Cambria" w:cs="Calibri"/>
        </w:rPr>
        <w:t>nania udzielonego zamówienia (z</w:t>
      </w:r>
      <w:r w:rsidRPr="00067BE0">
        <w:rPr>
          <w:rFonts w:ascii="Cambria" w:hAnsi="Cambria" w:cs="Calibri"/>
        </w:rPr>
        <w:t xml:space="preserve"> wyjątkiem oświadczenia wymienionego w pkt 8.2.1. IDW, które musi zosta</w:t>
      </w:r>
      <w:r w:rsidR="0034136D" w:rsidRPr="00067BE0">
        <w:rPr>
          <w:rFonts w:ascii="Cambria" w:hAnsi="Cambria" w:cs="Calibri"/>
        </w:rPr>
        <w:t>ć złożone w formie oryginału, a </w:t>
      </w:r>
      <w:r w:rsidRPr="00067BE0">
        <w:rPr>
          <w:rFonts w:ascii="Cambria" w:hAnsi="Cambria" w:cs="Calibri"/>
        </w:rPr>
        <w:t>także zobowiązania</w:t>
      </w:r>
      <w:r w:rsidR="0034136D" w:rsidRPr="00067BE0">
        <w:rPr>
          <w:rFonts w:ascii="Cambria" w:hAnsi="Cambria" w:cs="Calibri"/>
        </w:rPr>
        <w:t>,</w:t>
      </w:r>
      <w:r w:rsidRPr="00067BE0">
        <w:rPr>
          <w:rFonts w:ascii="Cambria" w:hAnsi="Cambria" w:cs="Calibri"/>
        </w:rPr>
        <w:t xml:space="preserve"> o którym mowa w pkt 7.4. IDW, które wymaga zachowania formy pisemnej), należy złożyć w oryginale lub kopii poświadczonej za zgodność z oryginałem przez Wykonawcę.</w:t>
      </w:r>
    </w:p>
    <w:p w:rsidR="00B76031" w:rsidRPr="00067BE0" w:rsidRDefault="00B76031"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rPr>
        <w:t>W przypadku Wykonawców wspólnie ubiegających się o udzielenie zamówienia oraz w przypadku podmiotów, o których mowa w pkt 7.4. IDW, kopie dokumentów dotyczących odpowiednio Wykonawcy lub tych podmiotów są poświadczane za zgodność z oryginałem odpowiednio przez Wykonawcę lub te podmioty.</w:t>
      </w:r>
      <w:r w:rsidRPr="00067BE0">
        <w:rPr>
          <w:rFonts w:ascii="Cambria" w:hAnsi="Cambria" w:cs="Calibri"/>
        </w:rPr>
        <w:tab/>
      </w:r>
      <w:r w:rsidRPr="00067BE0">
        <w:rPr>
          <w:rFonts w:ascii="Cambria" w:hAnsi="Cambria" w:cs="Calibri"/>
        </w:rPr>
        <w:br/>
        <w:t>Zamawiający zażąda przedstawienia oryginału lub notarialnie poświadczonej kopii dokumentu wyłącznie wtedy, gdy złożona kopia dokumentu będzie nieczytelna lub będzie budziła wątpliwości co do jej prawdziwości.</w:t>
      </w:r>
    </w:p>
    <w:p w:rsidR="00B76031" w:rsidRPr="00067BE0" w:rsidRDefault="00B76031"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rPr>
        <w:t>Dokumenty sporządzone w języku obcym są składane wraz z tłumaczeniem na język polski poświadczonym przez Wykonawcę.</w:t>
      </w:r>
    </w:p>
    <w:p w:rsidR="00B76031" w:rsidRPr="00067BE0" w:rsidRDefault="00B76031" w:rsidP="00B76031">
      <w:pPr>
        <w:pStyle w:val="NormalnyWeb"/>
        <w:numPr>
          <w:ilvl w:val="1"/>
          <w:numId w:val="16"/>
        </w:numPr>
        <w:tabs>
          <w:tab w:val="left" w:pos="720"/>
        </w:tabs>
        <w:suppressAutoHyphens/>
        <w:spacing w:before="120" w:beforeAutospacing="0" w:after="0" w:afterAutospacing="0"/>
        <w:jc w:val="both"/>
        <w:rPr>
          <w:rFonts w:ascii="Cambria" w:hAnsi="Cambria" w:cs="Calibri"/>
        </w:rPr>
      </w:pPr>
      <w:r w:rsidRPr="00067BE0">
        <w:rPr>
          <w:rFonts w:ascii="Cambria" w:hAnsi="Cambria" w:cs="Calibri"/>
          <w:iCs/>
        </w:rPr>
        <w:t>W celu potwierdzania spełnienia warunków wymaganych od Wykonawców wspólnie ubiegających się o udzielenie zamówienia:</w:t>
      </w:r>
    </w:p>
    <w:p w:rsidR="00B76031" w:rsidRPr="00067BE0" w:rsidRDefault="00B76031" w:rsidP="00976976">
      <w:pPr>
        <w:numPr>
          <w:ilvl w:val="0"/>
          <w:numId w:val="43"/>
        </w:numPr>
        <w:ind w:left="1570" w:hanging="357"/>
        <w:jc w:val="both"/>
        <w:rPr>
          <w:rFonts w:ascii="Cambria" w:hAnsi="Cambria" w:cs="Calibri"/>
        </w:rPr>
      </w:pPr>
      <w:r w:rsidRPr="00067BE0">
        <w:rPr>
          <w:rFonts w:ascii="Cambria" w:hAnsi="Cambria" w:cs="Calibri"/>
        </w:rPr>
        <w:t>oświadczenie wymienione w pkt 8.2.1 IDW powinno być złożone w imieniu wszystkich Wykonawców;</w:t>
      </w:r>
    </w:p>
    <w:p w:rsidR="00B76031" w:rsidRPr="00067BE0" w:rsidRDefault="00B76031" w:rsidP="00976976">
      <w:pPr>
        <w:numPr>
          <w:ilvl w:val="0"/>
          <w:numId w:val="43"/>
        </w:numPr>
        <w:ind w:left="1570" w:hanging="357"/>
        <w:jc w:val="both"/>
        <w:rPr>
          <w:rFonts w:ascii="Cambria" w:hAnsi="Cambria" w:cs="Calibri"/>
        </w:rPr>
      </w:pPr>
      <w:r w:rsidRPr="00067BE0">
        <w:rPr>
          <w:rFonts w:ascii="Cambria" w:hAnsi="Cambria" w:cs="Calibri"/>
        </w:rPr>
        <w:t>dokumenty, wymienione w pkt 8.2 składa dowolny Wykonawca/dowolni Wykonawcy</w:t>
      </w:r>
      <w:r w:rsidR="0020029E" w:rsidRPr="00067BE0">
        <w:rPr>
          <w:rFonts w:ascii="Cambria" w:hAnsi="Cambria" w:cs="Calibri"/>
        </w:rPr>
        <w:t>,</w:t>
      </w:r>
      <w:r w:rsidRPr="00067BE0">
        <w:rPr>
          <w:rFonts w:ascii="Cambria" w:hAnsi="Cambria" w:cs="Calibri"/>
        </w:rPr>
        <w:t xml:space="preserve"> wykazujący spełnianie warunków, spośród Wykonawców składających wspólną ofertę;</w:t>
      </w:r>
    </w:p>
    <w:p w:rsidR="00B76031" w:rsidRPr="00067BE0" w:rsidRDefault="00B76031" w:rsidP="00976976">
      <w:pPr>
        <w:numPr>
          <w:ilvl w:val="0"/>
          <w:numId w:val="43"/>
        </w:numPr>
        <w:ind w:left="1570" w:hanging="357"/>
        <w:jc w:val="both"/>
        <w:rPr>
          <w:rFonts w:ascii="Cambria" w:hAnsi="Cambria" w:cs="Calibri"/>
        </w:rPr>
      </w:pPr>
      <w:r w:rsidRPr="00067BE0">
        <w:rPr>
          <w:rFonts w:ascii="Cambria" w:hAnsi="Cambria" w:cs="Calibri"/>
        </w:rPr>
        <w:t>oświadczenie, wymienione w pkt 8.1.1. IDW oraz dokumenty wymienione w pkt 8.1.</w:t>
      </w:r>
      <w:r w:rsidR="0020029E" w:rsidRPr="00067BE0">
        <w:rPr>
          <w:rFonts w:ascii="Cambria" w:hAnsi="Cambria" w:cs="Calibri"/>
        </w:rPr>
        <w:t>2.–</w:t>
      </w:r>
      <w:r w:rsidRPr="00067BE0">
        <w:rPr>
          <w:rFonts w:ascii="Cambria" w:hAnsi="Cambria" w:cs="Calibri"/>
        </w:rPr>
        <w:t>8.1.7. IDW</w:t>
      </w:r>
      <w:r w:rsidR="0020029E" w:rsidRPr="00067BE0">
        <w:rPr>
          <w:rFonts w:ascii="Cambria" w:hAnsi="Cambria" w:cs="Calibri"/>
        </w:rPr>
        <w:t>,</w:t>
      </w:r>
      <w:r w:rsidRPr="00067BE0">
        <w:rPr>
          <w:rFonts w:ascii="Cambria" w:hAnsi="Cambria" w:cs="Calibri"/>
        </w:rPr>
        <w:t xml:space="preserve"> albo odpowiadające im określone w pkt 8.3. i 8.4. powyżej, powinny być złożone przez każdego Wykonawcę;</w:t>
      </w:r>
    </w:p>
    <w:p w:rsidR="00B76031" w:rsidRPr="00067BE0" w:rsidRDefault="00B76031" w:rsidP="00976976">
      <w:pPr>
        <w:numPr>
          <w:ilvl w:val="0"/>
          <w:numId w:val="43"/>
        </w:numPr>
        <w:ind w:left="1570" w:hanging="357"/>
        <w:jc w:val="both"/>
        <w:rPr>
          <w:rFonts w:ascii="Cambria" w:hAnsi="Cambria" w:cs="Calibri"/>
        </w:rPr>
      </w:pPr>
      <w:r w:rsidRPr="00067BE0">
        <w:rPr>
          <w:rFonts w:ascii="Cambria" w:hAnsi="Cambria" w:cs="Calibri"/>
        </w:rPr>
        <w:t>lista lub informacja, o której mowa w pkt 8.1.8. IDW</w:t>
      </w:r>
      <w:r w:rsidR="0020029E" w:rsidRPr="00067BE0">
        <w:rPr>
          <w:rFonts w:ascii="Cambria" w:hAnsi="Cambria" w:cs="Calibri"/>
        </w:rPr>
        <w:t>,</w:t>
      </w:r>
      <w:r w:rsidRPr="00067BE0">
        <w:rPr>
          <w:rFonts w:ascii="Cambria" w:hAnsi="Cambria" w:cs="Calibri"/>
        </w:rPr>
        <w:t xml:space="preserve"> powinna być </w:t>
      </w:r>
      <w:r w:rsidR="0020029E" w:rsidRPr="00067BE0">
        <w:rPr>
          <w:rFonts w:ascii="Cambria" w:hAnsi="Cambria" w:cs="Calibri"/>
        </w:rPr>
        <w:t>złożona przez każdego Wykonawcę;</w:t>
      </w:r>
    </w:p>
    <w:p w:rsidR="00B76031" w:rsidRPr="00067BE0" w:rsidRDefault="00B76031" w:rsidP="00976976">
      <w:pPr>
        <w:numPr>
          <w:ilvl w:val="0"/>
          <w:numId w:val="43"/>
        </w:numPr>
        <w:ind w:left="1570" w:hanging="357"/>
        <w:jc w:val="both"/>
        <w:rPr>
          <w:rFonts w:ascii="Cambria" w:hAnsi="Cambria" w:cs="Calibri"/>
        </w:rPr>
      </w:pPr>
      <w:r w:rsidRPr="00067BE0">
        <w:rPr>
          <w:rFonts w:ascii="Cambria" w:hAnsi="Cambria" w:cs="Calibri"/>
        </w:rPr>
        <w:t>oświadczenie, wymienione w pkt 8.1.1.a) składa każdy podmiot</w:t>
      </w:r>
      <w:r w:rsidR="0020029E" w:rsidRPr="00067BE0">
        <w:rPr>
          <w:rFonts w:ascii="Cambria" w:hAnsi="Cambria" w:cs="Calibri"/>
        </w:rPr>
        <w:t>,</w:t>
      </w:r>
      <w:r w:rsidRPr="00067BE0">
        <w:rPr>
          <w:rFonts w:ascii="Cambria" w:hAnsi="Cambria" w:cs="Calibri"/>
        </w:rPr>
        <w:t xml:space="preserve"> na zasobach którego Wykonawca polega</w:t>
      </w:r>
      <w:r w:rsidR="0020029E" w:rsidRPr="00067BE0">
        <w:rPr>
          <w:rFonts w:ascii="Cambria" w:hAnsi="Cambria" w:cs="Calibri"/>
        </w:rPr>
        <w:t>,</w:t>
      </w:r>
      <w:r w:rsidRPr="00067BE0">
        <w:rPr>
          <w:rFonts w:ascii="Cambria" w:hAnsi="Cambria" w:cs="Calibri"/>
        </w:rPr>
        <w:t xml:space="preserve"> w</w:t>
      </w:r>
      <w:r w:rsidR="0020029E" w:rsidRPr="00067BE0">
        <w:rPr>
          <w:rFonts w:ascii="Cambria" w:hAnsi="Cambria" w:cs="Calibri"/>
        </w:rPr>
        <w:t xml:space="preserve">ykazując spełnianie warunków, </w:t>
      </w:r>
      <w:r w:rsidR="0020029E" w:rsidRPr="00067BE0">
        <w:rPr>
          <w:rFonts w:ascii="Cambria" w:hAnsi="Cambria" w:cs="Calibri"/>
        </w:rPr>
        <w:lastRenderedPageBreak/>
        <w:t>o </w:t>
      </w:r>
      <w:r w:rsidRPr="00067BE0">
        <w:rPr>
          <w:rFonts w:ascii="Cambria" w:hAnsi="Cambria" w:cs="Calibri"/>
        </w:rPr>
        <w:t>których mowa w art. 22 ust. 1. Ustawy Pzp, a podmioty te będą brały udział w realizacji części zamówienia.</w:t>
      </w:r>
    </w:p>
    <w:p w:rsidR="00A31B6A" w:rsidRPr="00067BE0" w:rsidRDefault="00A31B6A" w:rsidP="00312486">
      <w:pPr>
        <w:pStyle w:val="Nagwek2"/>
        <w:numPr>
          <w:ilvl w:val="0"/>
          <w:numId w:val="20"/>
        </w:numPr>
        <w:tabs>
          <w:tab w:val="clear" w:pos="390"/>
        </w:tabs>
        <w:suppressAutoHyphens/>
        <w:autoSpaceDE/>
        <w:autoSpaceDN/>
        <w:adjustRightInd/>
        <w:spacing w:before="480" w:after="0"/>
        <w:ind w:left="709" w:hanging="709"/>
        <w:jc w:val="both"/>
        <w:textAlignment w:val="auto"/>
        <w:rPr>
          <w:rFonts w:ascii="Times New Roman" w:hAnsi="Times New Roman"/>
          <w:color w:val="auto"/>
          <w:szCs w:val="32"/>
        </w:rPr>
      </w:pPr>
      <w:bookmarkStart w:id="14" w:name="_Toc430603359"/>
      <w:r w:rsidRPr="00067BE0">
        <w:rPr>
          <w:rFonts w:ascii="Times New Roman" w:hAnsi="Times New Roman"/>
          <w:color w:val="auto"/>
          <w:szCs w:val="32"/>
        </w:rPr>
        <w:t>Opis sposobu przygotowania ofert</w:t>
      </w:r>
      <w:bookmarkEnd w:id="14"/>
    </w:p>
    <w:p w:rsidR="00E85A94" w:rsidRPr="00067BE0" w:rsidRDefault="00E85A94" w:rsidP="00FD2569">
      <w:pPr>
        <w:pStyle w:val="rozdzia"/>
        <w:ind w:left="709" w:right="-1" w:hanging="709"/>
        <w:rPr>
          <w:rFonts w:ascii="Cambria" w:hAnsi="Cambria"/>
          <w:sz w:val="22"/>
          <w:szCs w:val="22"/>
        </w:rPr>
      </w:pP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Wykonawca może złożyć tylko jedną ofertę.</w:t>
      </w:r>
    </w:p>
    <w:p w:rsidR="00EC0D48" w:rsidRPr="00067BE0" w:rsidRDefault="00EC0D48" w:rsidP="00EC0D48">
      <w:pPr>
        <w:pStyle w:val="Tekstpodstawowy22"/>
        <w:numPr>
          <w:ilvl w:val="1"/>
          <w:numId w:val="20"/>
        </w:numPr>
        <w:tabs>
          <w:tab w:val="left" w:pos="720"/>
        </w:tabs>
        <w:spacing w:before="120"/>
        <w:rPr>
          <w:rFonts w:ascii="Cambria" w:hAnsi="Cambria" w:cs="Calibri"/>
          <w:bCs/>
          <w:iCs/>
        </w:rPr>
      </w:pPr>
      <w:r w:rsidRPr="00067BE0">
        <w:rPr>
          <w:rFonts w:ascii="Cambria" w:hAnsi="Cambria" w:cs="Calibri"/>
          <w:bCs/>
          <w:iCs/>
        </w:rPr>
        <w:t>Zamawiający nie dopuszcza składania ofert częściowych.</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Zamawiający nie dopuszcza składania ofert wariantowych.</w:t>
      </w:r>
    </w:p>
    <w:p w:rsidR="00EC0D48" w:rsidRPr="00067BE0" w:rsidRDefault="00EC0D48" w:rsidP="00EC0D48">
      <w:pPr>
        <w:pStyle w:val="Tekstpodstawowy22"/>
        <w:numPr>
          <w:ilvl w:val="1"/>
          <w:numId w:val="20"/>
        </w:numPr>
        <w:tabs>
          <w:tab w:val="left" w:pos="720"/>
        </w:tabs>
        <w:spacing w:before="120"/>
        <w:rPr>
          <w:rFonts w:ascii="Cambria" w:hAnsi="Cambria" w:cs="Calibri"/>
        </w:rPr>
      </w:pPr>
      <w:r w:rsidRPr="00067BE0">
        <w:rPr>
          <w:rFonts w:ascii="Cambria" w:hAnsi="Cambria" w:cs="Calibri"/>
        </w:rPr>
        <w:t>Oferta musi być zabezpieczona wadium.</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Ofertę stanowi wypełniony Formularz Oferty oraz niżej wymienione dokumenty:</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Wraz z ofertą powinny być złożone:</w:t>
      </w:r>
    </w:p>
    <w:p w:rsidR="00EC0D48" w:rsidRPr="00067BE0" w:rsidRDefault="00EC0D48" w:rsidP="00EC0D48">
      <w:pPr>
        <w:pStyle w:val="Tekstpodstawowy22"/>
        <w:numPr>
          <w:ilvl w:val="2"/>
          <w:numId w:val="20"/>
        </w:numPr>
        <w:tabs>
          <w:tab w:val="left" w:pos="735"/>
        </w:tabs>
        <w:spacing w:before="120"/>
        <w:rPr>
          <w:rFonts w:ascii="Cambria" w:hAnsi="Cambria" w:cs="Calibri"/>
          <w:bCs/>
        </w:rPr>
      </w:pPr>
      <w:r w:rsidRPr="00067BE0">
        <w:rPr>
          <w:rFonts w:ascii="Cambria" w:hAnsi="Cambria" w:cs="Calibri"/>
          <w:bCs/>
        </w:rPr>
        <w:t>Oświadczenia i dokumenty, wymagane postanowieniami punktu 8 IDW;</w:t>
      </w:r>
    </w:p>
    <w:p w:rsidR="00EC0D48" w:rsidRPr="00067BE0" w:rsidRDefault="00EC0D48" w:rsidP="00EC0D48">
      <w:pPr>
        <w:pStyle w:val="Tekstpodstawowy22"/>
        <w:numPr>
          <w:ilvl w:val="2"/>
          <w:numId w:val="20"/>
        </w:numPr>
        <w:tabs>
          <w:tab w:val="left" w:pos="735"/>
        </w:tabs>
        <w:spacing w:before="120"/>
        <w:rPr>
          <w:rFonts w:ascii="Cambria" w:hAnsi="Cambria" w:cs="Calibri"/>
          <w:bCs/>
        </w:rPr>
      </w:pPr>
      <w:r w:rsidRPr="00067BE0">
        <w:rPr>
          <w:rFonts w:ascii="Cambria" w:hAnsi="Cambria" w:cs="Calibri"/>
          <w:bCs/>
        </w:rPr>
        <w:t>Pełnomocnictwo do reprezentowania wszystkich Wykonawców wspólnie ubiegających się o udzielenie zamówienia, ewentu</w:t>
      </w:r>
      <w:r w:rsidR="0020029E" w:rsidRPr="00067BE0">
        <w:rPr>
          <w:rFonts w:ascii="Cambria" w:hAnsi="Cambria" w:cs="Calibri"/>
          <w:bCs/>
        </w:rPr>
        <w:t>alnie umowa o współdziałaniu, z </w:t>
      </w:r>
      <w:r w:rsidRPr="00067BE0">
        <w:rPr>
          <w:rFonts w:ascii="Cambria" w:hAnsi="Cambria" w:cs="Calibri"/>
          <w:bCs/>
        </w:rPr>
        <w:t xml:space="preserve">której będzie wynikać przedmiotowe pełnomocnictwo </w:t>
      </w:r>
      <w:r w:rsidRPr="00067BE0">
        <w:rPr>
          <w:rFonts w:ascii="Cambria" w:hAnsi="Cambria" w:cs="Calibri"/>
        </w:rPr>
        <w:t>(oryginał lub kopia potwierdzona za zgodność z oryginałem przez notariusza)</w:t>
      </w:r>
      <w:r w:rsidRPr="00067BE0">
        <w:rPr>
          <w:rFonts w:ascii="Cambria" w:hAnsi="Cambria" w:cs="Calibri"/>
          <w:bCs/>
        </w:rPr>
        <w:t xml:space="preserve">. Pełnomocnik może być ustanowiony do reprezentowania Wykonawców w postępowaniu albo reprezentowania w postępowaniu i zawarcia umowy. </w:t>
      </w:r>
    </w:p>
    <w:p w:rsidR="00EC0D48" w:rsidRPr="00067BE0" w:rsidRDefault="00EC0D48" w:rsidP="00EC0D48">
      <w:pPr>
        <w:pStyle w:val="Tekstpodstawowy22"/>
        <w:numPr>
          <w:ilvl w:val="2"/>
          <w:numId w:val="20"/>
        </w:numPr>
        <w:tabs>
          <w:tab w:val="left" w:pos="735"/>
        </w:tabs>
        <w:spacing w:before="120"/>
        <w:rPr>
          <w:rFonts w:ascii="Cambria" w:hAnsi="Cambria" w:cs="Calibri"/>
          <w:bCs/>
        </w:rPr>
      </w:pPr>
      <w:r w:rsidRPr="00067BE0">
        <w:rPr>
          <w:rFonts w:ascii="Cambria" w:hAnsi="Cambria" w:cs="Calibri"/>
          <w:bCs/>
        </w:rPr>
        <w:t>Pełnomocnictwo do podpisania oferty (</w:t>
      </w:r>
      <w:r w:rsidRPr="00067BE0">
        <w:rPr>
          <w:rFonts w:ascii="Cambria" w:hAnsi="Cambria" w:cs="Calibri"/>
        </w:rPr>
        <w:t>oryginał lub kopia potwierdzona za zgodność z oryginałem przez notariusza</w:t>
      </w:r>
      <w:r w:rsidRPr="00067BE0">
        <w:rPr>
          <w:rFonts w:ascii="Cambria" w:hAnsi="Cambria" w:cs="Calibri"/>
          <w:bCs/>
        </w:rPr>
        <w:t>)</w:t>
      </w:r>
      <w:r w:rsidRPr="00067BE0">
        <w:rPr>
          <w:rFonts w:ascii="Cambria" w:hAnsi="Cambria" w:cs="Calibri"/>
          <w:b/>
          <w:bCs/>
        </w:rPr>
        <w:t xml:space="preserve"> </w:t>
      </w:r>
      <w:r w:rsidRPr="00067BE0">
        <w:rPr>
          <w:rFonts w:ascii="Cambria" w:hAnsi="Cambria" w:cs="Calibri"/>
          <w:bCs/>
        </w:rPr>
        <w:t xml:space="preserve">względnie do podpisania innych dokumentów składanych wraz z ofertą, o ile prawo do ich podpisania nie wynika z innych dokumentów złożonych wraz z ofertą. </w:t>
      </w:r>
    </w:p>
    <w:p w:rsidR="00EC0D48" w:rsidRPr="00067BE0" w:rsidRDefault="00EC0D48" w:rsidP="00EC0D48">
      <w:pPr>
        <w:pStyle w:val="Tekstpodstawowy22"/>
        <w:numPr>
          <w:ilvl w:val="2"/>
          <w:numId w:val="20"/>
        </w:numPr>
        <w:tabs>
          <w:tab w:val="left" w:pos="735"/>
        </w:tabs>
        <w:spacing w:before="120"/>
        <w:rPr>
          <w:rFonts w:ascii="Cambria" w:hAnsi="Cambria" w:cs="Calibri"/>
        </w:rPr>
      </w:pPr>
      <w:r w:rsidRPr="00067BE0">
        <w:rPr>
          <w:rFonts w:ascii="Cambria" w:hAnsi="Cambria" w:cs="Calibri"/>
        </w:rPr>
        <w:t>Oryginał gwarancji lub poręczenia</w:t>
      </w:r>
      <w:r w:rsidRPr="00067BE0">
        <w:rPr>
          <w:rFonts w:ascii="Cambria" w:hAnsi="Cambria" w:cs="Calibri"/>
          <w:bCs/>
          <w:iCs/>
        </w:rPr>
        <w:t>, jeśli wadium wnoszone jest w innej formie niż pieniądz</w:t>
      </w:r>
      <w:r w:rsidRPr="00067BE0">
        <w:rPr>
          <w:rFonts w:ascii="Cambria" w:hAnsi="Cambria" w:cs="Calibri"/>
        </w:rPr>
        <w:t xml:space="preserve">, albo potwierdzenie wniesienia wadium w pieniądzu. </w:t>
      </w:r>
    </w:p>
    <w:p w:rsidR="00EC0D48" w:rsidRPr="00067BE0" w:rsidRDefault="0020029E" w:rsidP="00EC0D48">
      <w:pPr>
        <w:pStyle w:val="Tekstpodstawowy22"/>
        <w:numPr>
          <w:ilvl w:val="2"/>
          <w:numId w:val="20"/>
        </w:numPr>
        <w:tabs>
          <w:tab w:val="left" w:pos="735"/>
        </w:tabs>
        <w:spacing w:before="120"/>
        <w:rPr>
          <w:rFonts w:ascii="Cambria" w:hAnsi="Cambria" w:cs="Calibri"/>
        </w:rPr>
      </w:pPr>
      <w:r w:rsidRPr="00067BE0">
        <w:rPr>
          <w:rFonts w:ascii="Cambria" w:hAnsi="Cambria" w:cs="Calibri"/>
          <w:bCs/>
        </w:rPr>
        <w:t>Plan sytuacyjny nowej O</w:t>
      </w:r>
      <w:r w:rsidR="00EC0D48" w:rsidRPr="00067BE0">
        <w:rPr>
          <w:rFonts w:ascii="Cambria" w:hAnsi="Cambria" w:cs="Calibri"/>
          <w:bCs/>
        </w:rPr>
        <w:t>czyszczalni ścieków w skali 1:1000</w:t>
      </w:r>
      <w:r w:rsidRPr="00067BE0">
        <w:rPr>
          <w:rFonts w:ascii="Cambria" w:hAnsi="Cambria" w:cs="Calibri"/>
          <w:bCs/>
        </w:rPr>
        <w:t>.</w:t>
      </w:r>
    </w:p>
    <w:p w:rsidR="00EC0D48" w:rsidRPr="00067BE0" w:rsidRDefault="0020029E" w:rsidP="00EC0D48">
      <w:pPr>
        <w:pStyle w:val="Tekstpodstawowy22"/>
        <w:numPr>
          <w:ilvl w:val="2"/>
          <w:numId w:val="20"/>
        </w:numPr>
        <w:tabs>
          <w:tab w:val="left" w:pos="735"/>
        </w:tabs>
        <w:spacing w:before="120"/>
        <w:rPr>
          <w:rFonts w:ascii="Cambria" w:hAnsi="Cambria" w:cs="Calibri"/>
        </w:rPr>
      </w:pPr>
      <w:r w:rsidRPr="00067BE0">
        <w:rPr>
          <w:rFonts w:ascii="Cambria" w:hAnsi="Cambria" w:cs="Calibri"/>
          <w:bCs/>
        </w:rPr>
        <w:t>Opis technologiczny nowej O</w:t>
      </w:r>
      <w:r w:rsidR="00EC0D48" w:rsidRPr="00067BE0">
        <w:rPr>
          <w:rFonts w:ascii="Cambria" w:hAnsi="Cambria" w:cs="Calibri"/>
          <w:bCs/>
        </w:rPr>
        <w:t>czyszczalni wraz z wykazem głównych urządzeń technologicznych i ogólnym opisem poszczególnych obiektów.</w:t>
      </w:r>
    </w:p>
    <w:p w:rsidR="00EC0D48" w:rsidRPr="00067BE0" w:rsidRDefault="00EC0D48" w:rsidP="00B40937">
      <w:pPr>
        <w:pStyle w:val="Tekstpodstawowy22"/>
        <w:numPr>
          <w:ilvl w:val="2"/>
          <w:numId w:val="20"/>
        </w:numPr>
        <w:tabs>
          <w:tab w:val="left" w:pos="735"/>
        </w:tabs>
        <w:spacing w:before="120"/>
        <w:rPr>
          <w:rFonts w:ascii="Cambria" w:hAnsi="Cambria" w:cs="Calibri"/>
        </w:rPr>
      </w:pPr>
      <w:r w:rsidRPr="00067BE0">
        <w:rPr>
          <w:rFonts w:ascii="Cambria" w:hAnsi="Cambria" w:cs="Calibri"/>
          <w:bCs/>
        </w:rPr>
        <w:t xml:space="preserve">Schemat technologiczny oraz </w:t>
      </w:r>
      <w:r w:rsidR="0020029E" w:rsidRPr="00067BE0">
        <w:rPr>
          <w:rFonts w:ascii="Cambria" w:hAnsi="Cambria" w:cs="Calibri"/>
          <w:bCs/>
        </w:rPr>
        <w:t>profil hydrauliczny planowanej O</w:t>
      </w:r>
      <w:r w:rsidRPr="00067BE0">
        <w:rPr>
          <w:rFonts w:ascii="Cambria" w:hAnsi="Cambria" w:cs="Calibri"/>
          <w:bCs/>
        </w:rPr>
        <w:t xml:space="preserve">czyszczalni. </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Oferta oraz pozostałe oświadczenia i dokumenty, dla których Zamawiający określił wzory w formie formularzy zamieszczonych w Tomie I, powinny być spo</w:t>
      </w:r>
      <w:r w:rsidR="0020029E" w:rsidRPr="00067BE0">
        <w:rPr>
          <w:rFonts w:ascii="Cambria" w:hAnsi="Cambria" w:cs="Calibri"/>
          <w:bCs/>
        </w:rPr>
        <w:t>rządzone zgodnie z tymi wzorami</w:t>
      </w:r>
      <w:r w:rsidRPr="00067BE0">
        <w:rPr>
          <w:rFonts w:ascii="Cambria" w:hAnsi="Cambria" w:cs="Calibri"/>
          <w:bCs/>
        </w:rPr>
        <w:t xml:space="preserve"> co do treści oraz opisu kolumn i wierszy.</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Oferta powinna być sporządzona w języku polskim, z zachowaniem formy pisemnej pod rygorem nieważności. Każdy dokument składający się na ofertę powinien być czytelny.</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Każda poprawka w treści oferty, a w szczególności każde przerobienie, przekreś</w:t>
      </w:r>
      <w:r w:rsidR="0020029E" w:rsidRPr="00067BE0">
        <w:rPr>
          <w:rFonts w:ascii="Cambria" w:hAnsi="Cambria" w:cs="Calibri"/>
          <w:bCs/>
        </w:rPr>
        <w:t>lenie, uzupełnienie, nadpisanie</w:t>
      </w:r>
      <w:r w:rsidRPr="00067BE0">
        <w:rPr>
          <w:rFonts w:ascii="Cambria" w:hAnsi="Cambria" w:cs="Calibri"/>
          <w:bCs/>
        </w:rPr>
        <w:t xml:space="preserve"> itd. powinno być parafowane przez Wykonawcę, w przeciwnym razie nie będzie uwzględnione.</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lastRenderedPageBreak/>
        <w:t>Strony oferty powinny być trwale ze sobą połączone i kolejno ponumerowane, z zastrzeżeniem sytuacji opisanej w pkt 9.12. i 9.13. W treści oferty powinna być umieszczona informacja o liczbie stron.</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Oświadczenia i dokumenty dotyczące właściwości Wykonawcy wymagane postanowieniami pkt 8 IDW powinny być trwale ze sobą połączone oraz kolejno ponumerowane. W treści oferty powinna być zamieszczona informacja o liczbie stron, na których te oświadczenia i dokumenty zamieszczono.</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ujawnia się informacji stanowiących tajemnicę przedsiębiorstwa w rozumieniu przepisów o zwalczaniu nieuczciwej konkurencji, jeżeli wykonawca, nie później niż w terminie</w:t>
      </w:r>
      <w:r w:rsidR="0020029E" w:rsidRPr="00067BE0">
        <w:rPr>
          <w:rFonts w:ascii="Cambria" w:hAnsi="Cambria" w:cs="Calibri"/>
          <w:bCs/>
        </w:rPr>
        <w:t xml:space="preserve"> składania ofert lub wniosków o </w:t>
      </w:r>
      <w:r w:rsidRPr="00067BE0">
        <w:rPr>
          <w:rFonts w:ascii="Cambria" w:hAnsi="Cambria" w:cs="Calibri"/>
          <w:bCs/>
        </w:rPr>
        <w:t>dopuszczenie do udziału w postępowaniu, zastrzegł, że nie mogą być one udostępniane oraz wykazał, iż zastrzeżone informacje stanowią tajemnicę przedsiębiorstwa. Wykonawca nie może zastrzec informacji, o których mowa w ar</w:t>
      </w:r>
      <w:r w:rsidR="0020029E" w:rsidRPr="00067BE0">
        <w:rPr>
          <w:rFonts w:ascii="Cambria" w:hAnsi="Cambria" w:cs="Calibri"/>
          <w:bCs/>
        </w:rPr>
        <w:t>t. 86 ust. 4</w:t>
      </w:r>
      <w:r w:rsidRPr="00067BE0">
        <w:rPr>
          <w:rFonts w:ascii="Cambria" w:hAnsi="Cambria" w:cs="Calibri"/>
          <w:bCs/>
        </w:rPr>
        <w:t xml:space="preserve"> ustawy Pzp.</w:t>
      </w:r>
    </w:p>
    <w:p w:rsidR="00EC0D48" w:rsidRPr="00067BE0" w:rsidRDefault="00EC0D48" w:rsidP="00EC0D48">
      <w:pPr>
        <w:pStyle w:val="Tekstpodstawowy22"/>
        <w:numPr>
          <w:ilvl w:val="1"/>
          <w:numId w:val="20"/>
        </w:numPr>
        <w:tabs>
          <w:tab w:val="left" w:pos="720"/>
        </w:tabs>
        <w:spacing w:before="120"/>
        <w:rPr>
          <w:rFonts w:ascii="Cambria" w:hAnsi="Cambria" w:cs="Calibri"/>
          <w:bCs/>
        </w:rPr>
      </w:pPr>
      <w:r w:rsidRPr="00067BE0">
        <w:rPr>
          <w:rFonts w:ascii="Cambria" w:hAnsi="Cambria" w:cs="Calibri"/>
          <w:bCs/>
        </w:rPr>
        <w:t xml:space="preserve">Ofertę </w:t>
      </w:r>
      <w:r w:rsidRPr="00067BE0">
        <w:rPr>
          <w:rFonts w:ascii="Cambria" w:hAnsi="Cambria" w:cs="Calibri"/>
        </w:rPr>
        <w:t>wraz z oświadczeniami i dokumentami</w:t>
      </w:r>
      <w:r w:rsidR="0020029E" w:rsidRPr="00067BE0">
        <w:rPr>
          <w:rFonts w:ascii="Cambria" w:hAnsi="Cambria" w:cs="Calibri"/>
          <w:bCs/>
        </w:rPr>
        <w:t xml:space="preserve"> należy sporządzić i złożyć w jednym pisemnym oryginale oraz jednej</w:t>
      </w:r>
      <w:r w:rsidRPr="00067BE0">
        <w:rPr>
          <w:rFonts w:ascii="Cambria" w:hAnsi="Cambria" w:cs="Calibri"/>
          <w:bCs/>
        </w:rPr>
        <w:t xml:space="preserve"> kopii elektronicznej na płycie CD. Ofertę należy umieścić w zamkniętym opakowaniu, uniemożliwiającym odczytanie jego zawartości bez uszkodzenia tego opakowania. Opakowanie powinno być oznaczone nazwą (firmą) i adresem Wykonawcy, zaadresowane następująco:</w:t>
      </w:r>
    </w:p>
    <w:p w:rsidR="00E85A94" w:rsidRPr="00067BE0" w:rsidRDefault="00E85A94" w:rsidP="00FD2569">
      <w:pPr>
        <w:pStyle w:val="Tekstpodstawowy22"/>
        <w:tabs>
          <w:tab w:val="left" w:pos="2520"/>
        </w:tabs>
        <w:ind w:left="709" w:right="-1" w:hanging="709"/>
        <w:rPr>
          <w:rFonts w:ascii="Cambria" w:hAnsi="Cambria"/>
          <w:b/>
          <w:bCs/>
        </w:rPr>
      </w:pPr>
    </w:p>
    <w:p w:rsidR="00EC0D48" w:rsidRPr="00067BE0" w:rsidRDefault="00EC0D48" w:rsidP="00EC0D48">
      <w:pPr>
        <w:ind w:left="567"/>
        <w:jc w:val="center"/>
        <w:rPr>
          <w:rFonts w:ascii="Cambria" w:hAnsi="Cambria" w:cs="Calibri"/>
          <w:bCs/>
        </w:rPr>
      </w:pPr>
      <w:r w:rsidRPr="00067BE0">
        <w:rPr>
          <w:rFonts w:ascii="Cambria" w:hAnsi="Cambria" w:cs="Calibri"/>
          <w:bCs/>
        </w:rPr>
        <w:t>Miasto Mława</w:t>
      </w:r>
    </w:p>
    <w:p w:rsidR="00EC0D48" w:rsidRPr="00067BE0" w:rsidRDefault="00EC0D48" w:rsidP="00EC0D48">
      <w:pPr>
        <w:ind w:left="567"/>
        <w:jc w:val="center"/>
        <w:rPr>
          <w:rFonts w:ascii="Cambria" w:hAnsi="Cambria" w:cs="Calibri"/>
          <w:bCs/>
        </w:rPr>
      </w:pPr>
      <w:r w:rsidRPr="00067BE0">
        <w:rPr>
          <w:rFonts w:ascii="Cambria" w:hAnsi="Cambria" w:cs="Calibri"/>
          <w:bCs/>
        </w:rPr>
        <w:t>Stary Rynek 19</w:t>
      </w:r>
    </w:p>
    <w:p w:rsidR="00EC0D48" w:rsidRPr="00067BE0" w:rsidRDefault="00EC0D48" w:rsidP="00EC0D48">
      <w:pPr>
        <w:ind w:left="567" w:right="-1"/>
        <w:jc w:val="center"/>
        <w:rPr>
          <w:rFonts w:ascii="Cambria" w:hAnsi="Cambria" w:cs="Calibri"/>
          <w:b/>
          <w:bCs/>
        </w:rPr>
      </w:pPr>
      <w:r w:rsidRPr="00067BE0">
        <w:rPr>
          <w:rFonts w:ascii="Cambria" w:hAnsi="Cambria" w:cs="Calibri"/>
          <w:bCs/>
        </w:rPr>
        <w:t>06-500 Mława</w:t>
      </w:r>
    </w:p>
    <w:p w:rsidR="00EC0D48" w:rsidRPr="00067BE0" w:rsidRDefault="00EC0D48" w:rsidP="00EC0D48">
      <w:pPr>
        <w:ind w:left="720" w:right="-1" w:hanging="12"/>
        <w:jc w:val="both"/>
        <w:rPr>
          <w:rFonts w:ascii="Cambria" w:hAnsi="Cambria" w:cs="Calibri"/>
        </w:rPr>
      </w:pPr>
      <w:r w:rsidRPr="00067BE0">
        <w:rPr>
          <w:rFonts w:ascii="Cambria" w:hAnsi="Cambria" w:cs="Calibri"/>
        </w:rPr>
        <w:t>oraz opisane:</w:t>
      </w:r>
    </w:p>
    <w:p w:rsidR="00EC0D48" w:rsidRPr="00FD4EF1" w:rsidRDefault="00EC0D48" w:rsidP="00FD4EF1">
      <w:pPr>
        <w:ind w:left="720" w:right="-1" w:hanging="12"/>
        <w:jc w:val="center"/>
        <w:rPr>
          <w:rFonts w:ascii="Cambria" w:hAnsi="Cambria" w:cs="Calibri"/>
          <w:color w:val="FF0000"/>
        </w:rPr>
      </w:pPr>
      <w:r w:rsidRPr="00FD4EF1">
        <w:rPr>
          <w:rFonts w:ascii="Cambria" w:hAnsi="Cambria" w:cs="Calibri"/>
          <w:color w:val="FF0000"/>
        </w:rPr>
        <w:t>„</w:t>
      </w:r>
      <w:r w:rsidR="00FD4EF1" w:rsidRPr="00067BE0">
        <w:rPr>
          <w:rFonts w:ascii="Cambria" w:hAnsi="Cambria" w:cs="Calibri"/>
        </w:rPr>
        <w:t>BUDOWA I EKSPLOATACJA OCZYSZCZALNI ŚCIEKÓW W MŁAWIE W FORMULE PARTNERSTWA PUBLICZNO-PRYWATNEGO</w:t>
      </w:r>
      <w:r w:rsidRPr="00FD4EF1">
        <w:rPr>
          <w:rFonts w:ascii="Cambria" w:hAnsi="Cambria" w:cs="Calibri"/>
          <w:color w:val="FF0000"/>
        </w:rPr>
        <w:t>”</w:t>
      </w:r>
    </w:p>
    <w:p w:rsidR="00EC0D48" w:rsidRPr="00067BE0" w:rsidRDefault="00EC0D48" w:rsidP="00EC0D48">
      <w:pPr>
        <w:ind w:left="720" w:right="-1" w:hanging="12"/>
        <w:jc w:val="both"/>
        <w:rPr>
          <w:rFonts w:ascii="Cambria" w:hAnsi="Cambria" w:cs="Calibri"/>
        </w:rPr>
      </w:pPr>
    </w:p>
    <w:p w:rsidR="00EC0D48" w:rsidRPr="00067BE0" w:rsidRDefault="00EC0D48" w:rsidP="00EC0D48">
      <w:pPr>
        <w:pStyle w:val="Tekstpodstawowy31"/>
        <w:spacing w:before="0"/>
        <w:ind w:right="-1"/>
        <w:jc w:val="center"/>
        <w:rPr>
          <w:rFonts w:ascii="Cambria" w:hAnsi="Cambria" w:cs="Calibri"/>
          <w:i w:val="0"/>
        </w:rPr>
      </w:pPr>
      <w:r w:rsidRPr="00067BE0">
        <w:rPr>
          <w:rFonts w:ascii="Cambria" w:hAnsi="Cambria" w:cs="Calibri"/>
          <w:i w:val="0"/>
        </w:rPr>
        <w:t>„Nie otwierać przed godz. 1</w:t>
      </w:r>
      <w:r w:rsidR="00274C29">
        <w:rPr>
          <w:rFonts w:ascii="Cambria" w:hAnsi="Cambria" w:cs="Calibri"/>
          <w:i w:val="0"/>
        </w:rPr>
        <w:t>2</w:t>
      </w:r>
      <w:r w:rsidRPr="00067BE0">
        <w:rPr>
          <w:rFonts w:ascii="Cambria" w:hAnsi="Cambria" w:cs="Calibri"/>
          <w:i w:val="0"/>
        </w:rPr>
        <w:t>:</w:t>
      </w:r>
      <w:r w:rsidR="00274C29">
        <w:rPr>
          <w:rFonts w:ascii="Cambria" w:hAnsi="Cambria" w:cs="Calibri"/>
          <w:i w:val="0"/>
        </w:rPr>
        <w:t>0</w:t>
      </w:r>
      <w:r w:rsidRPr="00067BE0">
        <w:rPr>
          <w:rFonts w:ascii="Cambria" w:hAnsi="Cambria" w:cs="Calibri"/>
          <w:i w:val="0"/>
        </w:rPr>
        <w:t xml:space="preserve">0 dnia </w:t>
      </w:r>
      <w:r w:rsidR="00274C29">
        <w:rPr>
          <w:rFonts w:ascii="Cambria" w:hAnsi="Cambria" w:cs="Calibri"/>
          <w:i w:val="0"/>
        </w:rPr>
        <w:t>15.12.</w:t>
      </w:r>
      <w:r w:rsidR="0020029E" w:rsidRPr="00067BE0">
        <w:rPr>
          <w:rFonts w:ascii="Cambria" w:hAnsi="Cambria" w:cs="Calibri"/>
          <w:i w:val="0"/>
        </w:rPr>
        <w:t>2015 r.</w:t>
      </w:r>
      <w:r w:rsidRPr="00067BE0">
        <w:rPr>
          <w:rFonts w:ascii="Cambria" w:hAnsi="Cambria" w:cs="Calibri"/>
          <w:i w:val="0"/>
        </w:rPr>
        <w:t>”</w:t>
      </w:r>
    </w:p>
    <w:p w:rsidR="00E85A94" w:rsidRPr="00067BE0" w:rsidRDefault="00E85A94" w:rsidP="00FD2569">
      <w:pPr>
        <w:pStyle w:val="Tekstpodstawowy31"/>
        <w:spacing w:before="0"/>
        <w:ind w:left="709" w:right="-1" w:hanging="709"/>
        <w:jc w:val="center"/>
        <w:rPr>
          <w:rFonts w:ascii="Cambria" w:hAnsi="Cambria"/>
          <w:b/>
          <w:i w:val="0"/>
          <w:u w:val="single"/>
        </w:rPr>
      </w:pPr>
    </w:p>
    <w:p w:rsidR="00EC0D48" w:rsidRPr="00067BE0" w:rsidRDefault="00EC0D48" w:rsidP="00EC0D48">
      <w:pPr>
        <w:pStyle w:val="Tekstpodstawowy22"/>
        <w:numPr>
          <w:ilvl w:val="1"/>
          <w:numId w:val="20"/>
        </w:numPr>
        <w:tabs>
          <w:tab w:val="left" w:pos="720"/>
        </w:tabs>
        <w:ind w:right="-1"/>
        <w:rPr>
          <w:rFonts w:ascii="Cambria" w:hAnsi="Cambria" w:cs="Calibri"/>
          <w:bCs/>
        </w:rPr>
      </w:pPr>
      <w:r w:rsidRPr="00067BE0">
        <w:rPr>
          <w:rFonts w:ascii="Cambria" w:hAnsi="Cambria" w:cs="Calibri"/>
          <w:bCs/>
        </w:rPr>
        <w:t>Wy</w:t>
      </w:r>
      <w:r w:rsidR="0020029E" w:rsidRPr="00067BE0">
        <w:rPr>
          <w:rFonts w:ascii="Cambria" w:hAnsi="Cambria" w:cs="Calibri"/>
          <w:bCs/>
        </w:rPr>
        <w:t>magania określone w pkt 9.11.–</w:t>
      </w:r>
      <w:r w:rsidRPr="00067BE0">
        <w:rPr>
          <w:rFonts w:ascii="Cambria" w:hAnsi="Cambria" w:cs="Calibri"/>
          <w:bCs/>
        </w:rPr>
        <w:t>9.14. nie stanowią o treści oferty i ich niespełnienie nie będzie skutkować odrzuceniem oferty; wszelkie negatywne konsekwencje mogące wyniknąć z niezachowania tych wymagań będą obciążały Wykonawcę.</w:t>
      </w:r>
    </w:p>
    <w:p w:rsidR="00EC0D48" w:rsidRPr="00067BE0" w:rsidRDefault="00EC0D48" w:rsidP="00EC0D48">
      <w:pPr>
        <w:pStyle w:val="Tekstpodstawowy22"/>
        <w:numPr>
          <w:ilvl w:val="1"/>
          <w:numId w:val="20"/>
        </w:numPr>
        <w:tabs>
          <w:tab w:val="left" w:pos="720"/>
        </w:tabs>
        <w:ind w:right="-1"/>
        <w:rPr>
          <w:rFonts w:ascii="Cambria" w:hAnsi="Cambria" w:cs="Calibri"/>
          <w:bCs/>
        </w:rPr>
      </w:pPr>
      <w:r w:rsidRPr="00067BE0">
        <w:rPr>
          <w:rFonts w:ascii="Cambria" w:hAnsi="Cambria" w:cs="Calibri"/>
          <w:bCs/>
        </w:rPr>
        <w:t xml:space="preserve">Przed </w:t>
      </w:r>
      <w:r w:rsidR="0020029E" w:rsidRPr="00067BE0">
        <w:rPr>
          <w:rFonts w:ascii="Cambria" w:hAnsi="Cambria" w:cs="Calibri"/>
          <w:bCs/>
        </w:rPr>
        <w:t>upływem terminu składania ofert</w:t>
      </w:r>
      <w:r w:rsidRPr="00067BE0">
        <w:rPr>
          <w:rFonts w:ascii="Cambria" w:hAnsi="Cambria" w:cs="Calibri"/>
          <w:bCs/>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A31B6A" w:rsidRPr="00067BE0" w:rsidRDefault="00A31B6A" w:rsidP="00312486">
      <w:pPr>
        <w:pStyle w:val="Nagwek2"/>
        <w:spacing w:before="480" w:after="0"/>
        <w:rPr>
          <w:rStyle w:val="tekstdokbold"/>
          <w:rFonts w:ascii="Times New Roman" w:hAnsi="Times New Roman"/>
          <w:b w:val="0"/>
          <w:color w:val="auto"/>
          <w:szCs w:val="32"/>
          <w:lang w:val="pl-PL"/>
        </w:rPr>
      </w:pPr>
      <w:bookmarkStart w:id="15" w:name="_Toc430603360"/>
      <w:r w:rsidRPr="00067BE0">
        <w:rPr>
          <w:rStyle w:val="tekstdokbold"/>
          <w:rFonts w:ascii="Times New Roman" w:hAnsi="Times New Roman"/>
          <w:b w:val="0"/>
          <w:color w:val="auto"/>
          <w:szCs w:val="32"/>
          <w:lang w:val="pl-PL"/>
        </w:rPr>
        <w:t>10.</w:t>
      </w:r>
      <w:r w:rsidRPr="00067BE0">
        <w:rPr>
          <w:rStyle w:val="tekstdokbold"/>
          <w:rFonts w:ascii="Times New Roman" w:hAnsi="Times New Roman"/>
          <w:b w:val="0"/>
          <w:color w:val="auto"/>
          <w:szCs w:val="32"/>
          <w:lang w:val="pl-PL"/>
        </w:rPr>
        <w:tab/>
        <w:t>Metodyka obliczania ceny ofert</w:t>
      </w:r>
      <w:bookmarkEnd w:id="15"/>
    </w:p>
    <w:p w:rsidR="00E85A94" w:rsidRPr="00067BE0" w:rsidRDefault="00E85A94" w:rsidP="00FD2569">
      <w:pPr>
        <w:tabs>
          <w:tab w:val="left" w:pos="-3119"/>
        </w:tabs>
        <w:ind w:left="709" w:right="-341" w:hanging="709"/>
        <w:jc w:val="both"/>
        <w:rPr>
          <w:rFonts w:ascii="Cambria" w:hAnsi="Cambria"/>
          <w:sz w:val="20"/>
          <w:szCs w:val="20"/>
        </w:rPr>
      </w:pPr>
    </w:p>
    <w:p w:rsidR="00E85A94" w:rsidRPr="00067BE0" w:rsidRDefault="00E85A94" w:rsidP="00FD2569">
      <w:pPr>
        <w:numPr>
          <w:ilvl w:val="12"/>
          <w:numId w:val="0"/>
        </w:numPr>
        <w:ind w:left="709" w:right="-83" w:hanging="709"/>
        <w:jc w:val="both"/>
        <w:rPr>
          <w:rFonts w:ascii="Cambria" w:hAnsi="Cambria"/>
        </w:rPr>
      </w:pPr>
      <w:r w:rsidRPr="00067BE0">
        <w:rPr>
          <w:rFonts w:ascii="Cambria" w:hAnsi="Cambria"/>
          <w:bCs/>
          <w:sz w:val="22"/>
          <w:szCs w:val="22"/>
        </w:rPr>
        <w:t>10.1.</w:t>
      </w:r>
      <w:r w:rsidRPr="00067BE0">
        <w:rPr>
          <w:rFonts w:ascii="Cambria" w:hAnsi="Cambria"/>
          <w:b/>
          <w:bCs/>
          <w:sz w:val="22"/>
          <w:szCs w:val="22"/>
        </w:rPr>
        <w:t xml:space="preserve"> </w:t>
      </w:r>
      <w:r w:rsidRPr="00067BE0">
        <w:rPr>
          <w:rFonts w:ascii="Cambria" w:hAnsi="Cambria"/>
          <w:b/>
          <w:bCs/>
          <w:sz w:val="22"/>
          <w:szCs w:val="22"/>
        </w:rPr>
        <w:tab/>
      </w:r>
      <w:r w:rsidRPr="00067BE0">
        <w:rPr>
          <w:rFonts w:ascii="Cambria" w:hAnsi="Cambria"/>
        </w:rPr>
        <w:t>Ceny/stawki za świadczone usługi zastaną</w:t>
      </w:r>
      <w:r w:rsidR="0020029E" w:rsidRPr="00067BE0">
        <w:rPr>
          <w:rFonts w:ascii="Cambria" w:hAnsi="Cambria"/>
        </w:rPr>
        <w:t xml:space="preserve"> przedstawione przez Wykonawcę w </w:t>
      </w:r>
      <w:r w:rsidRPr="00067BE0">
        <w:rPr>
          <w:rFonts w:ascii="Cambria" w:hAnsi="Cambria"/>
        </w:rPr>
        <w:t>Formularzu Oferty.</w:t>
      </w:r>
    </w:p>
    <w:p w:rsidR="00E85A94" w:rsidRPr="00067BE0" w:rsidRDefault="00E85A94" w:rsidP="00FD2569">
      <w:pPr>
        <w:numPr>
          <w:ilvl w:val="12"/>
          <w:numId w:val="0"/>
        </w:numPr>
        <w:tabs>
          <w:tab w:val="left" w:pos="720"/>
        </w:tabs>
        <w:ind w:left="709" w:right="-83" w:hanging="709"/>
        <w:jc w:val="both"/>
        <w:rPr>
          <w:rFonts w:ascii="Cambria" w:hAnsi="Cambria"/>
        </w:rPr>
      </w:pPr>
      <w:r w:rsidRPr="00067BE0">
        <w:rPr>
          <w:rFonts w:ascii="Cambria" w:hAnsi="Cambria"/>
          <w:bCs/>
        </w:rPr>
        <w:lastRenderedPageBreak/>
        <w:t xml:space="preserve">10.2. </w:t>
      </w:r>
      <w:r w:rsidRPr="00067BE0">
        <w:rPr>
          <w:rFonts w:ascii="Cambria" w:hAnsi="Cambria"/>
          <w:bCs/>
        </w:rPr>
        <w:tab/>
      </w:r>
      <w:r w:rsidRPr="00067BE0">
        <w:rPr>
          <w:rFonts w:ascii="Cambria" w:hAnsi="Cambria"/>
        </w:rPr>
        <w:tab/>
        <w:t>Podane w ofercie ceny/stawki muszą być wyrażone w PLN.</w:t>
      </w:r>
      <w:r w:rsidR="00EF77D7" w:rsidRPr="00067BE0">
        <w:rPr>
          <w:rFonts w:ascii="Cambria" w:hAnsi="Cambria"/>
        </w:rPr>
        <w:t xml:space="preserve"> </w:t>
      </w:r>
      <w:r w:rsidRPr="00067BE0">
        <w:rPr>
          <w:rFonts w:ascii="Cambria" w:hAnsi="Cambria"/>
        </w:rPr>
        <w:t>Ceny muszą uwzględniać wszystkie wymagania zgodnie z zapisami SIWZ.</w:t>
      </w:r>
    </w:p>
    <w:p w:rsidR="00E85A94" w:rsidRPr="00067BE0" w:rsidRDefault="00E85A94" w:rsidP="00FD2569">
      <w:pPr>
        <w:pStyle w:val="Zwykytekst"/>
        <w:ind w:left="709" w:hanging="709"/>
        <w:jc w:val="both"/>
        <w:rPr>
          <w:rFonts w:ascii="Cambria" w:hAnsi="Cambria"/>
          <w:sz w:val="24"/>
          <w:szCs w:val="24"/>
        </w:rPr>
      </w:pPr>
      <w:r w:rsidRPr="00067BE0">
        <w:rPr>
          <w:rFonts w:ascii="Cambria" w:hAnsi="Cambria"/>
          <w:sz w:val="24"/>
          <w:szCs w:val="24"/>
        </w:rPr>
        <w:t>10.3.</w:t>
      </w:r>
      <w:r w:rsidRPr="00067BE0">
        <w:rPr>
          <w:rFonts w:ascii="Cambria" w:hAnsi="Cambria"/>
          <w:sz w:val="24"/>
          <w:szCs w:val="24"/>
        </w:rPr>
        <w:tab/>
        <w:t>Ceny w ofercie muszą być wyrażone w złotych polskich (PLN), z dokładnością do dwóch miejsc po przecinku.</w:t>
      </w:r>
    </w:p>
    <w:p w:rsidR="00E85A94" w:rsidRPr="00067BE0" w:rsidRDefault="00E85A94" w:rsidP="00FD2569">
      <w:pPr>
        <w:pStyle w:val="Zwykytekst"/>
        <w:ind w:left="709" w:hanging="709"/>
        <w:jc w:val="both"/>
        <w:rPr>
          <w:rFonts w:ascii="Cambria" w:hAnsi="Cambria"/>
          <w:sz w:val="24"/>
          <w:szCs w:val="24"/>
        </w:rPr>
      </w:pPr>
      <w:r w:rsidRPr="00067BE0">
        <w:rPr>
          <w:rFonts w:ascii="Cambria" w:hAnsi="Cambria"/>
          <w:sz w:val="24"/>
          <w:szCs w:val="24"/>
        </w:rPr>
        <w:t>10.4.</w:t>
      </w:r>
      <w:r w:rsidRPr="00067BE0">
        <w:rPr>
          <w:rFonts w:ascii="Cambria" w:hAnsi="Cambria"/>
          <w:sz w:val="24"/>
          <w:szCs w:val="24"/>
        </w:rPr>
        <w:tab/>
        <w:t>Ceny/stawki określone przez Wykonawcę zast</w:t>
      </w:r>
      <w:r w:rsidR="0020029E" w:rsidRPr="00067BE0">
        <w:rPr>
          <w:rFonts w:ascii="Cambria" w:hAnsi="Cambria"/>
          <w:sz w:val="24"/>
          <w:szCs w:val="24"/>
        </w:rPr>
        <w:t>aną podane jako wartość netto, a </w:t>
      </w:r>
      <w:r w:rsidRPr="00067BE0">
        <w:rPr>
          <w:rFonts w:ascii="Cambria" w:hAnsi="Cambria"/>
          <w:sz w:val="24"/>
          <w:szCs w:val="24"/>
        </w:rPr>
        <w:t>następnie jako wartość brutto oferty złożo</w:t>
      </w:r>
      <w:r w:rsidR="0020029E" w:rsidRPr="00067BE0">
        <w:rPr>
          <w:rFonts w:ascii="Cambria" w:hAnsi="Cambria"/>
          <w:sz w:val="24"/>
          <w:szCs w:val="24"/>
        </w:rPr>
        <w:t>nej przez Wykonawcę, tj. wraz z </w:t>
      </w:r>
      <w:r w:rsidRPr="00067BE0">
        <w:rPr>
          <w:rFonts w:ascii="Cambria" w:hAnsi="Cambria"/>
          <w:sz w:val="24"/>
          <w:szCs w:val="24"/>
        </w:rPr>
        <w:t>należnym podatkiem VAT w wysokości przewidzianej ustawowo.</w:t>
      </w:r>
      <w:r w:rsidRPr="00067BE0">
        <w:rPr>
          <w:rFonts w:ascii="Cambria" w:hAnsi="Cambria"/>
          <w:sz w:val="24"/>
          <w:szCs w:val="24"/>
        </w:rPr>
        <w:tab/>
      </w:r>
    </w:p>
    <w:p w:rsidR="00E85A94" w:rsidRPr="00067BE0" w:rsidRDefault="00E85A94" w:rsidP="00FD2569">
      <w:pPr>
        <w:pStyle w:val="Zwykytekst"/>
        <w:ind w:left="709" w:hanging="709"/>
        <w:jc w:val="both"/>
        <w:rPr>
          <w:rFonts w:ascii="Cambria" w:hAnsi="Cambria"/>
          <w:sz w:val="24"/>
          <w:szCs w:val="24"/>
        </w:rPr>
      </w:pPr>
      <w:r w:rsidRPr="00067BE0">
        <w:rPr>
          <w:rFonts w:ascii="Cambria" w:hAnsi="Cambria"/>
          <w:sz w:val="24"/>
          <w:szCs w:val="24"/>
        </w:rPr>
        <w:t>10.5.</w:t>
      </w:r>
      <w:r w:rsidRPr="00067BE0">
        <w:rPr>
          <w:rFonts w:ascii="Cambria" w:hAnsi="Cambria"/>
          <w:sz w:val="24"/>
          <w:szCs w:val="24"/>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w:t>
      </w:r>
      <w:r w:rsidR="0020029E" w:rsidRPr="00067BE0">
        <w:rPr>
          <w:rFonts w:ascii="Cambria" w:hAnsi="Cambria"/>
          <w:sz w:val="24"/>
          <w:szCs w:val="24"/>
        </w:rPr>
        <w:t>łby obowiązek wpłacić zgodnie z </w:t>
      </w:r>
      <w:r w:rsidRPr="00067BE0">
        <w:rPr>
          <w:rFonts w:ascii="Cambria" w:hAnsi="Cambria"/>
          <w:sz w:val="24"/>
          <w:szCs w:val="24"/>
        </w:rPr>
        <w:t>obowiązującymi przepisami.</w:t>
      </w:r>
    </w:p>
    <w:p w:rsidR="00E85A94" w:rsidRPr="00067BE0" w:rsidRDefault="00E85A94" w:rsidP="00312486">
      <w:pPr>
        <w:pStyle w:val="Nagwek2"/>
        <w:spacing w:before="480" w:after="0"/>
        <w:ind w:left="709" w:hanging="709"/>
        <w:rPr>
          <w:rFonts w:ascii="Times New Roman" w:hAnsi="Times New Roman"/>
          <w:color w:val="auto"/>
          <w:szCs w:val="32"/>
          <w:lang w:val="pl-PL"/>
        </w:rPr>
      </w:pPr>
      <w:bookmarkStart w:id="16" w:name="_Toc430603361"/>
      <w:r w:rsidRPr="00067BE0">
        <w:rPr>
          <w:rFonts w:ascii="Times New Roman" w:hAnsi="Times New Roman"/>
          <w:color w:val="auto"/>
          <w:szCs w:val="32"/>
          <w:lang w:val="pl-PL"/>
        </w:rPr>
        <w:t>11.</w:t>
      </w:r>
      <w:r w:rsidRPr="00067BE0">
        <w:rPr>
          <w:rFonts w:ascii="Times New Roman" w:hAnsi="Times New Roman"/>
          <w:color w:val="auto"/>
          <w:szCs w:val="32"/>
          <w:lang w:val="pl-PL"/>
        </w:rPr>
        <w:tab/>
        <w:t>Warunki dotyczące wadium</w:t>
      </w:r>
      <w:bookmarkEnd w:id="16"/>
    </w:p>
    <w:p w:rsidR="00E85A94" w:rsidRPr="00067BE0" w:rsidRDefault="00E85A94" w:rsidP="00FD2569">
      <w:pPr>
        <w:pStyle w:val="rozdzia"/>
        <w:ind w:left="709" w:right="-1" w:hanging="709"/>
        <w:rPr>
          <w:rFonts w:ascii="Cambria" w:hAnsi="Cambria"/>
        </w:rPr>
      </w:pPr>
    </w:p>
    <w:p w:rsidR="00E85A94" w:rsidRPr="00067BE0" w:rsidRDefault="00E85A94" w:rsidP="00FD2569">
      <w:pPr>
        <w:ind w:left="709" w:hanging="709"/>
        <w:jc w:val="both"/>
        <w:rPr>
          <w:rFonts w:ascii="Cambria" w:hAnsi="Cambria"/>
          <w:b/>
        </w:rPr>
      </w:pPr>
      <w:r w:rsidRPr="00067BE0">
        <w:rPr>
          <w:rFonts w:ascii="Cambria" w:hAnsi="Cambria"/>
          <w:sz w:val="22"/>
          <w:szCs w:val="22"/>
        </w:rPr>
        <w:t>11.1.</w:t>
      </w:r>
      <w:r w:rsidRPr="00067BE0">
        <w:rPr>
          <w:rFonts w:ascii="Cambria" w:hAnsi="Cambria"/>
          <w:sz w:val="22"/>
          <w:szCs w:val="22"/>
        </w:rPr>
        <w:tab/>
      </w:r>
      <w:r w:rsidRPr="00067BE0">
        <w:rPr>
          <w:rFonts w:ascii="Cambria" w:hAnsi="Cambria"/>
        </w:rPr>
        <w:t>Wykonawca jest zobowiązany do wniesienia wadium w wysokości:</w:t>
      </w:r>
      <w:r w:rsidR="00EF77D7" w:rsidRPr="00067BE0">
        <w:rPr>
          <w:rFonts w:ascii="Cambria" w:hAnsi="Cambria"/>
        </w:rPr>
        <w:t xml:space="preserve"> </w:t>
      </w:r>
      <w:r w:rsidRPr="00067BE0">
        <w:rPr>
          <w:rFonts w:ascii="Cambria" w:hAnsi="Cambria"/>
        </w:rPr>
        <w:t>2 000 000,00 PLN (słownie: dwa miliony zł zero gr.).</w:t>
      </w:r>
    </w:p>
    <w:p w:rsidR="00E85A94" w:rsidRPr="00067BE0" w:rsidRDefault="00E85A94" w:rsidP="00FD2569">
      <w:pPr>
        <w:ind w:left="709" w:right="-1" w:hanging="709"/>
        <w:jc w:val="both"/>
        <w:rPr>
          <w:rFonts w:ascii="Cambria" w:hAnsi="Cambria"/>
          <w:b/>
        </w:rPr>
      </w:pPr>
      <w:r w:rsidRPr="00067BE0">
        <w:rPr>
          <w:rFonts w:ascii="Cambria" w:hAnsi="Cambria"/>
        </w:rPr>
        <w:t>11.2.</w:t>
      </w:r>
      <w:r w:rsidRPr="00067BE0">
        <w:rPr>
          <w:rFonts w:ascii="Cambria" w:hAnsi="Cambria"/>
          <w:b/>
        </w:rPr>
        <w:tab/>
      </w:r>
      <w:r w:rsidRPr="00067BE0">
        <w:rPr>
          <w:rFonts w:ascii="Cambria" w:hAnsi="Cambria"/>
        </w:rPr>
        <w:t>Wadium musi być wniesione przed upływem terminu składania ofert w jednej lub kilku następujących formach, w zależności od wyboru Wykonawcy:</w:t>
      </w:r>
    </w:p>
    <w:p w:rsidR="00E85A94" w:rsidRPr="00067BE0" w:rsidRDefault="00E85A94" w:rsidP="0020029E">
      <w:pPr>
        <w:autoSpaceDE w:val="0"/>
        <w:autoSpaceDN w:val="0"/>
        <w:adjustRightInd w:val="0"/>
        <w:ind w:left="1570" w:hanging="357"/>
        <w:jc w:val="both"/>
        <w:rPr>
          <w:rFonts w:ascii="Cambria" w:hAnsi="Cambria"/>
        </w:rPr>
      </w:pPr>
      <w:r w:rsidRPr="00067BE0">
        <w:rPr>
          <w:rFonts w:ascii="Cambria" w:hAnsi="Cambria"/>
        </w:rPr>
        <w:t>a)</w:t>
      </w:r>
      <w:r w:rsidR="00B40937" w:rsidRPr="00067BE0">
        <w:rPr>
          <w:rFonts w:ascii="Cambria" w:hAnsi="Cambria"/>
        </w:rPr>
        <w:tab/>
        <w:t>pieniądzu na rachunek bankowy Z</w:t>
      </w:r>
      <w:r w:rsidRPr="00067BE0">
        <w:rPr>
          <w:rFonts w:ascii="Cambria" w:hAnsi="Cambria"/>
        </w:rPr>
        <w:t xml:space="preserve">amawiającego o numerze </w:t>
      </w:r>
      <w:r w:rsidR="00E2506E" w:rsidRPr="00CA3A59">
        <w:rPr>
          <w:b/>
          <w:color w:val="000000"/>
          <w:u w:val="single"/>
        </w:rPr>
        <w:t>40 8213 0008 2003 0400 9999 0005</w:t>
      </w:r>
      <w:r w:rsidRPr="00067BE0">
        <w:rPr>
          <w:rFonts w:ascii="Cambria" w:hAnsi="Cambria"/>
        </w:rPr>
        <w:t>;</w:t>
      </w:r>
    </w:p>
    <w:p w:rsidR="00E85A94" w:rsidRPr="00067BE0" w:rsidRDefault="00E85A94" w:rsidP="0020029E">
      <w:pPr>
        <w:autoSpaceDE w:val="0"/>
        <w:autoSpaceDN w:val="0"/>
        <w:adjustRightInd w:val="0"/>
        <w:ind w:left="1570" w:hanging="357"/>
        <w:jc w:val="both"/>
        <w:rPr>
          <w:rFonts w:ascii="Cambria" w:hAnsi="Cambria"/>
        </w:rPr>
      </w:pPr>
      <w:r w:rsidRPr="00067BE0">
        <w:rPr>
          <w:rFonts w:ascii="Cambria" w:hAnsi="Cambria"/>
        </w:rPr>
        <w:t>b)</w:t>
      </w:r>
      <w:r w:rsidRPr="00067BE0">
        <w:rPr>
          <w:rFonts w:ascii="Cambria" w:hAnsi="Cambria"/>
        </w:rPr>
        <w:tab/>
        <w:t>poręczeniach bankowych lub poręczeniach spółdzielczej kasy oszczędnościowo-kredytowej, z tym że poręczenie kasy jest zawsze poręczeniem pieniężnym;</w:t>
      </w:r>
    </w:p>
    <w:p w:rsidR="00E85A94" w:rsidRPr="00067BE0" w:rsidRDefault="00E85A94" w:rsidP="0020029E">
      <w:pPr>
        <w:autoSpaceDE w:val="0"/>
        <w:autoSpaceDN w:val="0"/>
        <w:adjustRightInd w:val="0"/>
        <w:ind w:left="1570" w:hanging="357"/>
        <w:jc w:val="both"/>
        <w:rPr>
          <w:rFonts w:ascii="Cambria" w:hAnsi="Cambria"/>
        </w:rPr>
      </w:pPr>
      <w:r w:rsidRPr="00067BE0">
        <w:rPr>
          <w:rFonts w:ascii="Cambria" w:hAnsi="Cambria"/>
        </w:rPr>
        <w:t>c)</w:t>
      </w:r>
      <w:r w:rsidRPr="00067BE0">
        <w:rPr>
          <w:rFonts w:ascii="Cambria" w:hAnsi="Cambria"/>
        </w:rPr>
        <w:tab/>
        <w:t>gwarancjach bankowych;</w:t>
      </w:r>
    </w:p>
    <w:p w:rsidR="00E85A94" w:rsidRPr="00067BE0" w:rsidRDefault="00E85A94" w:rsidP="0020029E">
      <w:pPr>
        <w:autoSpaceDE w:val="0"/>
        <w:autoSpaceDN w:val="0"/>
        <w:adjustRightInd w:val="0"/>
        <w:ind w:left="1570" w:hanging="357"/>
        <w:jc w:val="both"/>
        <w:rPr>
          <w:rFonts w:ascii="Cambria" w:hAnsi="Cambria"/>
        </w:rPr>
      </w:pPr>
      <w:r w:rsidRPr="00067BE0">
        <w:rPr>
          <w:rFonts w:ascii="Cambria" w:hAnsi="Cambria"/>
        </w:rPr>
        <w:t>d)</w:t>
      </w:r>
      <w:r w:rsidRPr="00067BE0">
        <w:rPr>
          <w:rFonts w:ascii="Cambria" w:hAnsi="Cambria"/>
        </w:rPr>
        <w:tab/>
        <w:t>gwarancjach ubezpieczeniowych;</w:t>
      </w:r>
    </w:p>
    <w:p w:rsidR="00E85A94" w:rsidRPr="00067BE0" w:rsidRDefault="00E85A94" w:rsidP="0020029E">
      <w:pPr>
        <w:autoSpaceDE w:val="0"/>
        <w:autoSpaceDN w:val="0"/>
        <w:adjustRightInd w:val="0"/>
        <w:ind w:left="1570" w:hanging="357"/>
        <w:jc w:val="both"/>
        <w:rPr>
          <w:rFonts w:ascii="Cambria" w:hAnsi="Cambria"/>
          <w:b/>
        </w:rPr>
      </w:pPr>
      <w:r w:rsidRPr="00067BE0">
        <w:rPr>
          <w:rFonts w:ascii="Cambria" w:hAnsi="Cambria"/>
        </w:rPr>
        <w:t>e)</w:t>
      </w:r>
      <w:r w:rsidRPr="00067BE0">
        <w:rPr>
          <w:rFonts w:ascii="Cambria" w:hAnsi="Cambria"/>
        </w:rPr>
        <w:tab/>
        <w:t>poręczeniach udzielanych przez podmioty, o których mowa w art. 6b ust. 5 pkt 2 ustawy z dnia 9 listopada 2000 r. o utworzeniu Polskiej Agencji Rozwoju Przedsiębiorczości (D</w:t>
      </w:r>
      <w:r w:rsidR="0020029E" w:rsidRPr="00067BE0">
        <w:rPr>
          <w:rFonts w:ascii="Cambria" w:hAnsi="Cambria"/>
        </w:rPr>
        <w:t>z. U. z 2007 r. Nr 42, poz. 275</w:t>
      </w:r>
      <w:r w:rsidRPr="00067BE0">
        <w:rPr>
          <w:rFonts w:ascii="Cambria" w:hAnsi="Cambria"/>
        </w:rPr>
        <w:t xml:space="preserve"> z pózn. zm.).</w:t>
      </w:r>
    </w:p>
    <w:p w:rsidR="00E85A94" w:rsidRPr="00067BE0" w:rsidRDefault="00E85A94" w:rsidP="00FD2569">
      <w:pPr>
        <w:pStyle w:val="rozdzia"/>
        <w:ind w:left="709" w:right="-1" w:hanging="709"/>
        <w:rPr>
          <w:rFonts w:ascii="Cambria" w:hAnsi="Cambria"/>
          <w:b w:val="0"/>
          <w:sz w:val="24"/>
          <w:szCs w:val="24"/>
        </w:rPr>
      </w:pPr>
      <w:r w:rsidRPr="00067BE0">
        <w:rPr>
          <w:rFonts w:ascii="Cambria" w:hAnsi="Cambria"/>
          <w:b w:val="0"/>
          <w:sz w:val="24"/>
          <w:szCs w:val="24"/>
        </w:rPr>
        <w:t>11.3.</w:t>
      </w:r>
      <w:r w:rsidRPr="00067BE0">
        <w:rPr>
          <w:rFonts w:ascii="Cambria" w:hAnsi="Cambria"/>
          <w:b w:val="0"/>
          <w:sz w:val="24"/>
          <w:szCs w:val="24"/>
        </w:rPr>
        <w:tab/>
      </w:r>
      <w:r w:rsidRPr="00067BE0">
        <w:rPr>
          <w:rFonts w:ascii="Cambria" w:hAnsi="Cambria"/>
          <w:b w:val="0"/>
          <w:sz w:val="24"/>
          <w:szCs w:val="24"/>
        </w:rPr>
        <w:tab/>
        <w:t xml:space="preserve">Wadium wnoszone w formie poręczeń lub gwarancji powinno być złożone w oryginale przed terminem składania ofert w siedzibie Zamawiającego przy Starym Rynku 19, a jego kopia załączona do oryginału oferty i musi obejmować cały okres związania ofertą. </w:t>
      </w:r>
    </w:p>
    <w:p w:rsidR="00E85A94" w:rsidRPr="00067BE0" w:rsidRDefault="00E85A94" w:rsidP="00B40937">
      <w:pPr>
        <w:pStyle w:val="rozdzia"/>
        <w:ind w:left="709" w:right="-1" w:firstLine="0"/>
        <w:rPr>
          <w:rFonts w:ascii="Cambria" w:hAnsi="Cambria"/>
          <w:b w:val="0"/>
          <w:bCs/>
          <w:sz w:val="24"/>
          <w:szCs w:val="24"/>
        </w:rPr>
      </w:pPr>
      <w:r w:rsidRPr="00067BE0">
        <w:rPr>
          <w:rFonts w:ascii="Cambria" w:hAnsi="Cambria"/>
          <w:b w:val="0"/>
          <w:bCs/>
          <w:sz w:val="24"/>
          <w:szCs w:val="24"/>
        </w:rPr>
        <w:t>W</w:t>
      </w:r>
      <w:r w:rsidRPr="00067BE0">
        <w:rPr>
          <w:rFonts w:ascii="Cambria" w:hAnsi="Cambria"/>
          <w:b w:val="0"/>
          <w:sz w:val="24"/>
          <w:szCs w:val="24"/>
        </w:rPr>
        <w:t xml:space="preserve">adium wnoszone w formie poręczeń lub gwarancji </w:t>
      </w:r>
      <w:r w:rsidRPr="00067BE0">
        <w:rPr>
          <w:rFonts w:ascii="Cambria" w:hAnsi="Cambria"/>
          <w:b w:val="0"/>
          <w:bCs/>
          <w:sz w:val="24"/>
          <w:szCs w:val="24"/>
        </w:rPr>
        <w:t>dla niniejszego postępowania powinno być wystawione na Zamawiającego</w:t>
      </w:r>
      <w:r w:rsidRPr="00067BE0">
        <w:rPr>
          <w:rFonts w:ascii="Cambria" w:hAnsi="Cambria"/>
          <w:bCs/>
          <w:sz w:val="24"/>
          <w:szCs w:val="24"/>
        </w:rPr>
        <w:t xml:space="preserve"> </w:t>
      </w:r>
      <w:r w:rsidR="0020029E" w:rsidRPr="00067BE0">
        <w:rPr>
          <w:rFonts w:ascii="Cambria" w:hAnsi="Cambria"/>
          <w:bCs/>
          <w:sz w:val="24"/>
          <w:szCs w:val="24"/>
        </w:rPr>
        <w:t xml:space="preserve">– </w:t>
      </w:r>
      <w:r w:rsidRPr="00067BE0">
        <w:rPr>
          <w:rFonts w:ascii="Cambria" w:hAnsi="Cambria"/>
          <w:b w:val="0"/>
          <w:bCs/>
          <w:sz w:val="24"/>
          <w:szCs w:val="24"/>
        </w:rPr>
        <w:t>Miasto Mława, Stary Rynek 19,06-500 Mława.</w:t>
      </w:r>
    </w:p>
    <w:p w:rsidR="00E85A94" w:rsidRPr="00067BE0" w:rsidRDefault="00E85A94" w:rsidP="00B40937">
      <w:pPr>
        <w:pStyle w:val="rozdzia"/>
        <w:ind w:left="709" w:right="-1" w:firstLine="0"/>
        <w:rPr>
          <w:rFonts w:ascii="Cambria" w:hAnsi="Cambria"/>
          <w:b w:val="0"/>
          <w:sz w:val="24"/>
          <w:szCs w:val="24"/>
        </w:rPr>
      </w:pPr>
      <w:r w:rsidRPr="00067BE0">
        <w:rPr>
          <w:rFonts w:ascii="Cambria" w:hAnsi="Cambria"/>
          <w:b w:val="0"/>
          <w:sz w:val="24"/>
          <w:szCs w:val="24"/>
        </w:rPr>
        <w:t>W przypadku wniesienia wadium w formie po</w:t>
      </w:r>
      <w:r w:rsidR="0020029E" w:rsidRPr="00067BE0">
        <w:rPr>
          <w:rFonts w:ascii="Cambria" w:hAnsi="Cambria"/>
          <w:b w:val="0"/>
          <w:sz w:val="24"/>
          <w:szCs w:val="24"/>
        </w:rPr>
        <w:t>ręczeń lub gwarancji, konieczne</w:t>
      </w:r>
      <w:r w:rsidRPr="00067BE0">
        <w:rPr>
          <w:rFonts w:ascii="Cambria" w:hAnsi="Cambria"/>
          <w:b w:val="0"/>
          <w:sz w:val="24"/>
          <w:szCs w:val="24"/>
        </w:rPr>
        <w:t xml:space="preserve"> jest, aby gwarancja lub poręczenie obejmowały odpowiedzialność za wszystkie przypadki powodujące utratę wadium przez wykonawcę, określone w art. 46 ust. 4a i 5 ustawy Pzp.</w:t>
      </w:r>
    </w:p>
    <w:p w:rsidR="00E85A94" w:rsidRPr="00067BE0" w:rsidRDefault="00E85A94" w:rsidP="00FD2569">
      <w:pPr>
        <w:pStyle w:val="rozdzia"/>
        <w:ind w:left="709" w:right="-1" w:hanging="709"/>
        <w:rPr>
          <w:rFonts w:ascii="Cambria" w:hAnsi="Cambria"/>
          <w:b w:val="0"/>
          <w:sz w:val="24"/>
          <w:szCs w:val="24"/>
        </w:rPr>
      </w:pPr>
      <w:r w:rsidRPr="00067BE0">
        <w:rPr>
          <w:rFonts w:ascii="Cambria" w:hAnsi="Cambria"/>
          <w:b w:val="0"/>
          <w:sz w:val="24"/>
          <w:szCs w:val="24"/>
        </w:rPr>
        <w:t>11.4.</w:t>
      </w:r>
      <w:r w:rsidRPr="00067BE0">
        <w:rPr>
          <w:rFonts w:ascii="Cambria" w:hAnsi="Cambria"/>
          <w:b w:val="0"/>
          <w:sz w:val="24"/>
          <w:szCs w:val="24"/>
        </w:rPr>
        <w:tab/>
      </w:r>
      <w:r w:rsidRPr="00067BE0">
        <w:rPr>
          <w:rFonts w:ascii="Cambria" w:hAnsi="Cambria"/>
          <w:b w:val="0"/>
          <w:sz w:val="24"/>
          <w:szCs w:val="24"/>
        </w:rPr>
        <w:tab/>
        <w:t>Wadium wniesione w pieniądzu przelewem na rachunek bankowy musi wpłynąć na wskazany w pkt 11.2.a) rachunek bankowy zamawiającego najpóźniej przed upływem terminu składania ofert.</w:t>
      </w:r>
    </w:p>
    <w:p w:rsidR="00E85A94" w:rsidRPr="00067BE0" w:rsidRDefault="00E85A94" w:rsidP="00FD2569">
      <w:pPr>
        <w:pStyle w:val="rozdzia"/>
        <w:ind w:left="709" w:right="-1" w:hanging="709"/>
        <w:rPr>
          <w:rFonts w:ascii="Cambria" w:hAnsi="Cambria"/>
          <w:b w:val="0"/>
          <w:sz w:val="24"/>
          <w:szCs w:val="24"/>
        </w:rPr>
      </w:pPr>
      <w:r w:rsidRPr="00067BE0">
        <w:rPr>
          <w:rFonts w:ascii="Cambria" w:hAnsi="Cambria"/>
          <w:b w:val="0"/>
          <w:sz w:val="24"/>
          <w:szCs w:val="24"/>
        </w:rPr>
        <w:t xml:space="preserve">11.5. </w:t>
      </w:r>
      <w:r w:rsidRPr="00067BE0">
        <w:rPr>
          <w:rFonts w:ascii="Cambria" w:hAnsi="Cambria"/>
          <w:b w:val="0"/>
          <w:sz w:val="24"/>
          <w:szCs w:val="24"/>
        </w:rPr>
        <w:tab/>
        <w:t>Zamawiający dokona zwrotu wadium na zasada</w:t>
      </w:r>
      <w:r w:rsidR="00E95ABD" w:rsidRPr="00067BE0">
        <w:rPr>
          <w:rFonts w:ascii="Cambria" w:hAnsi="Cambria"/>
          <w:b w:val="0"/>
          <w:sz w:val="24"/>
          <w:szCs w:val="24"/>
        </w:rPr>
        <w:t>ch określonych w art. 46 ust. 1–</w:t>
      </w:r>
      <w:r w:rsidRPr="00067BE0">
        <w:rPr>
          <w:rFonts w:ascii="Cambria" w:hAnsi="Cambria"/>
          <w:b w:val="0"/>
          <w:sz w:val="24"/>
          <w:szCs w:val="24"/>
        </w:rPr>
        <w:t>4 ustawy Pzp.</w:t>
      </w:r>
    </w:p>
    <w:p w:rsidR="00E85A94" w:rsidRPr="00067BE0" w:rsidRDefault="00E85A94" w:rsidP="00FD2569">
      <w:pPr>
        <w:pStyle w:val="rozdzia"/>
        <w:ind w:left="709" w:right="-1" w:hanging="709"/>
        <w:rPr>
          <w:rFonts w:ascii="Cambria" w:hAnsi="Cambria"/>
          <w:b w:val="0"/>
          <w:sz w:val="24"/>
          <w:szCs w:val="24"/>
        </w:rPr>
      </w:pPr>
      <w:r w:rsidRPr="00067BE0">
        <w:rPr>
          <w:rFonts w:ascii="Cambria" w:hAnsi="Cambria"/>
          <w:b w:val="0"/>
          <w:sz w:val="24"/>
          <w:szCs w:val="24"/>
        </w:rPr>
        <w:t>11.6.</w:t>
      </w:r>
      <w:r w:rsidRPr="00067BE0">
        <w:rPr>
          <w:rFonts w:ascii="Cambria" w:hAnsi="Cambria"/>
          <w:b w:val="0"/>
          <w:sz w:val="24"/>
          <w:szCs w:val="24"/>
        </w:rPr>
        <w:tab/>
      </w:r>
      <w:r w:rsidRPr="00067BE0">
        <w:rPr>
          <w:rFonts w:ascii="Cambria" w:hAnsi="Cambria"/>
          <w:b w:val="0"/>
          <w:sz w:val="24"/>
          <w:szCs w:val="24"/>
        </w:rPr>
        <w:tab/>
        <w:t>Zgodnie z art. 46 ust. 4a i 5 ustawy Pzp Zamawiający zatrzyma wadium wraz z odsetkami, w przypadku gdy:</w:t>
      </w:r>
    </w:p>
    <w:p w:rsidR="00E85A94" w:rsidRPr="00067BE0" w:rsidRDefault="00E85A94" w:rsidP="00FD2569">
      <w:pPr>
        <w:numPr>
          <w:ilvl w:val="2"/>
          <w:numId w:val="17"/>
        </w:numPr>
        <w:tabs>
          <w:tab w:val="left" w:pos="720"/>
          <w:tab w:val="left" w:pos="900"/>
        </w:tabs>
        <w:suppressAutoHyphens/>
        <w:ind w:left="709" w:right="-1" w:hanging="709"/>
        <w:jc w:val="both"/>
        <w:rPr>
          <w:rFonts w:ascii="Cambria" w:hAnsi="Cambria"/>
        </w:rPr>
      </w:pPr>
      <w:r w:rsidRPr="00067BE0">
        <w:rPr>
          <w:rFonts w:ascii="Cambria" w:hAnsi="Cambria"/>
        </w:rPr>
        <w:t>Wykonawca, którego oferta zostanie wybrana:</w:t>
      </w:r>
    </w:p>
    <w:p w:rsidR="00E85A94" w:rsidRPr="00067BE0" w:rsidRDefault="00E85A94" w:rsidP="00E95ABD">
      <w:pPr>
        <w:numPr>
          <w:ilvl w:val="0"/>
          <w:numId w:val="15"/>
        </w:numPr>
        <w:tabs>
          <w:tab w:val="left" w:pos="1080"/>
        </w:tabs>
        <w:suppressAutoHyphens/>
        <w:ind w:left="1570" w:hanging="357"/>
        <w:jc w:val="both"/>
        <w:rPr>
          <w:rFonts w:ascii="Cambria" w:hAnsi="Cambria"/>
        </w:rPr>
      </w:pPr>
      <w:r w:rsidRPr="00067BE0">
        <w:rPr>
          <w:rFonts w:ascii="Cambria" w:hAnsi="Cambria"/>
        </w:rPr>
        <w:t>odmówi podpisania umowy w sprawie niniej</w:t>
      </w:r>
      <w:r w:rsidR="00B40937" w:rsidRPr="00067BE0">
        <w:rPr>
          <w:rFonts w:ascii="Cambria" w:hAnsi="Cambria"/>
        </w:rPr>
        <w:t xml:space="preserve">szego zamówienia publicznego na </w:t>
      </w:r>
      <w:r w:rsidRPr="00067BE0">
        <w:rPr>
          <w:rFonts w:ascii="Cambria" w:hAnsi="Cambria"/>
        </w:rPr>
        <w:t>warunkach określonych w ofercie;</w:t>
      </w:r>
    </w:p>
    <w:p w:rsidR="00E85A94" w:rsidRPr="00067BE0" w:rsidRDefault="00E85A94" w:rsidP="00E95ABD">
      <w:pPr>
        <w:numPr>
          <w:ilvl w:val="0"/>
          <w:numId w:val="15"/>
        </w:numPr>
        <w:tabs>
          <w:tab w:val="left" w:pos="1080"/>
        </w:tabs>
        <w:suppressAutoHyphens/>
        <w:ind w:left="1570" w:hanging="357"/>
        <w:jc w:val="both"/>
        <w:rPr>
          <w:rFonts w:ascii="Cambria" w:hAnsi="Cambria"/>
        </w:rPr>
      </w:pPr>
      <w:r w:rsidRPr="00067BE0">
        <w:rPr>
          <w:rFonts w:ascii="Cambria" w:hAnsi="Cambria"/>
        </w:rPr>
        <w:lastRenderedPageBreak/>
        <w:t>nie wniesie wymaganego zabezpieczenia należytego wykonania umowy;</w:t>
      </w:r>
    </w:p>
    <w:p w:rsidR="00E85A94" w:rsidRPr="00067BE0" w:rsidRDefault="00E85A94" w:rsidP="00E95ABD">
      <w:pPr>
        <w:numPr>
          <w:ilvl w:val="0"/>
          <w:numId w:val="15"/>
        </w:numPr>
        <w:tabs>
          <w:tab w:val="left" w:pos="1080"/>
        </w:tabs>
        <w:suppressAutoHyphens/>
        <w:ind w:left="1570" w:hanging="357"/>
        <w:jc w:val="both"/>
        <w:rPr>
          <w:rFonts w:ascii="Cambria" w:hAnsi="Cambria"/>
        </w:rPr>
      </w:pPr>
      <w:r w:rsidRPr="00067BE0">
        <w:rPr>
          <w:rFonts w:ascii="Cambria" w:hAnsi="Cambria"/>
        </w:rPr>
        <w:t>zawarcie umowy w sprawie zamówienia publicznego stanie się niemożliwe z przyczyn leżących po stronie Wykonawcy.</w:t>
      </w:r>
    </w:p>
    <w:p w:rsidR="00E85A94" w:rsidRPr="00067BE0" w:rsidRDefault="00E85A94" w:rsidP="00FD2569">
      <w:pPr>
        <w:pStyle w:val="Akapitzlist"/>
        <w:numPr>
          <w:ilvl w:val="2"/>
          <w:numId w:val="17"/>
        </w:numPr>
        <w:suppressAutoHyphens/>
        <w:ind w:left="709" w:right="-1" w:hanging="709"/>
        <w:jc w:val="both"/>
        <w:rPr>
          <w:rFonts w:ascii="Cambria" w:hAnsi="Cambria"/>
          <w:bCs/>
        </w:rPr>
      </w:pPr>
      <w:r w:rsidRPr="00067BE0">
        <w:rPr>
          <w:rFonts w:ascii="Cambria" w:hAnsi="Cambria"/>
          <w:bCs/>
        </w:rPr>
        <w:t>Wykonawca w odpowiedzi na wezwanie, o którym mowa w art. 26 ust. 3 ustawy Pzp, nie złożył dokumentów lub oświadczeń, o których mowa w art. 25 ust. 1 ustawy Pzp,</w:t>
      </w:r>
      <w:r w:rsidR="00EF77D7" w:rsidRPr="00067BE0">
        <w:rPr>
          <w:rFonts w:ascii="Cambria" w:hAnsi="Cambria"/>
          <w:bCs/>
        </w:rPr>
        <w:t xml:space="preserve"> </w:t>
      </w:r>
      <w:r w:rsidRPr="00067BE0">
        <w:rPr>
          <w:rFonts w:ascii="Cambria" w:hAnsi="Cambria"/>
          <w:bCs/>
        </w:rPr>
        <w:t>lub pełnomocnictw, chyba że udowodni, że wynika to z przyczyn nie leżących po jego stronie.</w:t>
      </w:r>
    </w:p>
    <w:p w:rsidR="00E85A94" w:rsidRPr="00067BE0" w:rsidRDefault="00E85A94" w:rsidP="00FD2569">
      <w:pPr>
        <w:pStyle w:val="Akapitzlist"/>
        <w:numPr>
          <w:ilvl w:val="2"/>
          <w:numId w:val="17"/>
        </w:numPr>
        <w:autoSpaceDE w:val="0"/>
        <w:autoSpaceDN w:val="0"/>
        <w:adjustRightInd w:val="0"/>
        <w:ind w:left="709" w:right="-1" w:hanging="709"/>
        <w:jc w:val="both"/>
        <w:rPr>
          <w:rFonts w:ascii="Cambria" w:hAnsi="Cambria"/>
          <w:sz w:val="22"/>
          <w:szCs w:val="22"/>
        </w:rPr>
      </w:pPr>
      <w:r w:rsidRPr="00067BE0">
        <w:rPr>
          <w:rFonts w:ascii="Cambria" w:hAnsi="Cambria"/>
        </w:rPr>
        <w:t>Wykonawca w odpowiedzi na wezwanie, o którym mow</w:t>
      </w:r>
      <w:r w:rsidR="00B40937" w:rsidRPr="00067BE0">
        <w:rPr>
          <w:rFonts w:ascii="Cambria" w:hAnsi="Cambria"/>
        </w:rPr>
        <w:t xml:space="preserve">a w art. 26 ust. 3 ustawy Pzp, </w:t>
      </w:r>
      <w:r w:rsidRPr="00067BE0">
        <w:rPr>
          <w:rFonts w:ascii="Cambria" w:hAnsi="Cambria"/>
        </w:rPr>
        <w:t xml:space="preserve">z przyczyn leżących po jego stronie, nie złożył dokumentów lub </w:t>
      </w:r>
      <w:r w:rsidR="00E95ABD" w:rsidRPr="00067BE0">
        <w:rPr>
          <w:rFonts w:ascii="Cambria" w:hAnsi="Cambria"/>
        </w:rPr>
        <w:t>oświadczeń, o </w:t>
      </w:r>
      <w:r w:rsidRPr="00067BE0">
        <w:rPr>
          <w:rFonts w:ascii="Cambria" w:hAnsi="Cambria"/>
        </w:rPr>
        <w:t>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r w:rsidRPr="00067BE0">
        <w:rPr>
          <w:rFonts w:ascii="Cambria" w:hAnsi="Cambria"/>
          <w:sz w:val="22"/>
          <w:szCs w:val="22"/>
        </w:rPr>
        <w:t>.</w:t>
      </w:r>
    </w:p>
    <w:p w:rsidR="00E85A94" w:rsidRPr="00067BE0" w:rsidRDefault="00E85A94" w:rsidP="00312486">
      <w:pPr>
        <w:pStyle w:val="Nagwek2"/>
        <w:numPr>
          <w:ilvl w:val="0"/>
          <w:numId w:val="13"/>
        </w:numPr>
        <w:suppressAutoHyphens/>
        <w:autoSpaceDE/>
        <w:autoSpaceDN/>
        <w:adjustRightInd/>
        <w:spacing w:before="480" w:after="0"/>
        <w:ind w:left="709" w:hanging="709"/>
        <w:jc w:val="both"/>
        <w:textAlignment w:val="auto"/>
        <w:rPr>
          <w:rFonts w:ascii="Times New Roman" w:hAnsi="Times New Roman"/>
          <w:color w:val="auto"/>
          <w:szCs w:val="32"/>
          <w:lang w:val="pl-PL"/>
        </w:rPr>
      </w:pPr>
      <w:bookmarkStart w:id="17" w:name="_Toc430603362"/>
      <w:r w:rsidRPr="00067BE0">
        <w:rPr>
          <w:rFonts w:ascii="Times New Roman" w:hAnsi="Times New Roman"/>
          <w:color w:val="auto"/>
          <w:szCs w:val="32"/>
          <w:lang w:val="pl-PL"/>
        </w:rPr>
        <w:t>Miejsce oraz termin składania i otwarcia ofert</w:t>
      </w:r>
      <w:bookmarkEnd w:id="17"/>
    </w:p>
    <w:p w:rsidR="00E85A94" w:rsidRPr="00067BE0" w:rsidRDefault="00E85A94" w:rsidP="00FD2569">
      <w:pPr>
        <w:pStyle w:val="rozdzia"/>
        <w:ind w:left="709" w:right="-1" w:hanging="709"/>
        <w:rPr>
          <w:rFonts w:ascii="Cambria" w:hAnsi="Cambria"/>
        </w:rPr>
      </w:pPr>
    </w:p>
    <w:p w:rsidR="00E85A94" w:rsidRPr="00067BE0" w:rsidRDefault="00E85A94" w:rsidP="00FD2569">
      <w:pPr>
        <w:numPr>
          <w:ilvl w:val="1"/>
          <w:numId w:val="13"/>
        </w:numPr>
        <w:tabs>
          <w:tab w:val="left" w:pos="720"/>
        </w:tabs>
        <w:suppressAutoHyphens/>
        <w:ind w:left="709" w:right="-1" w:hanging="709"/>
        <w:jc w:val="both"/>
        <w:rPr>
          <w:rFonts w:ascii="Cambria" w:hAnsi="Cambria"/>
          <w:spacing w:val="4"/>
          <w:szCs w:val="22"/>
        </w:rPr>
      </w:pPr>
      <w:r w:rsidRPr="00067BE0">
        <w:rPr>
          <w:rFonts w:ascii="Cambria" w:hAnsi="Cambria"/>
          <w:spacing w:val="4"/>
          <w:szCs w:val="22"/>
        </w:rPr>
        <w:t xml:space="preserve">Oferty powinny być złożone w siedzibie Zamawiającego: </w:t>
      </w:r>
    </w:p>
    <w:p w:rsidR="00E85A94" w:rsidRPr="00067BE0" w:rsidRDefault="00E85A94" w:rsidP="00FD2569">
      <w:pPr>
        <w:tabs>
          <w:tab w:val="left" w:pos="720"/>
        </w:tabs>
        <w:ind w:left="709" w:right="-1" w:hanging="709"/>
        <w:jc w:val="both"/>
        <w:rPr>
          <w:rFonts w:ascii="Cambria" w:hAnsi="Cambria"/>
          <w:spacing w:val="4"/>
          <w:szCs w:val="22"/>
        </w:rPr>
      </w:pPr>
    </w:p>
    <w:p w:rsidR="00E85A94" w:rsidRPr="00067BE0" w:rsidRDefault="00E85A94" w:rsidP="00FD2569">
      <w:pPr>
        <w:ind w:left="709" w:right="-1" w:hanging="709"/>
        <w:jc w:val="center"/>
        <w:rPr>
          <w:rFonts w:ascii="Cambria" w:hAnsi="Cambria"/>
          <w:bCs/>
          <w:szCs w:val="22"/>
        </w:rPr>
      </w:pPr>
      <w:r w:rsidRPr="00067BE0">
        <w:rPr>
          <w:rFonts w:ascii="Cambria" w:hAnsi="Cambria"/>
          <w:bCs/>
          <w:szCs w:val="22"/>
        </w:rPr>
        <w:t>Miasto Mława</w:t>
      </w:r>
    </w:p>
    <w:p w:rsidR="00E85A94" w:rsidRPr="00067BE0" w:rsidRDefault="00E85A94" w:rsidP="00FD2569">
      <w:pPr>
        <w:ind w:left="709" w:right="-1" w:hanging="709"/>
        <w:jc w:val="center"/>
        <w:rPr>
          <w:rFonts w:ascii="Cambria" w:hAnsi="Cambria"/>
          <w:bCs/>
          <w:szCs w:val="22"/>
        </w:rPr>
      </w:pPr>
      <w:r w:rsidRPr="00067BE0">
        <w:rPr>
          <w:rFonts w:ascii="Cambria" w:hAnsi="Cambria"/>
          <w:bCs/>
          <w:szCs w:val="22"/>
        </w:rPr>
        <w:t>Stary Rynek 19</w:t>
      </w:r>
    </w:p>
    <w:p w:rsidR="00E85A94" w:rsidRPr="00067BE0" w:rsidRDefault="00E85A94" w:rsidP="00FD2569">
      <w:pPr>
        <w:ind w:left="709" w:right="-1" w:hanging="709"/>
        <w:jc w:val="center"/>
        <w:rPr>
          <w:rFonts w:ascii="Cambria" w:hAnsi="Cambria"/>
          <w:bCs/>
          <w:szCs w:val="22"/>
        </w:rPr>
      </w:pPr>
      <w:r w:rsidRPr="00067BE0">
        <w:rPr>
          <w:rFonts w:ascii="Cambria" w:hAnsi="Cambria"/>
          <w:bCs/>
          <w:szCs w:val="22"/>
        </w:rPr>
        <w:t>06-500 Mława</w:t>
      </w:r>
    </w:p>
    <w:p w:rsidR="00E85A94" w:rsidRPr="00067BE0" w:rsidRDefault="00E85A94" w:rsidP="00FD2569">
      <w:pPr>
        <w:ind w:left="709" w:right="-1" w:hanging="709"/>
        <w:jc w:val="center"/>
        <w:rPr>
          <w:rFonts w:ascii="Cambria" w:hAnsi="Cambria"/>
          <w:b/>
          <w:szCs w:val="22"/>
          <w:u w:val="single"/>
          <w:vertAlign w:val="superscript"/>
        </w:rPr>
      </w:pPr>
      <w:r w:rsidRPr="00067BE0">
        <w:rPr>
          <w:rFonts w:ascii="Cambria" w:hAnsi="Cambria"/>
          <w:szCs w:val="22"/>
        </w:rPr>
        <w:t xml:space="preserve">w terminie do dnia </w:t>
      </w:r>
      <w:r w:rsidR="00274C29">
        <w:rPr>
          <w:rFonts w:ascii="Cambria" w:hAnsi="Cambria"/>
          <w:szCs w:val="22"/>
        </w:rPr>
        <w:t>15.12.</w:t>
      </w:r>
      <w:r w:rsidRPr="00067BE0">
        <w:rPr>
          <w:rFonts w:ascii="Cambria" w:hAnsi="Cambria"/>
          <w:szCs w:val="22"/>
        </w:rPr>
        <w:t>2015 r., do godziny 11:30</w:t>
      </w:r>
    </w:p>
    <w:p w:rsidR="00E85A94" w:rsidRPr="00067BE0" w:rsidRDefault="00E85A94" w:rsidP="00FD2569">
      <w:pPr>
        <w:ind w:left="709" w:right="-1" w:hanging="709"/>
        <w:jc w:val="both"/>
        <w:rPr>
          <w:rFonts w:ascii="Cambria" w:hAnsi="Cambria"/>
          <w:szCs w:val="22"/>
        </w:rPr>
      </w:pPr>
    </w:p>
    <w:p w:rsidR="00274C29" w:rsidRPr="00274C29" w:rsidRDefault="00E85A94" w:rsidP="008236B8">
      <w:pPr>
        <w:pStyle w:val="Akapitzlist1"/>
        <w:numPr>
          <w:ilvl w:val="1"/>
          <w:numId w:val="13"/>
        </w:numPr>
        <w:ind w:left="709" w:right="-1" w:hanging="709"/>
        <w:jc w:val="both"/>
        <w:rPr>
          <w:rFonts w:ascii="Cambria" w:hAnsi="Cambria"/>
          <w:szCs w:val="22"/>
        </w:rPr>
      </w:pPr>
      <w:r w:rsidRPr="00274C29">
        <w:rPr>
          <w:rFonts w:ascii="Cambria" w:hAnsi="Cambria"/>
          <w:szCs w:val="22"/>
        </w:rPr>
        <w:t>Otwarcie ofert nastąpi w</w:t>
      </w:r>
      <w:r w:rsidRPr="00274C29">
        <w:rPr>
          <w:rFonts w:ascii="Cambria" w:hAnsi="Cambria"/>
          <w:b/>
          <w:szCs w:val="22"/>
        </w:rPr>
        <w:t xml:space="preserve"> </w:t>
      </w:r>
      <w:r w:rsidR="00D12F77" w:rsidRPr="00274C29">
        <w:rPr>
          <w:rFonts w:ascii="Cambria" w:hAnsi="Cambria"/>
          <w:spacing w:val="4"/>
          <w:szCs w:val="22"/>
        </w:rPr>
        <w:t>siedzibie Zamawiającego</w:t>
      </w:r>
      <w:r w:rsidRPr="00274C29">
        <w:rPr>
          <w:rFonts w:ascii="Cambria" w:hAnsi="Cambria"/>
          <w:spacing w:val="4"/>
          <w:szCs w:val="22"/>
        </w:rPr>
        <w:t xml:space="preserve"> dnia </w:t>
      </w:r>
      <w:r w:rsidR="00274C29" w:rsidRPr="00274C29">
        <w:rPr>
          <w:rFonts w:ascii="Cambria" w:hAnsi="Cambria"/>
          <w:spacing w:val="4"/>
          <w:szCs w:val="22"/>
        </w:rPr>
        <w:t>15.12.2015</w:t>
      </w:r>
      <w:r w:rsidR="00D12F77" w:rsidRPr="00274C29">
        <w:rPr>
          <w:rFonts w:ascii="Cambria" w:hAnsi="Cambria"/>
          <w:spacing w:val="4"/>
          <w:szCs w:val="22"/>
        </w:rPr>
        <w:t xml:space="preserve"> </w:t>
      </w:r>
    </w:p>
    <w:p w:rsidR="00E85A94" w:rsidRPr="00274C29" w:rsidRDefault="00E85A94" w:rsidP="008236B8">
      <w:pPr>
        <w:pStyle w:val="Akapitzlist1"/>
        <w:numPr>
          <w:ilvl w:val="1"/>
          <w:numId w:val="13"/>
        </w:numPr>
        <w:ind w:left="709" w:right="-1" w:hanging="709"/>
        <w:jc w:val="both"/>
        <w:rPr>
          <w:rFonts w:ascii="Cambria" w:hAnsi="Cambria"/>
          <w:szCs w:val="22"/>
        </w:rPr>
      </w:pPr>
      <w:r w:rsidRPr="00274C29">
        <w:rPr>
          <w:rFonts w:ascii="Cambria" w:hAnsi="Cambria"/>
          <w:szCs w:val="22"/>
        </w:rPr>
        <w:t>Otwarcie ofert jest jawne.</w:t>
      </w:r>
    </w:p>
    <w:p w:rsidR="00E85A94" w:rsidRPr="00274C29" w:rsidRDefault="00E85A94" w:rsidP="00274C29">
      <w:pPr>
        <w:pStyle w:val="Akapitzlist"/>
        <w:numPr>
          <w:ilvl w:val="1"/>
          <w:numId w:val="13"/>
        </w:numPr>
        <w:ind w:right="-1"/>
        <w:jc w:val="both"/>
        <w:rPr>
          <w:rFonts w:ascii="Cambria" w:hAnsi="Cambria"/>
          <w:szCs w:val="22"/>
        </w:rPr>
      </w:pPr>
      <w:r w:rsidRPr="00274C29">
        <w:rPr>
          <w:rFonts w:ascii="Cambria" w:hAnsi="Cambria"/>
          <w:szCs w:val="22"/>
        </w:rPr>
        <w:t>W przypadku złożenia Zamawiającemu przez Wykonawcę ofe</w:t>
      </w:r>
      <w:r w:rsidR="00E95ABD" w:rsidRPr="00274C29">
        <w:rPr>
          <w:rFonts w:ascii="Cambria" w:hAnsi="Cambria"/>
          <w:szCs w:val="22"/>
        </w:rPr>
        <w:t>rty po terminie składania ofert</w:t>
      </w:r>
      <w:r w:rsidRPr="00274C29">
        <w:rPr>
          <w:rFonts w:ascii="Cambria" w:hAnsi="Cambria"/>
          <w:szCs w:val="22"/>
        </w:rPr>
        <w:t xml:space="preserve"> Zamawiający niezwłocznie zawiadomi o tym fakcie Wykonawcę oraz zwróci ofertę po upływie terminu do wniesienia odwołania.</w:t>
      </w:r>
    </w:p>
    <w:p w:rsidR="00274C29" w:rsidRPr="00274C29" w:rsidRDefault="00274C29" w:rsidP="00274C29">
      <w:pPr>
        <w:pStyle w:val="Akapitzlist"/>
        <w:ind w:right="-1"/>
        <w:jc w:val="both"/>
        <w:rPr>
          <w:rFonts w:ascii="Cambria" w:hAnsi="Cambria"/>
          <w:szCs w:val="22"/>
        </w:rPr>
      </w:pPr>
      <w:bookmarkStart w:id="18" w:name="_GoBack"/>
      <w:bookmarkEnd w:id="18"/>
    </w:p>
    <w:p w:rsidR="00E85A94" w:rsidRPr="00067BE0" w:rsidRDefault="00E85A94" w:rsidP="00312486">
      <w:pPr>
        <w:pStyle w:val="Nagwek2"/>
        <w:numPr>
          <w:ilvl w:val="0"/>
          <w:numId w:val="19"/>
        </w:numPr>
        <w:suppressAutoHyphens/>
        <w:autoSpaceDE/>
        <w:autoSpaceDN/>
        <w:adjustRightInd/>
        <w:spacing w:before="480" w:after="0"/>
        <w:ind w:left="709" w:hanging="709"/>
        <w:jc w:val="both"/>
        <w:textAlignment w:val="auto"/>
        <w:rPr>
          <w:rFonts w:ascii="Times New Roman" w:hAnsi="Times New Roman"/>
          <w:color w:val="auto"/>
          <w:szCs w:val="32"/>
        </w:rPr>
      </w:pPr>
      <w:r w:rsidRPr="00067BE0">
        <w:rPr>
          <w:rFonts w:ascii="Times New Roman" w:hAnsi="Times New Roman"/>
          <w:color w:val="auto"/>
          <w:szCs w:val="32"/>
          <w:lang w:val="pl-PL"/>
        </w:rPr>
        <w:t xml:space="preserve"> </w:t>
      </w:r>
      <w:bookmarkStart w:id="19" w:name="_Toc430603363"/>
      <w:r w:rsidRPr="00067BE0">
        <w:rPr>
          <w:rFonts w:ascii="Times New Roman" w:hAnsi="Times New Roman"/>
          <w:color w:val="auto"/>
          <w:szCs w:val="32"/>
        </w:rPr>
        <w:t>Termin związania ofertą</w:t>
      </w:r>
      <w:bookmarkEnd w:id="19"/>
    </w:p>
    <w:p w:rsidR="00E85A94" w:rsidRPr="00067BE0" w:rsidRDefault="00E85A94" w:rsidP="00FD2569">
      <w:pPr>
        <w:pStyle w:val="rozdzia"/>
        <w:ind w:left="709" w:right="-1" w:hanging="709"/>
        <w:rPr>
          <w:rFonts w:ascii="Cambria" w:hAnsi="Cambria"/>
        </w:rPr>
      </w:pPr>
    </w:p>
    <w:p w:rsidR="00E85A94" w:rsidRPr="00067BE0" w:rsidRDefault="00E85A94" w:rsidP="00FD2569">
      <w:pPr>
        <w:pStyle w:val="Tekstpodstawowy"/>
        <w:numPr>
          <w:ilvl w:val="1"/>
          <w:numId w:val="19"/>
        </w:numPr>
        <w:tabs>
          <w:tab w:val="clear" w:pos="720"/>
          <w:tab w:val="left" w:pos="709"/>
        </w:tabs>
        <w:suppressAutoHyphens/>
        <w:ind w:left="709" w:right="-1" w:hanging="709"/>
        <w:rPr>
          <w:rFonts w:ascii="Cambria" w:hAnsi="Cambria"/>
          <w:spacing w:val="4"/>
          <w:szCs w:val="22"/>
          <w:lang w:val="pl-PL"/>
        </w:rPr>
      </w:pPr>
      <w:r w:rsidRPr="00067BE0">
        <w:rPr>
          <w:rFonts w:ascii="Cambria" w:hAnsi="Cambria"/>
          <w:spacing w:val="4"/>
          <w:szCs w:val="22"/>
          <w:lang w:val="pl-PL"/>
        </w:rPr>
        <w:t xml:space="preserve">Termin związania ofertą wynosi </w:t>
      </w:r>
      <w:r w:rsidRPr="00067BE0">
        <w:rPr>
          <w:rFonts w:ascii="Cambria" w:hAnsi="Cambria"/>
          <w:iCs/>
          <w:spacing w:val="4"/>
          <w:szCs w:val="22"/>
          <w:lang w:val="pl-PL"/>
        </w:rPr>
        <w:t>90</w:t>
      </w:r>
      <w:r w:rsidRPr="00067BE0">
        <w:rPr>
          <w:rFonts w:ascii="Cambria" w:hAnsi="Cambria"/>
          <w:spacing w:val="4"/>
          <w:szCs w:val="22"/>
          <w:lang w:val="pl-PL"/>
        </w:rPr>
        <w:t xml:space="preserve"> dni. Bieg terminu związania ofertą rozpoczyna się wraz z upływem terminu składania ofert.</w:t>
      </w:r>
    </w:p>
    <w:p w:rsidR="00E85A94" w:rsidRPr="00067BE0" w:rsidRDefault="00E85A94" w:rsidP="00FD2569">
      <w:pPr>
        <w:pStyle w:val="Tekstpodstawowy"/>
        <w:numPr>
          <w:ilvl w:val="1"/>
          <w:numId w:val="19"/>
        </w:numPr>
        <w:tabs>
          <w:tab w:val="clear" w:pos="720"/>
          <w:tab w:val="left" w:pos="709"/>
        </w:tabs>
        <w:suppressAutoHyphens/>
        <w:ind w:left="709" w:right="-1" w:hanging="709"/>
        <w:rPr>
          <w:rFonts w:ascii="Cambria" w:hAnsi="Cambria"/>
          <w:szCs w:val="22"/>
          <w:lang w:val="pl-PL"/>
        </w:rPr>
      </w:pPr>
      <w:r w:rsidRPr="00067BE0">
        <w:rPr>
          <w:rFonts w:ascii="Cambria" w:hAnsi="Cambria"/>
          <w:szCs w:val="22"/>
          <w:lang w:val="pl-PL"/>
        </w:rPr>
        <w:t xml:space="preserve">Wykonawca samodzielnie lub na wniosek Zamawiającego może przedłużyć termin związania ofertą, z tym że Zamawiający może tylko raz, co najmniej </w:t>
      </w:r>
      <w:r w:rsidR="00E95ABD" w:rsidRPr="00067BE0">
        <w:rPr>
          <w:rFonts w:ascii="Cambria" w:hAnsi="Cambria"/>
          <w:szCs w:val="22"/>
          <w:lang w:val="pl-PL"/>
        </w:rPr>
        <w:t>na trzy</w:t>
      </w:r>
      <w:r w:rsidRPr="00067BE0">
        <w:rPr>
          <w:rFonts w:ascii="Cambria" w:hAnsi="Cambria"/>
          <w:szCs w:val="22"/>
          <w:lang w:val="pl-PL"/>
        </w:rPr>
        <w:t xml:space="preserve"> dni przed upływem terminu związania ofertą, zwrócić się do Wykonawców o wyrażenie zgody na przedłużenie terminu</w:t>
      </w:r>
      <w:r w:rsidR="00E95ABD" w:rsidRPr="00067BE0">
        <w:rPr>
          <w:rFonts w:ascii="Cambria" w:hAnsi="Cambria"/>
          <w:spacing w:val="4"/>
          <w:szCs w:val="22"/>
          <w:lang w:val="pl-PL"/>
        </w:rPr>
        <w:t>, o którym mowa w pkt 13.1</w:t>
      </w:r>
      <w:r w:rsidRPr="00067BE0">
        <w:rPr>
          <w:rFonts w:ascii="Cambria" w:hAnsi="Cambria"/>
          <w:spacing w:val="4"/>
          <w:szCs w:val="22"/>
          <w:lang w:val="pl-PL"/>
        </w:rPr>
        <w:t xml:space="preserve">, </w:t>
      </w:r>
      <w:r w:rsidRPr="00067BE0">
        <w:rPr>
          <w:rFonts w:ascii="Cambria" w:hAnsi="Cambria"/>
          <w:szCs w:val="22"/>
          <w:lang w:val="pl-PL"/>
        </w:rPr>
        <w:t>o oznaczony okres, nie dłuższy jednak niż 60 dni. Przedłużenie terminu związania ofertą jest dopuszczalne tylko</w:t>
      </w:r>
      <w:r w:rsidR="00E95ABD" w:rsidRPr="00067BE0">
        <w:rPr>
          <w:rFonts w:ascii="Cambria" w:hAnsi="Cambria"/>
          <w:szCs w:val="22"/>
          <w:lang w:val="pl-PL"/>
        </w:rPr>
        <w:t xml:space="preserve"> </w:t>
      </w:r>
      <w:r w:rsidRPr="00067BE0">
        <w:rPr>
          <w:rFonts w:ascii="Cambria" w:hAnsi="Cambria"/>
          <w:szCs w:val="22"/>
          <w:lang w:val="pl-PL"/>
        </w:rPr>
        <w:t>z jednoczesnym przedłużeniem okresu ważności wadium albo, jeżeli nie jest to możliwe</w:t>
      </w:r>
      <w:r w:rsidR="00E95ABD" w:rsidRPr="00067BE0">
        <w:rPr>
          <w:rFonts w:ascii="Cambria" w:hAnsi="Cambria"/>
          <w:szCs w:val="22"/>
          <w:lang w:val="pl-PL"/>
        </w:rPr>
        <w:t>,</w:t>
      </w:r>
      <w:r w:rsidRPr="00067BE0">
        <w:rPr>
          <w:rFonts w:ascii="Cambria" w:hAnsi="Cambria"/>
          <w:szCs w:val="22"/>
          <w:lang w:val="pl-PL"/>
        </w:rPr>
        <w:t xml:space="preserve"> z wniesieniem nowego wadium na przedłużony okres związania ofertą. Jeżeli przedłużenie terminu związania ofertą dokonywane jest po</w:t>
      </w:r>
      <w:r w:rsidRPr="00067BE0">
        <w:rPr>
          <w:rFonts w:ascii="Cambria" w:hAnsi="Cambria"/>
          <w:sz w:val="22"/>
          <w:szCs w:val="20"/>
          <w:lang w:val="pl-PL"/>
        </w:rPr>
        <w:t xml:space="preserve"> wyborze oferty najkorzystniejszej, obowiązek </w:t>
      </w:r>
      <w:r w:rsidRPr="00067BE0">
        <w:rPr>
          <w:rFonts w:ascii="Cambria" w:hAnsi="Cambria"/>
          <w:szCs w:val="22"/>
          <w:lang w:val="pl-PL"/>
        </w:rPr>
        <w:t>wniesienia nowego wadium lub jego przedłużenia dotyczy jedynie Wykonawcy, którego oferta została wybrana jako najkorzystniejsza.</w:t>
      </w:r>
    </w:p>
    <w:p w:rsidR="00E85A94" w:rsidRPr="00067BE0" w:rsidRDefault="00E85A94" w:rsidP="00FD2569">
      <w:pPr>
        <w:pStyle w:val="Tekstpodstawowy"/>
        <w:numPr>
          <w:ilvl w:val="1"/>
          <w:numId w:val="19"/>
        </w:numPr>
        <w:tabs>
          <w:tab w:val="clear" w:pos="720"/>
          <w:tab w:val="left" w:pos="709"/>
        </w:tabs>
        <w:suppressAutoHyphens/>
        <w:ind w:left="709" w:right="-1" w:hanging="709"/>
        <w:rPr>
          <w:rFonts w:ascii="Cambria" w:hAnsi="Cambria"/>
          <w:spacing w:val="4"/>
          <w:szCs w:val="22"/>
          <w:lang w:val="pl-PL"/>
        </w:rPr>
      </w:pPr>
      <w:r w:rsidRPr="00067BE0">
        <w:rPr>
          <w:rFonts w:ascii="Cambria" w:hAnsi="Cambria"/>
          <w:spacing w:val="4"/>
          <w:szCs w:val="22"/>
          <w:lang w:val="pl-PL"/>
        </w:rPr>
        <w:t>W przypadku wniesienia odwołania po upływie terminu składania ofert bieg terminu związania ofertą ulegnie zawieszeniu do czasu ogłoszenia przez Krajową Izbę Odwoławczą orzeczenia.</w:t>
      </w:r>
    </w:p>
    <w:p w:rsidR="00E85A94" w:rsidRPr="00067BE0" w:rsidRDefault="00E85A94" w:rsidP="00312486">
      <w:pPr>
        <w:pStyle w:val="Nagwek2"/>
        <w:numPr>
          <w:ilvl w:val="0"/>
          <w:numId w:val="14"/>
        </w:numPr>
        <w:suppressAutoHyphens/>
        <w:autoSpaceDE/>
        <w:autoSpaceDN/>
        <w:adjustRightInd/>
        <w:spacing w:before="480" w:after="0"/>
        <w:ind w:left="709" w:hanging="709"/>
        <w:jc w:val="both"/>
        <w:textAlignment w:val="auto"/>
        <w:rPr>
          <w:rFonts w:ascii="Times New Roman" w:hAnsi="Times New Roman"/>
          <w:color w:val="auto"/>
          <w:szCs w:val="32"/>
          <w:lang w:val="pl-PL"/>
        </w:rPr>
      </w:pPr>
      <w:bookmarkStart w:id="20" w:name="_Toc430603364"/>
      <w:r w:rsidRPr="00067BE0">
        <w:rPr>
          <w:rFonts w:ascii="Times New Roman" w:hAnsi="Times New Roman"/>
          <w:color w:val="auto"/>
          <w:szCs w:val="32"/>
          <w:lang w:val="pl-PL"/>
        </w:rPr>
        <w:lastRenderedPageBreak/>
        <w:t>Kryteria wyboru oraz oceny ofert przy udzieleniu zamówienia</w:t>
      </w:r>
      <w:bookmarkEnd w:id="20"/>
    </w:p>
    <w:p w:rsidR="00312486" w:rsidRPr="00067BE0" w:rsidRDefault="00312486" w:rsidP="00312486">
      <w:pPr>
        <w:pStyle w:val="BodyCopy"/>
        <w:spacing w:after="0"/>
        <w:rPr>
          <w:color w:val="auto"/>
          <w:lang w:val="pl-PL"/>
        </w:rPr>
      </w:pPr>
    </w:p>
    <w:p w:rsidR="00E85A94" w:rsidRPr="00067BE0" w:rsidRDefault="00E85A94" w:rsidP="00FD2569">
      <w:pPr>
        <w:pStyle w:val="Akapitzlist"/>
        <w:numPr>
          <w:ilvl w:val="1"/>
          <w:numId w:val="14"/>
        </w:numPr>
        <w:suppressAutoHyphens/>
        <w:ind w:left="709" w:hanging="709"/>
        <w:jc w:val="both"/>
        <w:rPr>
          <w:rFonts w:ascii="Cambria" w:hAnsi="Cambria"/>
          <w:spacing w:val="4"/>
          <w:szCs w:val="22"/>
        </w:rPr>
      </w:pPr>
      <w:r w:rsidRPr="00067BE0">
        <w:rPr>
          <w:rFonts w:ascii="Cambria" w:hAnsi="Cambria"/>
          <w:spacing w:val="4"/>
          <w:szCs w:val="22"/>
        </w:rPr>
        <w:t>Po zbadaniu poprawności pod względem formalnym i merytorycznym nieodrzucone oferty zostaną ocenione według następujących kryteriów:</w:t>
      </w:r>
    </w:p>
    <w:p w:rsidR="00E95ABD" w:rsidRPr="00067BE0" w:rsidRDefault="00E95ABD" w:rsidP="00E95ABD">
      <w:pPr>
        <w:pStyle w:val="Akapitzlist"/>
        <w:ind w:left="0"/>
        <w:jc w:val="both"/>
        <w:rPr>
          <w:rFonts w:ascii="Cambria" w:hAnsi="Cambria"/>
          <w:spacing w:val="4"/>
          <w:szCs w:val="22"/>
        </w:rPr>
      </w:pPr>
    </w:p>
    <w:p w:rsidR="00E95ABD" w:rsidRPr="00067BE0" w:rsidRDefault="00E85A94" w:rsidP="00976976">
      <w:pPr>
        <w:pStyle w:val="Akapitzlist"/>
        <w:numPr>
          <w:ilvl w:val="0"/>
          <w:numId w:val="44"/>
        </w:numPr>
        <w:ind w:left="1570" w:hanging="357"/>
        <w:jc w:val="both"/>
        <w:rPr>
          <w:rFonts w:ascii="Cambria" w:hAnsi="Cambria"/>
          <w:spacing w:val="4"/>
          <w:szCs w:val="22"/>
        </w:rPr>
      </w:pPr>
      <w:r w:rsidRPr="00067BE0">
        <w:rPr>
          <w:rFonts w:ascii="Cambria" w:hAnsi="Cambria"/>
          <w:spacing w:val="4"/>
          <w:szCs w:val="22"/>
        </w:rPr>
        <w:t>Suma Stawek [K</w:t>
      </w:r>
      <w:r w:rsidRPr="00067BE0">
        <w:rPr>
          <w:rFonts w:ascii="Cambria" w:hAnsi="Cambria"/>
          <w:spacing w:val="4"/>
          <w:szCs w:val="22"/>
          <w:vertAlign w:val="subscript"/>
        </w:rPr>
        <w:t>SS</w:t>
      </w:r>
      <w:r w:rsidRPr="00067BE0">
        <w:rPr>
          <w:rFonts w:ascii="Cambria" w:hAnsi="Cambria"/>
          <w:spacing w:val="4"/>
          <w:szCs w:val="22"/>
        </w:rPr>
        <w:t>] o wadze 90%, maksymalna ilość punktów</w:t>
      </w:r>
      <w:r w:rsidR="00E95ABD" w:rsidRPr="00067BE0">
        <w:rPr>
          <w:rFonts w:ascii="Cambria" w:hAnsi="Cambria"/>
          <w:spacing w:val="4"/>
          <w:szCs w:val="22"/>
        </w:rPr>
        <w:t>,</w:t>
      </w:r>
      <w:r w:rsidRPr="00067BE0">
        <w:rPr>
          <w:rFonts w:ascii="Cambria" w:hAnsi="Cambria"/>
          <w:spacing w:val="4"/>
          <w:szCs w:val="22"/>
        </w:rPr>
        <w:t xml:space="preserve"> jakie może otrzymać ofer</w:t>
      </w:r>
      <w:r w:rsidR="00E95ABD" w:rsidRPr="00067BE0">
        <w:rPr>
          <w:rFonts w:ascii="Cambria" w:hAnsi="Cambria"/>
          <w:spacing w:val="4"/>
          <w:szCs w:val="22"/>
        </w:rPr>
        <w:t>ta w danym kryterium, to 90 pkt.;</w:t>
      </w:r>
    </w:p>
    <w:p w:rsidR="00E85A94" w:rsidRPr="00067BE0" w:rsidRDefault="00E85A94" w:rsidP="00976976">
      <w:pPr>
        <w:pStyle w:val="Akapitzlist"/>
        <w:numPr>
          <w:ilvl w:val="0"/>
          <w:numId w:val="44"/>
        </w:numPr>
        <w:ind w:left="1570" w:hanging="357"/>
        <w:jc w:val="both"/>
        <w:rPr>
          <w:rFonts w:ascii="Cambria" w:hAnsi="Cambria"/>
          <w:spacing w:val="4"/>
          <w:szCs w:val="22"/>
        </w:rPr>
      </w:pPr>
      <w:r w:rsidRPr="00067BE0">
        <w:rPr>
          <w:rFonts w:ascii="Cambria" w:hAnsi="Cambria"/>
          <w:spacing w:val="4"/>
          <w:szCs w:val="22"/>
        </w:rPr>
        <w:t>Wrażliwość Przedsięwzięcia [K</w:t>
      </w:r>
      <w:r w:rsidRPr="00067BE0">
        <w:rPr>
          <w:rFonts w:ascii="Cambria" w:hAnsi="Cambria"/>
          <w:spacing w:val="4"/>
          <w:szCs w:val="22"/>
          <w:vertAlign w:val="subscript"/>
        </w:rPr>
        <w:t>WP</w:t>
      </w:r>
      <w:r w:rsidRPr="00067BE0">
        <w:rPr>
          <w:rFonts w:ascii="Cambria" w:hAnsi="Cambria"/>
          <w:spacing w:val="4"/>
          <w:szCs w:val="22"/>
        </w:rPr>
        <w:t>] na zmiany ilościowe ścieków o wadze 10%, maksymalna ilość punktów</w:t>
      </w:r>
      <w:r w:rsidR="00E95ABD" w:rsidRPr="00067BE0">
        <w:rPr>
          <w:rFonts w:ascii="Cambria" w:hAnsi="Cambria"/>
          <w:spacing w:val="4"/>
          <w:szCs w:val="22"/>
        </w:rPr>
        <w:t>,</w:t>
      </w:r>
      <w:r w:rsidRPr="00067BE0">
        <w:rPr>
          <w:rFonts w:ascii="Cambria" w:hAnsi="Cambria"/>
          <w:spacing w:val="4"/>
          <w:szCs w:val="22"/>
        </w:rPr>
        <w:t xml:space="preserve"> jakie może otrzymać oferta w danym kryterium</w:t>
      </w:r>
      <w:r w:rsidR="00E95ABD" w:rsidRPr="00067BE0">
        <w:rPr>
          <w:rFonts w:ascii="Cambria" w:hAnsi="Cambria"/>
          <w:spacing w:val="4"/>
          <w:szCs w:val="22"/>
        </w:rPr>
        <w:t>,</w:t>
      </w:r>
      <w:r w:rsidRPr="00067BE0">
        <w:rPr>
          <w:rFonts w:ascii="Cambria" w:hAnsi="Cambria"/>
          <w:spacing w:val="4"/>
          <w:szCs w:val="22"/>
        </w:rPr>
        <w:t xml:space="preserve"> to 10 pkt.</w:t>
      </w:r>
    </w:p>
    <w:p w:rsidR="00E85A94" w:rsidRPr="00067BE0" w:rsidRDefault="00E85A94" w:rsidP="00FD2569">
      <w:pPr>
        <w:pStyle w:val="Akapitzlist"/>
        <w:ind w:left="709" w:hanging="709"/>
        <w:jc w:val="both"/>
        <w:rPr>
          <w:rFonts w:ascii="Cambria" w:hAnsi="Cambria"/>
          <w:spacing w:val="4"/>
          <w:szCs w:val="22"/>
        </w:rPr>
      </w:pPr>
    </w:p>
    <w:p w:rsidR="00E85A94" w:rsidRPr="00067BE0" w:rsidRDefault="00E85A94" w:rsidP="00FD2569">
      <w:pPr>
        <w:pStyle w:val="Tekstpodstawowy3"/>
        <w:numPr>
          <w:ilvl w:val="2"/>
          <w:numId w:val="14"/>
        </w:numPr>
        <w:spacing w:after="0"/>
        <w:ind w:left="709" w:hanging="709"/>
        <w:jc w:val="both"/>
        <w:rPr>
          <w:rFonts w:ascii="Cambria" w:hAnsi="Cambria"/>
          <w:spacing w:val="4"/>
          <w:sz w:val="24"/>
          <w:szCs w:val="22"/>
        </w:rPr>
      </w:pPr>
      <w:r w:rsidRPr="00067BE0">
        <w:rPr>
          <w:rFonts w:ascii="Cambria" w:hAnsi="Cambria"/>
          <w:spacing w:val="4"/>
          <w:sz w:val="24"/>
          <w:szCs w:val="22"/>
        </w:rPr>
        <w:t>Kryterium sumy stawek [K</w:t>
      </w:r>
      <w:r w:rsidRPr="00067BE0">
        <w:rPr>
          <w:rFonts w:ascii="Cambria" w:hAnsi="Cambria"/>
          <w:spacing w:val="4"/>
          <w:sz w:val="24"/>
          <w:szCs w:val="22"/>
          <w:vertAlign w:val="subscript"/>
        </w:rPr>
        <w:t>ss</w:t>
      </w:r>
      <w:r w:rsidRPr="00067BE0">
        <w:rPr>
          <w:rFonts w:ascii="Cambria" w:hAnsi="Cambria"/>
          <w:spacing w:val="4"/>
          <w:sz w:val="24"/>
          <w:szCs w:val="22"/>
        </w:rPr>
        <w:t>] będzie rozpatrywane na podstawie stawek brutto za wykonanie przedmiotu zamówienia, podanej przez Wykonawcę w Formularzu Oferty. Ilość punktów w tym kryterium zostanie obliczona na podstawie poniższego wzoru:</w:t>
      </w:r>
    </w:p>
    <w:p w:rsidR="00E85A94" w:rsidRPr="00067BE0" w:rsidRDefault="00E85A94" w:rsidP="00FD2569">
      <w:pPr>
        <w:pStyle w:val="Tekstpodstawowy3"/>
        <w:spacing w:after="0"/>
        <w:ind w:left="709" w:hanging="709"/>
        <w:jc w:val="both"/>
        <w:rPr>
          <w:rFonts w:ascii="Cambria" w:hAnsi="Cambria"/>
          <w:spacing w:val="4"/>
          <w:sz w:val="24"/>
          <w:szCs w:val="22"/>
        </w:rPr>
      </w:pPr>
    </w:p>
    <w:p w:rsidR="00E85A94" w:rsidRPr="00067BE0" w:rsidRDefault="00294AF8" w:rsidP="00FD2569">
      <w:pPr>
        <w:pStyle w:val="Tekstpodstawowy3"/>
        <w:spacing w:after="0"/>
        <w:ind w:left="709" w:hanging="709"/>
        <w:jc w:val="center"/>
        <w:rPr>
          <w:rFonts w:ascii="Cambria" w:hAnsi="Cambria"/>
          <w:spacing w:val="4"/>
          <w:sz w:val="24"/>
          <w:szCs w:val="22"/>
        </w:rPr>
      </w:pPr>
      <m:oMathPara>
        <m:oMath>
          <m:sSub>
            <m:sSubPr>
              <m:ctrlPr>
                <w:rPr>
                  <w:rFonts w:ascii="Cambria Math" w:hAnsi="Cambria"/>
                  <w:i/>
                  <w:spacing w:val="4"/>
                  <w:sz w:val="22"/>
                  <w:szCs w:val="22"/>
                </w:rPr>
              </m:ctrlPr>
            </m:sSubPr>
            <m:e>
              <m:r>
                <w:rPr>
                  <w:rFonts w:ascii="Cambria Math" w:hAnsi="Cambria Math"/>
                  <w:spacing w:val="4"/>
                  <w:sz w:val="22"/>
                  <w:szCs w:val="22"/>
                </w:rPr>
                <m:t>K</m:t>
              </m:r>
            </m:e>
            <m:sub>
              <m:r>
                <w:rPr>
                  <w:rFonts w:ascii="Cambria Math" w:hAnsi="Cambria Math"/>
                  <w:spacing w:val="4"/>
                  <w:sz w:val="22"/>
                  <w:szCs w:val="22"/>
                </w:rPr>
                <m:t>SSOBi</m:t>
              </m:r>
            </m:sub>
          </m:sSub>
          <m:r>
            <w:rPr>
              <w:rFonts w:ascii="Cambria Math" w:hAnsi="Cambria"/>
              <w:spacing w:val="4"/>
              <w:sz w:val="22"/>
              <w:szCs w:val="22"/>
            </w:rPr>
            <m:t>=</m:t>
          </m:r>
          <m:d>
            <m:dPr>
              <m:ctrlPr>
                <w:rPr>
                  <w:rFonts w:ascii="Cambria Math" w:hAnsi="Cambria"/>
                  <w:i/>
                  <w:spacing w:val="4"/>
                  <w:sz w:val="22"/>
                  <w:szCs w:val="22"/>
                </w:rPr>
              </m:ctrlPr>
            </m:dPr>
            <m:e>
              <m:f>
                <m:fPr>
                  <m:ctrlPr>
                    <w:rPr>
                      <w:rFonts w:ascii="Cambria Math" w:hAnsi="Cambria"/>
                      <w:i/>
                      <w:spacing w:val="4"/>
                      <w:sz w:val="22"/>
                      <w:szCs w:val="22"/>
                    </w:rPr>
                  </m:ctrlPr>
                </m:fPr>
                <m:num>
                  <m:sSub>
                    <m:sSubPr>
                      <m:ctrlPr>
                        <w:rPr>
                          <w:rFonts w:ascii="Cambria Math" w:hAnsi="Cambria"/>
                          <w:i/>
                          <w:spacing w:val="4"/>
                          <w:sz w:val="22"/>
                          <w:szCs w:val="22"/>
                        </w:rPr>
                      </m:ctrlPr>
                    </m:sSubPr>
                    <m:e>
                      <m:r>
                        <w:rPr>
                          <w:rFonts w:ascii="Cambria Math" w:hAnsi="Cambria"/>
                          <w:spacing w:val="4"/>
                          <w:sz w:val="22"/>
                          <w:szCs w:val="22"/>
                        </w:rPr>
                        <m:t xml:space="preserve"> </m:t>
                      </m:r>
                      <m:r>
                        <w:rPr>
                          <w:rFonts w:ascii="Cambria Math" w:hAnsi="Cambria Math"/>
                          <w:spacing w:val="4"/>
                          <w:sz w:val="22"/>
                          <w:szCs w:val="22"/>
                        </w:rPr>
                        <m:t>Sj</m:t>
                      </m:r>
                    </m:e>
                    <m:sub>
                      <m:r>
                        <w:rPr>
                          <w:rFonts w:ascii="Cambria Math" w:hAnsi="Cambria Math"/>
                          <w:spacing w:val="4"/>
                          <w:sz w:val="22"/>
                          <w:szCs w:val="22"/>
                        </w:rPr>
                        <m:t>ON</m:t>
                      </m:r>
                      <m:sSub>
                        <m:sSubPr>
                          <m:ctrlPr>
                            <w:rPr>
                              <w:rFonts w:ascii="Cambria Math" w:hAnsi="Cambria"/>
                              <w:i/>
                              <w:spacing w:val="4"/>
                              <w:sz w:val="22"/>
                              <w:szCs w:val="22"/>
                            </w:rPr>
                          </m:ctrlPr>
                        </m:sSubPr>
                        <m:e>
                          <m:r>
                            <w:rPr>
                              <w:rFonts w:ascii="Cambria Math" w:hAnsi="Cambria Math"/>
                              <w:spacing w:val="4"/>
                              <w:sz w:val="22"/>
                              <w:szCs w:val="22"/>
                            </w:rPr>
                            <m:t>r</m:t>
                          </m:r>
                        </m:e>
                        <m:sub>
                          <m:r>
                            <w:rPr>
                              <w:rFonts w:ascii="Cambria Math" w:hAnsi="Cambria Math"/>
                              <w:spacing w:val="4"/>
                              <w:sz w:val="22"/>
                              <w:szCs w:val="22"/>
                            </w:rPr>
                            <m:t>prze</m:t>
                          </m:r>
                          <m:sSub>
                            <m:sSubPr>
                              <m:ctrlPr>
                                <w:rPr>
                                  <w:rFonts w:ascii="Cambria Math" w:hAnsi="Cambria"/>
                                  <w:i/>
                                  <w:spacing w:val="4"/>
                                  <w:sz w:val="22"/>
                                  <w:szCs w:val="22"/>
                                </w:rPr>
                              </m:ctrlPr>
                            </m:sSubPr>
                            <m:e>
                              <m:r>
                                <w:rPr>
                                  <w:rFonts w:ascii="Cambria Math" w:hAnsi="Cambria Math"/>
                                  <w:spacing w:val="4"/>
                                  <w:sz w:val="22"/>
                                  <w:szCs w:val="22"/>
                                </w:rPr>
                                <m:t>d</m:t>
                              </m:r>
                            </m:e>
                            <m:sub>
                              <m:r>
                                <w:rPr>
                                  <w:rFonts w:ascii="Cambria Math" w:hAnsi="Cambria Math"/>
                                  <w:spacing w:val="4"/>
                                  <w:sz w:val="22"/>
                                  <w:szCs w:val="22"/>
                                </w:rPr>
                                <m:t>brutto</m:t>
                              </m:r>
                            </m:sub>
                          </m:sSub>
                        </m:sub>
                      </m:sSub>
                    </m:sub>
                  </m:sSub>
                  <m:r>
                    <w:rPr>
                      <w:rFonts w:ascii="Cambria Math" w:hAnsi="Cambria"/>
                      <w:spacing w:val="4"/>
                      <w:sz w:val="22"/>
                      <w:szCs w:val="22"/>
                    </w:rPr>
                    <m:t xml:space="preserve">+ 10 </m:t>
                  </m:r>
                  <m:r>
                    <w:rPr>
                      <w:rFonts w:ascii="Cambria" w:hAnsi="Cambria"/>
                      <w:spacing w:val="4"/>
                      <w:sz w:val="22"/>
                      <w:szCs w:val="22"/>
                    </w:rPr>
                    <m:t>×</m:t>
                  </m:r>
                  <m:r>
                    <w:rPr>
                      <w:rFonts w:ascii="Cambria Math" w:hAnsi="Cambria"/>
                      <w:spacing w:val="4"/>
                      <w:sz w:val="22"/>
                      <w:szCs w:val="22"/>
                    </w:rPr>
                    <m:t xml:space="preserve"> </m:t>
                  </m:r>
                  <m:sSub>
                    <m:sSubPr>
                      <m:ctrlPr>
                        <w:rPr>
                          <w:rFonts w:ascii="Cambria Math" w:hAnsi="Cambria"/>
                          <w:i/>
                          <w:spacing w:val="4"/>
                          <w:sz w:val="22"/>
                          <w:szCs w:val="22"/>
                        </w:rPr>
                      </m:ctrlPr>
                    </m:sSubPr>
                    <m:e>
                      <m:r>
                        <w:rPr>
                          <w:rFonts w:ascii="Cambria Math" w:hAnsi="Cambria Math"/>
                          <w:spacing w:val="4"/>
                          <w:sz w:val="22"/>
                          <w:szCs w:val="22"/>
                        </w:rPr>
                        <m:t>Sj</m:t>
                      </m:r>
                    </m:e>
                    <m:sub>
                      <m:r>
                        <w:rPr>
                          <w:rFonts w:ascii="Cambria Math" w:hAnsi="Cambria Math"/>
                          <w:spacing w:val="4"/>
                          <w:sz w:val="22"/>
                          <w:szCs w:val="22"/>
                        </w:rPr>
                        <m:t>ON</m:t>
                      </m:r>
                      <m:sSub>
                        <m:sSubPr>
                          <m:ctrlPr>
                            <w:rPr>
                              <w:rFonts w:ascii="Cambria Math" w:hAnsi="Cambria"/>
                              <w:i/>
                              <w:spacing w:val="4"/>
                              <w:sz w:val="22"/>
                              <w:szCs w:val="22"/>
                            </w:rPr>
                          </m:ctrlPr>
                        </m:sSubPr>
                        <m:e>
                          <m:r>
                            <w:rPr>
                              <w:rFonts w:ascii="Cambria Math" w:hAnsi="Cambria Math"/>
                              <w:spacing w:val="4"/>
                              <w:sz w:val="22"/>
                              <w:szCs w:val="22"/>
                            </w:rPr>
                            <m:t>r</m:t>
                          </m:r>
                        </m:e>
                        <m:sub>
                          <m:r>
                            <w:rPr>
                              <w:rFonts w:ascii="Cambria Math" w:hAnsi="Cambria Math"/>
                              <w:spacing w:val="4"/>
                              <w:sz w:val="22"/>
                              <w:szCs w:val="22"/>
                            </w:rPr>
                            <m:t>p</m:t>
                          </m:r>
                          <m:sSub>
                            <m:sSubPr>
                              <m:ctrlPr>
                                <w:rPr>
                                  <w:rFonts w:ascii="Cambria Math" w:hAnsi="Cambria"/>
                                  <w:i/>
                                  <w:spacing w:val="4"/>
                                  <w:sz w:val="22"/>
                                  <w:szCs w:val="22"/>
                                </w:rPr>
                              </m:ctrlPr>
                            </m:sSubPr>
                            <m:e>
                              <m:r>
                                <w:rPr>
                                  <w:rFonts w:ascii="Cambria Math" w:hAnsi="Cambria Math"/>
                                  <w:spacing w:val="4"/>
                                  <w:sz w:val="22"/>
                                  <w:szCs w:val="22"/>
                                </w:rPr>
                                <m:t>o</m:t>
                              </m:r>
                            </m:e>
                            <m:sub>
                              <m:r>
                                <w:rPr>
                                  <w:rFonts w:ascii="Cambria Math" w:hAnsi="Cambria Math"/>
                                  <w:spacing w:val="4"/>
                                  <w:sz w:val="22"/>
                                  <w:szCs w:val="22"/>
                                </w:rPr>
                                <m:t>brutto</m:t>
                              </m:r>
                            </m:sub>
                          </m:sSub>
                        </m:sub>
                      </m:sSub>
                    </m:sub>
                  </m:sSub>
                </m:num>
                <m:den>
                  <m:sSub>
                    <m:sSubPr>
                      <m:ctrlPr>
                        <w:rPr>
                          <w:rFonts w:ascii="Cambria Math" w:hAnsi="Cambria"/>
                          <w:i/>
                          <w:spacing w:val="4"/>
                          <w:sz w:val="22"/>
                          <w:szCs w:val="22"/>
                        </w:rPr>
                      </m:ctrlPr>
                    </m:sSubPr>
                    <m:e>
                      <m:r>
                        <w:rPr>
                          <w:rFonts w:ascii="Cambria Math" w:hAnsi="Cambria"/>
                          <w:spacing w:val="4"/>
                          <w:sz w:val="22"/>
                          <w:szCs w:val="22"/>
                        </w:rPr>
                        <m:t xml:space="preserve"> </m:t>
                      </m:r>
                      <m:r>
                        <w:rPr>
                          <w:rFonts w:ascii="Cambria Math" w:hAnsi="Cambria Math"/>
                          <w:spacing w:val="4"/>
                          <w:sz w:val="22"/>
                          <w:szCs w:val="22"/>
                        </w:rPr>
                        <m:t>Sj</m:t>
                      </m:r>
                    </m:e>
                    <m:sub>
                      <m:r>
                        <w:rPr>
                          <w:rFonts w:ascii="Cambria Math" w:hAnsi="Cambria Math"/>
                          <w:spacing w:val="4"/>
                          <w:sz w:val="22"/>
                          <w:szCs w:val="22"/>
                        </w:rPr>
                        <m:t>OBir</m:t>
                      </m:r>
                      <m:sSub>
                        <m:sSubPr>
                          <m:ctrlPr>
                            <w:rPr>
                              <w:rFonts w:ascii="Cambria Math" w:hAnsi="Cambria"/>
                              <w:i/>
                              <w:spacing w:val="4"/>
                              <w:sz w:val="22"/>
                              <w:szCs w:val="22"/>
                            </w:rPr>
                          </m:ctrlPr>
                        </m:sSubPr>
                        <m:e>
                          <m:r>
                            <m:rPr>
                              <m:sty m:val="p"/>
                            </m:rPr>
                            <w:rPr>
                              <w:rFonts w:ascii="Cambria Math" w:hAnsi="Cambria"/>
                              <w:spacing w:val="4"/>
                              <w:sz w:val="22"/>
                              <w:szCs w:val="22"/>
                            </w:rPr>
                            <w:softHyphen/>
                          </m:r>
                          <m:ctrlPr>
                            <w:rPr>
                              <w:rFonts w:ascii="Cambria Math" w:hAnsi="Cambria"/>
                              <w:spacing w:val="4"/>
                              <w:sz w:val="22"/>
                              <w:szCs w:val="22"/>
                            </w:rPr>
                          </m:ctrlPr>
                        </m:e>
                        <m:sub>
                          <m:r>
                            <w:rPr>
                              <w:rFonts w:ascii="Cambria Math" w:hAnsi="Cambria Math"/>
                              <w:spacing w:val="4"/>
                              <w:sz w:val="22"/>
                              <w:szCs w:val="22"/>
                            </w:rPr>
                            <m:t>prze</m:t>
                          </m:r>
                          <m:sSub>
                            <m:sSubPr>
                              <m:ctrlPr>
                                <w:rPr>
                                  <w:rFonts w:ascii="Cambria Math" w:hAnsi="Cambria"/>
                                  <w:i/>
                                  <w:spacing w:val="4"/>
                                  <w:sz w:val="22"/>
                                  <w:szCs w:val="22"/>
                                </w:rPr>
                              </m:ctrlPr>
                            </m:sSubPr>
                            <m:e>
                              <m:r>
                                <w:rPr>
                                  <w:rFonts w:ascii="Cambria Math" w:hAnsi="Cambria Math"/>
                                  <w:spacing w:val="4"/>
                                  <w:sz w:val="22"/>
                                  <w:szCs w:val="22"/>
                                </w:rPr>
                                <m:t>d</m:t>
                              </m:r>
                            </m:e>
                            <m:sub>
                              <m:r>
                                <w:rPr>
                                  <w:rFonts w:ascii="Cambria Math" w:hAnsi="Cambria Math"/>
                                  <w:spacing w:val="4"/>
                                  <w:sz w:val="22"/>
                                  <w:szCs w:val="22"/>
                                </w:rPr>
                                <m:t>brutto</m:t>
                              </m:r>
                            </m:sub>
                          </m:sSub>
                        </m:sub>
                      </m:sSub>
                    </m:sub>
                  </m:sSub>
                  <m:r>
                    <w:rPr>
                      <w:rFonts w:ascii="Cambria Math" w:hAnsi="Cambria"/>
                      <w:spacing w:val="4"/>
                      <w:sz w:val="22"/>
                      <w:szCs w:val="22"/>
                    </w:rPr>
                    <m:t xml:space="preserve">+ 10 </m:t>
                  </m:r>
                  <m:r>
                    <w:rPr>
                      <w:rFonts w:ascii="Cambria" w:hAnsi="Cambria"/>
                      <w:spacing w:val="4"/>
                      <w:sz w:val="22"/>
                      <w:szCs w:val="22"/>
                    </w:rPr>
                    <m:t>×</m:t>
                  </m:r>
                  <m:r>
                    <w:rPr>
                      <w:rFonts w:ascii="Cambria Math" w:hAnsi="Cambria"/>
                      <w:spacing w:val="4"/>
                      <w:sz w:val="22"/>
                      <w:szCs w:val="22"/>
                    </w:rPr>
                    <m:t xml:space="preserve"> </m:t>
                  </m:r>
                  <m:sSub>
                    <m:sSubPr>
                      <m:ctrlPr>
                        <w:rPr>
                          <w:rFonts w:ascii="Cambria Math" w:hAnsi="Cambria"/>
                          <w:i/>
                          <w:spacing w:val="4"/>
                          <w:sz w:val="22"/>
                          <w:szCs w:val="22"/>
                        </w:rPr>
                      </m:ctrlPr>
                    </m:sSubPr>
                    <m:e>
                      <m:r>
                        <w:rPr>
                          <w:rFonts w:ascii="Cambria Math" w:hAnsi="Cambria Math"/>
                          <w:spacing w:val="4"/>
                          <w:sz w:val="22"/>
                          <w:szCs w:val="22"/>
                        </w:rPr>
                        <m:t>Sj</m:t>
                      </m:r>
                    </m:e>
                    <m:sub>
                      <m:r>
                        <w:rPr>
                          <w:rFonts w:ascii="Cambria Math" w:hAnsi="Cambria Math"/>
                          <w:spacing w:val="4"/>
                          <w:sz w:val="22"/>
                          <w:szCs w:val="22"/>
                        </w:rPr>
                        <m:t>OBi</m:t>
                      </m:r>
                      <m:sSub>
                        <m:sSubPr>
                          <m:ctrlPr>
                            <w:rPr>
                              <w:rFonts w:ascii="Cambria Math" w:hAnsi="Cambria"/>
                              <w:i/>
                              <w:spacing w:val="4"/>
                              <w:sz w:val="22"/>
                              <w:szCs w:val="22"/>
                            </w:rPr>
                          </m:ctrlPr>
                        </m:sSubPr>
                        <m:e>
                          <m:r>
                            <w:rPr>
                              <w:rFonts w:ascii="Cambria Math" w:hAnsi="Cambria Math"/>
                              <w:spacing w:val="4"/>
                              <w:sz w:val="22"/>
                              <w:szCs w:val="22"/>
                            </w:rPr>
                            <m:t>r</m:t>
                          </m:r>
                        </m:e>
                        <m:sub>
                          <m:r>
                            <w:rPr>
                              <w:rFonts w:ascii="Cambria Math" w:hAnsi="Cambria Math"/>
                              <w:spacing w:val="4"/>
                              <w:sz w:val="22"/>
                              <w:szCs w:val="22"/>
                            </w:rPr>
                            <m:t>p</m:t>
                          </m:r>
                          <m:sSub>
                            <m:sSubPr>
                              <m:ctrlPr>
                                <w:rPr>
                                  <w:rFonts w:ascii="Cambria Math" w:hAnsi="Cambria"/>
                                  <w:i/>
                                  <w:spacing w:val="4"/>
                                  <w:sz w:val="22"/>
                                  <w:szCs w:val="22"/>
                                </w:rPr>
                              </m:ctrlPr>
                            </m:sSubPr>
                            <m:e>
                              <m:r>
                                <w:rPr>
                                  <w:rFonts w:ascii="Cambria Math" w:hAnsi="Cambria Math"/>
                                  <w:spacing w:val="4"/>
                                  <w:sz w:val="22"/>
                                  <w:szCs w:val="22"/>
                                </w:rPr>
                                <m:t>o</m:t>
                              </m:r>
                            </m:e>
                            <m:sub>
                              <m:r>
                                <w:rPr>
                                  <w:rFonts w:ascii="Cambria Math" w:hAnsi="Cambria Math"/>
                                  <w:spacing w:val="4"/>
                                  <w:sz w:val="22"/>
                                  <w:szCs w:val="22"/>
                                </w:rPr>
                                <m:t>brutto</m:t>
                              </m:r>
                            </m:sub>
                          </m:sSub>
                        </m:sub>
                      </m:sSub>
                    </m:sub>
                  </m:sSub>
                </m:den>
              </m:f>
            </m:e>
          </m:d>
          <m:r>
            <w:rPr>
              <w:rFonts w:ascii="Cambria" w:hAnsi="Cambria"/>
              <w:spacing w:val="4"/>
              <w:sz w:val="22"/>
              <w:szCs w:val="22"/>
            </w:rPr>
            <m:t>×</m:t>
          </m:r>
          <m:r>
            <w:rPr>
              <w:rFonts w:ascii="Cambria Math" w:hAnsi="Cambria"/>
              <w:spacing w:val="4"/>
              <w:sz w:val="22"/>
              <w:szCs w:val="22"/>
            </w:rPr>
            <m:t xml:space="preserve">90 </m:t>
          </m:r>
          <m:r>
            <w:rPr>
              <w:rFonts w:ascii="Cambria Math" w:hAnsi="Cambria Math"/>
              <w:spacing w:val="4"/>
              <w:sz w:val="22"/>
              <w:szCs w:val="22"/>
            </w:rPr>
            <m:t>pkt</m:t>
          </m:r>
          <m:r>
            <w:rPr>
              <w:rFonts w:ascii="Cambria Math" w:hAnsi="Cambria"/>
              <w:spacing w:val="4"/>
              <w:sz w:val="22"/>
              <w:szCs w:val="22"/>
            </w:rPr>
            <m:t>.</m:t>
          </m:r>
        </m:oMath>
      </m:oMathPara>
    </w:p>
    <w:p w:rsidR="00E85A94" w:rsidRPr="00067BE0" w:rsidRDefault="00E85A94" w:rsidP="00FD2569">
      <w:pPr>
        <w:pStyle w:val="Tekstpodstawowy3"/>
        <w:spacing w:after="0"/>
        <w:ind w:left="709" w:hanging="709"/>
        <w:jc w:val="center"/>
        <w:rPr>
          <w:rFonts w:ascii="Cambria" w:hAnsi="Cambria"/>
          <w:spacing w:val="4"/>
          <w:sz w:val="24"/>
          <w:szCs w:val="22"/>
        </w:rPr>
      </w:pPr>
    </w:p>
    <w:p w:rsidR="00E85A94" w:rsidRPr="00067BE0" w:rsidRDefault="00E85A94" w:rsidP="00FD2569">
      <w:pPr>
        <w:ind w:left="709" w:hanging="709"/>
        <w:jc w:val="both"/>
        <w:rPr>
          <w:rFonts w:ascii="Cambria" w:hAnsi="Cambria"/>
          <w:szCs w:val="22"/>
        </w:rPr>
      </w:pPr>
      <w:r w:rsidRPr="00067BE0">
        <w:rPr>
          <w:rFonts w:ascii="Cambria" w:hAnsi="Cambria"/>
          <w:szCs w:val="22"/>
        </w:rPr>
        <w:t>gdzie:</w:t>
      </w:r>
    </w:p>
    <w:p w:rsidR="00E85A94" w:rsidRPr="00067BE0" w:rsidRDefault="00E85A94" w:rsidP="00FD2569">
      <w:pPr>
        <w:ind w:left="709" w:hanging="709"/>
        <w:jc w:val="both"/>
        <w:rPr>
          <w:rFonts w:ascii="Cambria" w:hAnsi="Cambria"/>
          <w:szCs w:val="22"/>
        </w:rPr>
      </w:pPr>
      <w:r w:rsidRPr="00067BE0">
        <w:rPr>
          <w:rFonts w:ascii="Cambria" w:hAnsi="Cambria"/>
          <w:szCs w:val="22"/>
        </w:rPr>
        <w:t>K</w:t>
      </w:r>
      <w:r w:rsidRPr="00067BE0">
        <w:rPr>
          <w:rFonts w:ascii="Cambria" w:hAnsi="Cambria"/>
          <w:szCs w:val="22"/>
          <w:vertAlign w:val="subscript"/>
        </w:rPr>
        <w:t>SSOBi</w:t>
      </w:r>
      <w:r w:rsidRPr="00067BE0">
        <w:rPr>
          <w:rFonts w:ascii="Cambria" w:hAnsi="Cambria"/>
          <w:szCs w:val="22"/>
        </w:rPr>
        <w:t xml:space="preserve"> – liczba punktów otrzymana w Kryterium Suma </w:t>
      </w:r>
      <w:r w:rsidR="00E95ABD" w:rsidRPr="00067BE0">
        <w:rPr>
          <w:rFonts w:ascii="Cambria" w:hAnsi="Cambria"/>
          <w:szCs w:val="22"/>
        </w:rPr>
        <w:t>Stawek przez ofertę badaną i-tą;</w:t>
      </w:r>
    </w:p>
    <w:p w:rsidR="00E85A94" w:rsidRPr="00067BE0" w:rsidRDefault="00E85A94" w:rsidP="00FD2569">
      <w:pPr>
        <w:ind w:left="709" w:hanging="709"/>
        <w:jc w:val="both"/>
        <w:rPr>
          <w:rFonts w:ascii="Cambria" w:hAnsi="Cambria"/>
          <w:szCs w:val="22"/>
        </w:rPr>
      </w:pPr>
      <w:r w:rsidRPr="00067BE0">
        <w:rPr>
          <w:rFonts w:ascii="Cambria" w:hAnsi="Cambria"/>
          <w:szCs w:val="22"/>
        </w:rPr>
        <w:t>Sj</w:t>
      </w:r>
      <w:r w:rsidRPr="00067BE0">
        <w:rPr>
          <w:rFonts w:ascii="Cambria" w:hAnsi="Cambria"/>
          <w:szCs w:val="22"/>
          <w:vertAlign w:val="subscript"/>
        </w:rPr>
        <w:t>ONr_przed_brutto</w:t>
      </w:r>
      <w:r w:rsidRPr="00067BE0">
        <w:rPr>
          <w:rFonts w:ascii="Cambria" w:hAnsi="Cambria"/>
          <w:szCs w:val="22"/>
        </w:rPr>
        <w:t xml:space="preserve"> – Stawka jednostkowa brutto </w:t>
      </w:r>
      <w:r w:rsidR="008F17AC" w:rsidRPr="00067BE0">
        <w:rPr>
          <w:rFonts w:ascii="Cambria" w:hAnsi="Cambria"/>
          <w:szCs w:val="22"/>
        </w:rPr>
        <w:t>za m</w:t>
      </w:r>
      <w:r w:rsidR="008F17AC" w:rsidRPr="00067BE0">
        <w:rPr>
          <w:rFonts w:ascii="Cambria" w:hAnsi="Cambria"/>
          <w:szCs w:val="22"/>
          <w:vertAlign w:val="superscript"/>
        </w:rPr>
        <w:t>3</w:t>
      </w:r>
      <w:r w:rsidR="008F17AC" w:rsidRPr="00067BE0">
        <w:rPr>
          <w:rFonts w:ascii="Cambria" w:hAnsi="Cambria"/>
          <w:szCs w:val="22"/>
        </w:rPr>
        <w:t xml:space="preserve"> </w:t>
      </w:r>
      <w:r w:rsidRPr="00067BE0">
        <w:rPr>
          <w:rFonts w:ascii="Cambria" w:hAnsi="Cambria"/>
          <w:szCs w:val="22"/>
        </w:rPr>
        <w:t>przed</w:t>
      </w:r>
      <w:r w:rsidR="00E95ABD" w:rsidRPr="00067BE0">
        <w:rPr>
          <w:rFonts w:ascii="Cambria" w:hAnsi="Cambria"/>
          <w:szCs w:val="22"/>
        </w:rPr>
        <w:t xml:space="preserve"> oddaniem do użytkowanie nowej O</w:t>
      </w:r>
      <w:r w:rsidRPr="00067BE0">
        <w:rPr>
          <w:rFonts w:ascii="Cambria" w:hAnsi="Cambria"/>
          <w:szCs w:val="22"/>
        </w:rPr>
        <w:t xml:space="preserve">czyszczalni zaoferowana w ofercie najniższej, tj. przedstawiającej najniższą sumę stawki jednostkowej brutto przed oddaniem do </w:t>
      </w:r>
      <w:r w:rsidR="00E95ABD" w:rsidRPr="00067BE0">
        <w:rPr>
          <w:rFonts w:ascii="Cambria" w:hAnsi="Cambria"/>
          <w:szCs w:val="22"/>
        </w:rPr>
        <w:t>użytkowania nowej Oczyszczalni i </w:t>
      </w:r>
      <w:r w:rsidRPr="00067BE0">
        <w:rPr>
          <w:rFonts w:ascii="Cambria" w:hAnsi="Cambria"/>
          <w:szCs w:val="22"/>
        </w:rPr>
        <w:t>stawki jednostkowej brutto po oddaniu do</w:t>
      </w:r>
      <w:r w:rsidR="00E95ABD" w:rsidRPr="00067BE0">
        <w:rPr>
          <w:rFonts w:ascii="Cambria" w:hAnsi="Cambria"/>
          <w:szCs w:val="22"/>
        </w:rPr>
        <w:t xml:space="preserve"> użytkowania nowej Oczyszczalni;</w:t>
      </w:r>
    </w:p>
    <w:p w:rsidR="00E85A94" w:rsidRPr="00067BE0" w:rsidRDefault="00E85A94" w:rsidP="00FD2569">
      <w:pPr>
        <w:ind w:left="709" w:hanging="709"/>
        <w:jc w:val="both"/>
        <w:rPr>
          <w:rFonts w:ascii="Cambria" w:hAnsi="Cambria"/>
          <w:szCs w:val="22"/>
        </w:rPr>
      </w:pPr>
      <w:r w:rsidRPr="00067BE0">
        <w:rPr>
          <w:rFonts w:ascii="Cambria" w:hAnsi="Cambria"/>
          <w:szCs w:val="22"/>
        </w:rPr>
        <w:t>Sj</w:t>
      </w:r>
      <w:r w:rsidRPr="00067BE0">
        <w:rPr>
          <w:rFonts w:ascii="Cambria" w:hAnsi="Cambria"/>
          <w:szCs w:val="22"/>
          <w:vertAlign w:val="subscript"/>
        </w:rPr>
        <w:t>ONr_po_brutto</w:t>
      </w:r>
      <w:r w:rsidRPr="00067BE0">
        <w:rPr>
          <w:rFonts w:ascii="Cambria" w:hAnsi="Cambria"/>
          <w:szCs w:val="22"/>
        </w:rPr>
        <w:t xml:space="preserve"> – Stawka jednostkowa brutto </w:t>
      </w:r>
      <w:r w:rsidR="00020255" w:rsidRPr="00067BE0">
        <w:rPr>
          <w:rFonts w:ascii="Cambria" w:hAnsi="Cambria"/>
          <w:szCs w:val="22"/>
        </w:rPr>
        <w:t>za m</w:t>
      </w:r>
      <w:r w:rsidR="00020255" w:rsidRPr="00067BE0">
        <w:rPr>
          <w:rFonts w:ascii="Cambria" w:hAnsi="Cambria"/>
          <w:szCs w:val="22"/>
          <w:vertAlign w:val="superscript"/>
        </w:rPr>
        <w:t>3</w:t>
      </w:r>
      <w:r w:rsidR="00020255" w:rsidRPr="00067BE0">
        <w:rPr>
          <w:rFonts w:ascii="Cambria" w:hAnsi="Cambria"/>
          <w:szCs w:val="22"/>
        </w:rPr>
        <w:t xml:space="preserve"> </w:t>
      </w:r>
      <w:r w:rsidRPr="00067BE0">
        <w:rPr>
          <w:rFonts w:ascii="Cambria" w:hAnsi="Cambria"/>
          <w:szCs w:val="22"/>
        </w:rPr>
        <w:t>p</w:t>
      </w:r>
      <w:r w:rsidR="00E95ABD" w:rsidRPr="00067BE0">
        <w:rPr>
          <w:rFonts w:ascii="Cambria" w:hAnsi="Cambria"/>
          <w:szCs w:val="22"/>
        </w:rPr>
        <w:t>o oddaniu do użytkowania nowej O</w:t>
      </w:r>
      <w:r w:rsidRPr="00067BE0">
        <w:rPr>
          <w:rFonts w:ascii="Cambria" w:hAnsi="Cambria"/>
          <w:szCs w:val="22"/>
        </w:rPr>
        <w:t>czyszczalni zaoferowana w ofercie najniższej, tj. przedstawiającej najniższą sumę stawki jednostkowej brut</w:t>
      </w:r>
      <w:r w:rsidR="00E95ABD" w:rsidRPr="00067BE0">
        <w:rPr>
          <w:rFonts w:ascii="Cambria" w:hAnsi="Cambria"/>
          <w:szCs w:val="22"/>
        </w:rPr>
        <w:t>to przed oddaniem do użytkowania nowej Oczyszczalni i </w:t>
      </w:r>
      <w:r w:rsidRPr="00067BE0">
        <w:rPr>
          <w:rFonts w:ascii="Cambria" w:hAnsi="Cambria"/>
          <w:szCs w:val="22"/>
        </w:rPr>
        <w:t>stawki jednostkowej brutto po oddaniu do</w:t>
      </w:r>
      <w:r w:rsidR="00E95ABD" w:rsidRPr="00067BE0">
        <w:rPr>
          <w:rFonts w:ascii="Cambria" w:hAnsi="Cambria"/>
          <w:szCs w:val="22"/>
        </w:rPr>
        <w:t xml:space="preserve"> użytkowania nowej Oczyszczalni;</w:t>
      </w:r>
    </w:p>
    <w:p w:rsidR="00E85A94" w:rsidRPr="00067BE0" w:rsidRDefault="00E85A94" w:rsidP="00FD2569">
      <w:pPr>
        <w:ind w:left="709" w:hanging="709"/>
        <w:jc w:val="both"/>
        <w:rPr>
          <w:rFonts w:ascii="Cambria" w:hAnsi="Cambria"/>
          <w:szCs w:val="22"/>
        </w:rPr>
      </w:pPr>
      <w:r w:rsidRPr="00067BE0">
        <w:rPr>
          <w:rFonts w:ascii="Cambria" w:hAnsi="Cambria"/>
          <w:szCs w:val="22"/>
        </w:rPr>
        <w:t>Sj</w:t>
      </w:r>
      <w:r w:rsidRPr="00067BE0">
        <w:rPr>
          <w:rFonts w:ascii="Cambria" w:hAnsi="Cambria"/>
          <w:szCs w:val="22"/>
          <w:vertAlign w:val="subscript"/>
        </w:rPr>
        <w:t>OBir_przed_brutto</w:t>
      </w:r>
      <w:r w:rsidRPr="00067BE0">
        <w:rPr>
          <w:rFonts w:ascii="Cambria" w:hAnsi="Cambria"/>
          <w:szCs w:val="22"/>
        </w:rPr>
        <w:t xml:space="preserve"> – Stawka jednostkowa brut</w:t>
      </w:r>
      <w:r w:rsidR="00E95ABD" w:rsidRPr="00067BE0">
        <w:rPr>
          <w:rFonts w:ascii="Cambria" w:hAnsi="Cambria"/>
          <w:szCs w:val="22"/>
        </w:rPr>
        <w:t>to przed oddaniem do użytkowania nowej O</w:t>
      </w:r>
      <w:r w:rsidRPr="00067BE0">
        <w:rPr>
          <w:rFonts w:ascii="Cambria" w:hAnsi="Cambria"/>
          <w:szCs w:val="22"/>
        </w:rPr>
        <w:t>czyszczalni zaof</w:t>
      </w:r>
      <w:r w:rsidR="00E95ABD" w:rsidRPr="00067BE0">
        <w:rPr>
          <w:rFonts w:ascii="Cambria" w:hAnsi="Cambria"/>
          <w:szCs w:val="22"/>
        </w:rPr>
        <w:t>erowana w ofercie badanej i-tej;</w:t>
      </w:r>
    </w:p>
    <w:p w:rsidR="00E85A94" w:rsidRPr="00067BE0" w:rsidRDefault="00E85A94" w:rsidP="00FD2569">
      <w:pPr>
        <w:pStyle w:val="Akapitzlist2"/>
        <w:ind w:left="709" w:hanging="709"/>
        <w:jc w:val="both"/>
        <w:rPr>
          <w:rFonts w:ascii="Cambria" w:hAnsi="Cambria"/>
          <w:szCs w:val="22"/>
        </w:rPr>
      </w:pPr>
      <w:r w:rsidRPr="00067BE0">
        <w:rPr>
          <w:rFonts w:ascii="Cambria" w:hAnsi="Cambria"/>
          <w:szCs w:val="22"/>
        </w:rPr>
        <w:t>Sj</w:t>
      </w:r>
      <w:r w:rsidRPr="00067BE0">
        <w:rPr>
          <w:rFonts w:ascii="Cambria" w:hAnsi="Cambria"/>
          <w:szCs w:val="22"/>
          <w:vertAlign w:val="subscript"/>
        </w:rPr>
        <w:t>OBir_po_brutto</w:t>
      </w:r>
      <w:r w:rsidRPr="00067BE0">
        <w:rPr>
          <w:rFonts w:ascii="Cambria" w:hAnsi="Cambria"/>
          <w:szCs w:val="22"/>
        </w:rPr>
        <w:t xml:space="preserve"> – Stawka jednostkowa brutto po oddaniu do użytkowania nowej oczyszczalni zaoferowana w ofercie badanej i-tej.</w:t>
      </w:r>
    </w:p>
    <w:p w:rsidR="00E85A94" w:rsidRPr="00067BE0" w:rsidRDefault="00E85A94" w:rsidP="00FD2569">
      <w:pPr>
        <w:pStyle w:val="Akapitzlist2"/>
        <w:ind w:left="709" w:hanging="709"/>
        <w:rPr>
          <w:rFonts w:ascii="Cambria" w:hAnsi="Cambria"/>
          <w:szCs w:val="22"/>
        </w:rPr>
      </w:pPr>
    </w:p>
    <w:p w:rsidR="00E85A94" w:rsidRPr="00067BE0" w:rsidRDefault="00E85A94" w:rsidP="00FD2569">
      <w:pPr>
        <w:pStyle w:val="Tekstpodstawowy3"/>
        <w:numPr>
          <w:ilvl w:val="2"/>
          <w:numId w:val="14"/>
        </w:numPr>
        <w:spacing w:after="0"/>
        <w:ind w:left="709" w:hanging="709"/>
        <w:jc w:val="both"/>
        <w:rPr>
          <w:rFonts w:ascii="Cambria" w:hAnsi="Cambria"/>
          <w:spacing w:val="4"/>
          <w:sz w:val="24"/>
          <w:szCs w:val="22"/>
        </w:rPr>
      </w:pPr>
      <w:r w:rsidRPr="00067BE0">
        <w:rPr>
          <w:rFonts w:ascii="Cambria" w:hAnsi="Cambria"/>
          <w:spacing w:val="4"/>
          <w:sz w:val="24"/>
          <w:szCs w:val="22"/>
        </w:rPr>
        <w:t>Kryterium Wrażliwość Przedsięwzięcia [K</w:t>
      </w:r>
      <w:r w:rsidRPr="00067BE0">
        <w:rPr>
          <w:rFonts w:ascii="Cambria" w:hAnsi="Cambria"/>
          <w:spacing w:val="4"/>
          <w:sz w:val="24"/>
          <w:szCs w:val="22"/>
          <w:vertAlign w:val="subscript"/>
        </w:rPr>
        <w:t>WP</w:t>
      </w:r>
      <w:r w:rsidRPr="00067BE0">
        <w:rPr>
          <w:rFonts w:ascii="Cambria" w:hAnsi="Cambria"/>
          <w:spacing w:val="4"/>
          <w:sz w:val="24"/>
          <w:szCs w:val="22"/>
        </w:rPr>
        <w:t>] będzie rozpatrywane na podstawie podanej przez Wykonawcę w Formularzu Oferty liczby lat stanowiących okres pierwszych lat po oddaniu do użytkowania nowej Oczyszczalni</w:t>
      </w:r>
      <w:r w:rsidR="00E95ABD" w:rsidRPr="00067BE0">
        <w:rPr>
          <w:rFonts w:ascii="Cambria" w:hAnsi="Cambria"/>
          <w:spacing w:val="4"/>
          <w:sz w:val="24"/>
          <w:szCs w:val="22"/>
        </w:rPr>
        <w:t>,</w:t>
      </w:r>
      <w:r w:rsidRPr="00067BE0">
        <w:rPr>
          <w:rFonts w:ascii="Cambria" w:hAnsi="Cambria"/>
          <w:spacing w:val="4"/>
          <w:sz w:val="24"/>
          <w:szCs w:val="22"/>
        </w:rPr>
        <w:t xml:space="preserve"> podczas którego prognoza będzie wynosiła ……….. m</w:t>
      </w:r>
      <w:r w:rsidRPr="00067BE0">
        <w:rPr>
          <w:rFonts w:ascii="Cambria" w:hAnsi="Cambria"/>
          <w:spacing w:val="4"/>
          <w:sz w:val="24"/>
          <w:szCs w:val="22"/>
          <w:vertAlign w:val="superscript"/>
        </w:rPr>
        <w:t>3</w:t>
      </w:r>
      <w:r w:rsidRPr="00067BE0">
        <w:rPr>
          <w:rFonts w:ascii="Cambria" w:hAnsi="Cambria"/>
          <w:spacing w:val="4"/>
          <w:sz w:val="24"/>
          <w:szCs w:val="22"/>
        </w:rPr>
        <w:t>/rok. Ilość punktów w tym kryterium zostanie obliczona na podstawie poniższego wzoru:</w:t>
      </w:r>
    </w:p>
    <w:p w:rsidR="00E85A94" w:rsidRPr="00067BE0" w:rsidRDefault="00E85A94" w:rsidP="00FD2569">
      <w:pPr>
        <w:pStyle w:val="Tekstpodstawowy3"/>
        <w:spacing w:after="0"/>
        <w:ind w:left="709" w:hanging="709"/>
        <w:jc w:val="both"/>
        <w:rPr>
          <w:rFonts w:ascii="Cambria" w:hAnsi="Cambria"/>
          <w:spacing w:val="4"/>
          <w:sz w:val="24"/>
          <w:szCs w:val="22"/>
        </w:rPr>
      </w:pPr>
    </w:p>
    <w:p w:rsidR="00E85A94" w:rsidRPr="00067BE0" w:rsidRDefault="00294AF8" w:rsidP="00FD2569">
      <w:pPr>
        <w:pStyle w:val="Tekstpodstawowy3"/>
        <w:spacing w:after="0"/>
        <w:ind w:left="709" w:hanging="709"/>
        <w:jc w:val="center"/>
        <w:rPr>
          <w:rFonts w:ascii="Cambria" w:hAnsi="Cambria"/>
          <w:spacing w:val="4"/>
          <w:sz w:val="24"/>
          <w:szCs w:val="22"/>
        </w:rPr>
      </w:pPr>
      <m:oMathPara>
        <m:oMath>
          <m:sSub>
            <m:sSubPr>
              <m:ctrlPr>
                <w:rPr>
                  <w:rFonts w:ascii="Cambria Math" w:hAnsi="Cambria"/>
                  <w:i/>
                  <w:spacing w:val="4"/>
                  <w:sz w:val="22"/>
                  <w:szCs w:val="22"/>
                </w:rPr>
              </m:ctrlPr>
            </m:sSubPr>
            <m:e>
              <m:r>
                <w:rPr>
                  <w:rFonts w:ascii="Cambria Math" w:hAnsi="Cambria Math"/>
                  <w:spacing w:val="4"/>
                  <w:sz w:val="22"/>
                  <w:szCs w:val="22"/>
                </w:rPr>
                <m:t>K</m:t>
              </m:r>
            </m:e>
            <m:sub>
              <m:r>
                <w:rPr>
                  <w:rFonts w:ascii="Cambria Math" w:hAnsi="Cambria Math"/>
                  <w:spacing w:val="4"/>
                  <w:sz w:val="22"/>
                  <w:szCs w:val="22"/>
                </w:rPr>
                <m:t>WPOBi</m:t>
              </m:r>
            </m:sub>
          </m:sSub>
          <m:r>
            <w:rPr>
              <w:rFonts w:ascii="Cambria Math" w:hAnsi="Cambria"/>
              <w:spacing w:val="4"/>
              <w:sz w:val="22"/>
              <w:szCs w:val="22"/>
            </w:rPr>
            <m:t>=</m:t>
          </m:r>
          <m:f>
            <m:fPr>
              <m:ctrlPr>
                <w:rPr>
                  <w:rFonts w:ascii="Cambria Math" w:hAnsi="Cambria"/>
                  <w:i/>
                  <w:spacing w:val="4"/>
                  <w:sz w:val="22"/>
                  <w:szCs w:val="22"/>
                </w:rPr>
              </m:ctrlPr>
            </m:fPr>
            <m:num>
              <m:sSub>
                <m:sSubPr>
                  <m:ctrlPr>
                    <w:rPr>
                      <w:rFonts w:ascii="Cambria Math" w:hAnsi="Cambria"/>
                      <w:i/>
                      <w:spacing w:val="4"/>
                      <w:sz w:val="22"/>
                      <w:szCs w:val="22"/>
                    </w:rPr>
                  </m:ctrlPr>
                </m:sSubPr>
                <m:e>
                  <m:r>
                    <w:rPr>
                      <w:rFonts w:ascii="Cambria Math" w:hAnsi="Cambria"/>
                      <w:spacing w:val="4"/>
                      <w:sz w:val="22"/>
                      <w:szCs w:val="22"/>
                    </w:rPr>
                    <m:t xml:space="preserve"> </m:t>
                  </m:r>
                  <m:r>
                    <w:rPr>
                      <w:rFonts w:ascii="Cambria Math" w:hAnsi="Cambria Math"/>
                      <w:spacing w:val="4"/>
                      <w:sz w:val="22"/>
                      <w:szCs w:val="22"/>
                    </w:rPr>
                    <m:t>Ll</m:t>
                  </m:r>
                </m:e>
                <m:sub>
                  <m:r>
                    <w:rPr>
                      <w:rFonts w:ascii="Cambria Math" w:hAnsi="Cambria Math"/>
                      <w:spacing w:val="4"/>
                      <w:sz w:val="22"/>
                      <w:szCs w:val="22"/>
                    </w:rPr>
                    <m:t>N</m:t>
                  </m:r>
                </m:sub>
              </m:sSub>
            </m:num>
            <m:den>
              <m:sSub>
                <m:sSubPr>
                  <m:ctrlPr>
                    <w:rPr>
                      <w:rFonts w:ascii="Cambria Math" w:hAnsi="Cambria"/>
                      <w:i/>
                      <w:spacing w:val="4"/>
                      <w:sz w:val="22"/>
                      <w:szCs w:val="22"/>
                    </w:rPr>
                  </m:ctrlPr>
                </m:sSubPr>
                <m:e>
                  <m:r>
                    <w:rPr>
                      <w:rFonts w:ascii="Cambria Math" w:hAnsi="Cambria"/>
                      <w:spacing w:val="4"/>
                      <w:sz w:val="22"/>
                      <w:szCs w:val="22"/>
                    </w:rPr>
                    <m:t xml:space="preserve"> </m:t>
                  </m:r>
                  <m:r>
                    <w:rPr>
                      <w:rFonts w:ascii="Cambria Math" w:hAnsi="Cambria Math"/>
                      <w:spacing w:val="4"/>
                      <w:sz w:val="22"/>
                      <w:szCs w:val="22"/>
                    </w:rPr>
                    <m:t>Ll</m:t>
                  </m:r>
                </m:e>
                <m:sub>
                  <m:r>
                    <w:rPr>
                      <w:rFonts w:ascii="Cambria Math" w:hAnsi="Cambria Math"/>
                      <w:spacing w:val="4"/>
                      <w:sz w:val="22"/>
                      <w:szCs w:val="22"/>
                    </w:rPr>
                    <m:t>OBi</m:t>
                  </m:r>
                </m:sub>
              </m:sSub>
            </m:den>
          </m:f>
          <m:r>
            <w:rPr>
              <w:rFonts w:ascii="Cambria" w:hAnsi="Cambria"/>
              <w:spacing w:val="4"/>
              <w:sz w:val="22"/>
              <w:szCs w:val="22"/>
            </w:rPr>
            <m:t>×</m:t>
          </m:r>
          <m:r>
            <w:rPr>
              <w:rFonts w:ascii="Cambria Math" w:hAnsi="Cambria"/>
              <w:spacing w:val="4"/>
              <w:sz w:val="22"/>
              <w:szCs w:val="22"/>
            </w:rPr>
            <m:t xml:space="preserve">10 </m:t>
          </m:r>
          <m:r>
            <w:rPr>
              <w:rFonts w:ascii="Cambria Math" w:hAnsi="Cambria Math"/>
              <w:spacing w:val="4"/>
              <w:sz w:val="22"/>
              <w:szCs w:val="22"/>
            </w:rPr>
            <m:t>pkt</m:t>
          </m:r>
          <m:r>
            <w:rPr>
              <w:rFonts w:ascii="Cambria Math" w:hAnsi="Cambria"/>
              <w:spacing w:val="4"/>
              <w:sz w:val="22"/>
              <w:szCs w:val="22"/>
            </w:rPr>
            <m:t>.</m:t>
          </m:r>
        </m:oMath>
      </m:oMathPara>
    </w:p>
    <w:p w:rsidR="00E85A94" w:rsidRPr="00067BE0" w:rsidRDefault="00E85A94" w:rsidP="00FD2569">
      <w:pPr>
        <w:pStyle w:val="Tekstpodstawowy3"/>
        <w:spacing w:after="0"/>
        <w:ind w:left="709" w:hanging="709"/>
        <w:jc w:val="center"/>
        <w:rPr>
          <w:rFonts w:ascii="Cambria" w:hAnsi="Cambria"/>
          <w:spacing w:val="4"/>
          <w:sz w:val="24"/>
          <w:szCs w:val="22"/>
        </w:rPr>
      </w:pPr>
    </w:p>
    <w:p w:rsidR="00E85A94" w:rsidRPr="00067BE0" w:rsidRDefault="00E85A94" w:rsidP="00FD2569">
      <w:pPr>
        <w:ind w:left="709" w:hanging="709"/>
        <w:jc w:val="both"/>
        <w:rPr>
          <w:rFonts w:ascii="Cambria" w:hAnsi="Cambria"/>
          <w:szCs w:val="22"/>
        </w:rPr>
      </w:pPr>
      <w:r w:rsidRPr="00067BE0">
        <w:rPr>
          <w:rFonts w:ascii="Cambria" w:hAnsi="Cambria"/>
          <w:szCs w:val="22"/>
        </w:rPr>
        <w:t>gdzie:</w:t>
      </w:r>
    </w:p>
    <w:p w:rsidR="00E85A94" w:rsidRPr="00067BE0" w:rsidRDefault="00E85A94" w:rsidP="00FD2569">
      <w:pPr>
        <w:ind w:left="709" w:hanging="709"/>
        <w:jc w:val="both"/>
        <w:rPr>
          <w:rFonts w:ascii="Cambria" w:hAnsi="Cambria"/>
          <w:szCs w:val="22"/>
        </w:rPr>
      </w:pPr>
      <w:r w:rsidRPr="00067BE0">
        <w:rPr>
          <w:rFonts w:ascii="Cambria" w:hAnsi="Cambria"/>
          <w:szCs w:val="22"/>
        </w:rPr>
        <w:t>K</w:t>
      </w:r>
      <w:r w:rsidRPr="00067BE0">
        <w:rPr>
          <w:rFonts w:ascii="Cambria" w:hAnsi="Cambria"/>
          <w:szCs w:val="22"/>
          <w:vertAlign w:val="subscript"/>
        </w:rPr>
        <w:t>WPOBi</w:t>
      </w:r>
      <w:r w:rsidRPr="00067BE0">
        <w:rPr>
          <w:rFonts w:ascii="Cambria" w:hAnsi="Cambria"/>
          <w:szCs w:val="22"/>
        </w:rPr>
        <w:t xml:space="preserve"> – liczba punktów otrzymana w </w:t>
      </w:r>
      <w:r w:rsidRPr="00067BE0">
        <w:rPr>
          <w:rFonts w:ascii="Cambria" w:hAnsi="Cambria"/>
          <w:spacing w:val="4"/>
          <w:szCs w:val="22"/>
        </w:rPr>
        <w:t xml:space="preserve">Kryterium Wrażliwość Przedsięwzięcia </w:t>
      </w:r>
      <w:r w:rsidR="00E95ABD" w:rsidRPr="00067BE0">
        <w:rPr>
          <w:rFonts w:ascii="Cambria" w:hAnsi="Cambria"/>
          <w:szCs w:val="22"/>
        </w:rPr>
        <w:t>przez ofertę badaną i-tą;</w:t>
      </w:r>
    </w:p>
    <w:p w:rsidR="00E85A94" w:rsidRPr="00067BE0" w:rsidRDefault="00E85A94" w:rsidP="00FD2569">
      <w:pPr>
        <w:ind w:left="709" w:hanging="709"/>
        <w:jc w:val="both"/>
        <w:rPr>
          <w:rFonts w:ascii="Cambria" w:hAnsi="Cambria"/>
          <w:spacing w:val="4"/>
          <w:szCs w:val="22"/>
        </w:rPr>
      </w:pPr>
      <w:r w:rsidRPr="00067BE0">
        <w:rPr>
          <w:rFonts w:ascii="Cambria" w:hAnsi="Cambria"/>
          <w:szCs w:val="22"/>
        </w:rPr>
        <w:t>Ll</w:t>
      </w:r>
      <w:r w:rsidRPr="00067BE0">
        <w:rPr>
          <w:rFonts w:ascii="Cambria" w:hAnsi="Cambria"/>
          <w:szCs w:val="22"/>
          <w:vertAlign w:val="subscript"/>
        </w:rPr>
        <w:t>N</w:t>
      </w:r>
      <w:r w:rsidRPr="00067BE0">
        <w:rPr>
          <w:rFonts w:ascii="Cambria" w:hAnsi="Cambria"/>
          <w:szCs w:val="22"/>
        </w:rPr>
        <w:t xml:space="preserve"> – </w:t>
      </w:r>
      <w:r w:rsidRPr="00067BE0">
        <w:rPr>
          <w:rFonts w:ascii="Cambria" w:hAnsi="Cambria"/>
          <w:spacing w:val="4"/>
          <w:szCs w:val="22"/>
        </w:rPr>
        <w:t>najniższa Licz</w:t>
      </w:r>
      <w:r w:rsidR="00E95ABD" w:rsidRPr="00067BE0">
        <w:rPr>
          <w:rFonts w:ascii="Cambria" w:hAnsi="Cambria"/>
          <w:spacing w:val="4"/>
          <w:szCs w:val="22"/>
        </w:rPr>
        <w:t>ba lat spośród wszystkich ofert;</w:t>
      </w:r>
    </w:p>
    <w:p w:rsidR="00E85A94" w:rsidRPr="00067BE0" w:rsidRDefault="00E85A94" w:rsidP="00FD2569">
      <w:pPr>
        <w:ind w:left="709" w:hanging="709"/>
        <w:jc w:val="both"/>
        <w:rPr>
          <w:rFonts w:ascii="Cambria" w:hAnsi="Cambria"/>
          <w:szCs w:val="22"/>
        </w:rPr>
      </w:pPr>
      <w:r w:rsidRPr="00067BE0">
        <w:rPr>
          <w:rFonts w:ascii="Cambria" w:hAnsi="Cambria"/>
          <w:szCs w:val="22"/>
        </w:rPr>
        <w:t>Ll</w:t>
      </w:r>
      <w:r w:rsidRPr="00067BE0">
        <w:rPr>
          <w:rFonts w:ascii="Cambria" w:hAnsi="Cambria"/>
          <w:szCs w:val="22"/>
          <w:vertAlign w:val="subscript"/>
        </w:rPr>
        <w:t>OBi</w:t>
      </w:r>
      <w:r w:rsidRPr="00067BE0">
        <w:rPr>
          <w:rFonts w:ascii="Cambria" w:hAnsi="Cambria"/>
          <w:szCs w:val="22"/>
        </w:rPr>
        <w:t xml:space="preserve"> – </w:t>
      </w:r>
      <w:r w:rsidRPr="00067BE0">
        <w:rPr>
          <w:rFonts w:ascii="Cambria" w:hAnsi="Cambria"/>
          <w:spacing w:val="4"/>
          <w:szCs w:val="22"/>
        </w:rPr>
        <w:t xml:space="preserve">Liczba lat zaoferowana w </w:t>
      </w:r>
      <w:r w:rsidRPr="00067BE0">
        <w:rPr>
          <w:rFonts w:ascii="Cambria" w:hAnsi="Cambria"/>
          <w:szCs w:val="22"/>
        </w:rPr>
        <w:t>ofercie badanej i-tej.</w:t>
      </w:r>
    </w:p>
    <w:p w:rsidR="00E85A94" w:rsidRPr="00067BE0" w:rsidRDefault="00E85A94" w:rsidP="00FD2569">
      <w:pPr>
        <w:ind w:left="709" w:hanging="709"/>
        <w:jc w:val="both"/>
        <w:rPr>
          <w:rFonts w:ascii="Cambria" w:hAnsi="Cambria"/>
          <w:szCs w:val="22"/>
        </w:rPr>
      </w:pPr>
    </w:p>
    <w:p w:rsidR="00E85A94" w:rsidRPr="00067BE0" w:rsidRDefault="00E85A94" w:rsidP="00D12F77">
      <w:pPr>
        <w:ind w:left="709"/>
        <w:jc w:val="both"/>
        <w:rPr>
          <w:rFonts w:ascii="Cambria" w:hAnsi="Cambria"/>
          <w:szCs w:val="22"/>
        </w:rPr>
      </w:pPr>
      <w:r w:rsidRPr="00067BE0">
        <w:rPr>
          <w:rFonts w:ascii="Cambria" w:hAnsi="Cambria"/>
          <w:szCs w:val="22"/>
        </w:rPr>
        <w:lastRenderedPageBreak/>
        <w:t xml:space="preserve">Wykonawca w Formularzu oferty winien zaoferować pełną Liczbę lat. W przypadku zaoferowania niepełnej Liczby lat Zamawiający zawsze zaokrągli przedmiotową </w:t>
      </w:r>
      <w:r w:rsidR="00D12F77" w:rsidRPr="00067BE0">
        <w:rPr>
          <w:rFonts w:ascii="Cambria" w:hAnsi="Cambria"/>
          <w:szCs w:val="22"/>
        </w:rPr>
        <w:t xml:space="preserve">liczbę </w:t>
      </w:r>
      <w:r w:rsidRPr="00067BE0">
        <w:rPr>
          <w:rFonts w:ascii="Cambria" w:hAnsi="Cambria"/>
          <w:szCs w:val="22"/>
        </w:rPr>
        <w:t>w dół.</w:t>
      </w:r>
    </w:p>
    <w:p w:rsidR="00E85A94" w:rsidRPr="00067BE0" w:rsidRDefault="00E85A94" w:rsidP="00D12F77">
      <w:pPr>
        <w:ind w:left="709"/>
        <w:jc w:val="both"/>
        <w:rPr>
          <w:rFonts w:ascii="Cambria" w:hAnsi="Cambria"/>
          <w:spacing w:val="4"/>
          <w:szCs w:val="22"/>
        </w:rPr>
      </w:pPr>
      <w:r w:rsidRPr="00067BE0">
        <w:rPr>
          <w:rFonts w:ascii="Cambria" w:hAnsi="Cambria"/>
          <w:szCs w:val="22"/>
        </w:rPr>
        <w:t>Wykonawca w Formularzu oferty może zaoferować Liczbę lat z przedziału obustronnie domkniętego od 20 do 25 lat. W przypadku zaoferowania Liczby lat mniejszego niż 20 lat Zamawiający do oblicze</w:t>
      </w:r>
      <w:r w:rsidR="00E95ABD" w:rsidRPr="00067BE0">
        <w:rPr>
          <w:rFonts w:ascii="Cambria" w:hAnsi="Cambria"/>
          <w:szCs w:val="22"/>
        </w:rPr>
        <w:t>ń przymnie liczbę 20 lat, zaś w </w:t>
      </w:r>
      <w:r w:rsidRPr="00067BE0">
        <w:rPr>
          <w:rFonts w:ascii="Cambria" w:hAnsi="Cambria"/>
          <w:szCs w:val="22"/>
        </w:rPr>
        <w:t>przypadku zaofero</w:t>
      </w:r>
      <w:r w:rsidR="0053445F" w:rsidRPr="00067BE0">
        <w:rPr>
          <w:rFonts w:ascii="Cambria" w:hAnsi="Cambria"/>
          <w:szCs w:val="22"/>
        </w:rPr>
        <w:t>wania Liczby lat większej niż 25</w:t>
      </w:r>
      <w:r w:rsidRPr="00067BE0">
        <w:rPr>
          <w:rFonts w:ascii="Cambria" w:hAnsi="Cambria"/>
          <w:szCs w:val="22"/>
        </w:rPr>
        <w:t xml:space="preserve"> lat Zamawiając</w:t>
      </w:r>
      <w:r w:rsidR="0053445F" w:rsidRPr="00067BE0">
        <w:rPr>
          <w:rFonts w:ascii="Cambria" w:hAnsi="Cambria"/>
          <w:szCs w:val="22"/>
        </w:rPr>
        <w:t>y do obliczeń przymnie liczbę 25</w:t>
      </w:r>
      <w:r w:rsidRPr="00067BE0">
        <w:rPr>
          <w:rFonts w:ascii="Cambria" w:hAnsi="Cambria"/>
          <w:szCs w:val="22"/>
        </w:rPr>
        <w:t xml:space="preserve"> lat.</w:t>
      </w:r>
    </w:p>
    <w:p w:rsidR="00E85A94" w:rsidRPr="00067BE0" w:rsidRDefault="00E85A94" w:rsidP="00FD2569">
      <w:pPr>
        <w:pStyle w:val="Akapitzlist2"/>
        <w:ind w:left="709" w:hanging="709"/>
        <w:rPr>
          <w:rFonts w:ascii="Cambria" w:hAnsi="Cambria"/>
          <w:szCs w:val="22"/>
          <w:lang w:eastAsia="ar-SA"/>
        </w:rPr>
      </w:pPr>
    </w:p>
    <w:p w:rsidR="00E85A94" w:rsidRPr="00067BE0" w:rsidRDefault="00E85A94" w:rsidP="00FD2569">
      <w:pPr>
        <w:pStyle w:val="Tekstpodstawowy2"/>
        <w:numPr>
          <w:ilvl w:val="1"/>
          <w:numId w:val="14"/>
        </w:numPr>
        <w:spacing w:after="0" w:line="240" w:lineRule="auto"/>
        <w:ind w:left="709" w:hanging="709"/>
        <w:rPr>
          <w:rFonts w:ascii="Cambria" w:hAnsi="Cambria"/>
          <w:bCs/>
          <w:szCs w:val="22"/>
          <w:lang w:val="pl-PL"/>
        </w:rPr>
      </w:pPr>
      <w:r w:rsidRPr="00067BE0">
        <w:rPr>
          <w:rFonts w:ascii="Cambria" w:hAnsi="Cambria"/>
          <w:szCs w:val="22"/>
          <w:lang w:val="pl-PL"/>
        </w:rPr>
        <w:t>Zamawiający nie przewiduje aukcji elektronicznej</w:t>
      </w:r>
      <w:r w:rsidRPr="00067BE0">
        <w:rPr>
          <w:rFonts w:ascii="Cambria" w:hAnsi="Cambria"/>
          <w:bCs/>
          <w:szCs w:val="22"/>
          <w:lang w:val="pl-PL"/>
        </w:rPr>
        <w:t>.</w:t>
      </w:r>
    </w:p>
    <w:p w:rsidR="00D12F77" w:rsidRPr="00067BE0" w:rsidRDefault="00D12F77" w:rsidP="00D12F77">
      <w:pPr>
        <w:pStyle w:val="Tekstpodstawowy2"/>
        <w:spacing w:after="0" w:line="240" w:lineRule="auto"/>
        <w:ind w:left="709"/>
        <w:rPr>
          <w:rFonts w:ascii="Cambria" w:hAnsi="Cambria"/>
          <w:bCs/>
          <w:szCs w:val="22"/>
          <w:lang w:val="pl-PL"/>
        </w:rPr>
      </w:pPr>
    </w:p>
    <w:p w:rsidR="00E85A94" w:rsidRPr="00067BE0" w:rsidRDefault="00E85A94" w:rsidP="00976976">
      <w:pPr>
        <w:pStyle w:val="Tekstpodstawowy2"/>
        <w:numPr>
          <w:ilvl w:val="1"/>
          <w:numId w:val="30"/>
        </w:numPr>
        <w:tabs>
          <w:tab w:val="clear" w:pos="1200"/>
          <w:tab w:val="num" w:pos="709"/>
        </w:tabs>
        <w:spacing w:after="0" w:line="240" w:lineRule="auto"/>
        <w:ind w:left="709" w:hanging="709"/>
        <w:jc w:val="both"/>
        <w:rPr>
          <w:rFonts w:ascii="Cambria" w:hAnsi="Cambria"/>
          <w:spacing w:val="4"/>
          <w:szCs w:val="22"/>
          <w:lang w:val="pl-PL"/>
        </w:rPr>
      </w:pPr>
      <w:r w:rsidRPr="00067BE0">
        <w:rPr>
          <w:rFonts w:ascii="Cambria" w:hAnsi="Cambria"/>
          <w:spacing w:val="4"/>
          <w:szCs w:val="22"/>
          <w:lang w:val="pl-PL"/>
        </w:rPr>
        <w:t>Zamawiający udzieli zamówienia Wykonawcy, któ</w:t>
      </w:r>
      <w:r w:rsidR="00E95ABD" w:rsidRPr="00067BE0">
        <w:rPr>
          <w:rFonts w:ascii="Cambria" w:hAnsi="Cambria"/>
          <w:spacing w:val="4"/>
          <w:szCs w:val="22"/>
          <w:lang w:val="pl-PL"/>
        </w:rPr>
        <w:t>ry spełni wszystkie postawione  w SIWZ warunki</w:t>
      </w:r>
      <w:r w:rsidRPr="00067BE0">
        <w:rPr>
          <w:rFonts w:ascii="Cambria" w:hAnsi="Cambria"/>
          <w:spacing w:val="4"/>
          <w:szCs w:val="22"/>
          <w:lang w:val="pl-PL"/>
        </w:rPr>
        <w:t xml:space="preserve"> oraz którego oferta otrzyma najwyższą Sumę Punktów [SP] spośród ważnych ofert wyliczoną zgodnie ze wzorem :</w:t>
      </w:r>
    </w:p>
    <w:p w:rsidR="00E85A94" w:rsidRPr="00067BE0" w:rsidRDefault="00E85A94" w:rsidP="00FD2569">
      <w:pPr>
        <w:pStyle w:val="Tekstpodstawowy2"/>
        <w:spacing w:after="0" w:line="240" w:lineRule="auto"/>
        <w:ind w:left="709" w:hanging="709"/>
        <w:jc w:val="both"/>
        <w:rPr>
          <w:rFonts w:ascii="Cambria" w:hAnsi="Cambria"/>
          <w:spacing w:val="4"/>
          <w:szCs w:val="22"/>
          <w:lang w:val="pl-PL"/>
        </w:rPr>
      </w:pPr>
    </w:p>
    <w:p w:rsidR="00E85A94" w:rsidRPr="00067BE0" w:rsidRDefault="00294AF8" w:rsidP="00FD2569">
      <w:pPr>
        <w:pStyle w:val="Tekstpodstawowy2"/>
        <w:spacing w:after="0" w:line="240" w:lineRule="auto"/>
        <w:ind w:left="709" w:hanging="709"/>
        <w:jc w:val="center"/>
        <w:rPr>
          <w:rFonts w:ascii="Cambria" w:hAnsi="Cambria"/>
          <w:spacing w:val="4"/>
          <w:szCs w:val="22"/>
        </w:rPr>
      </w:pPr>
      <m:oMathPara>
        <m:oMath>
          <m:sSub>
            <m:sSubPr>
              <m:ctrlPr>
                <w:rPr>
                  <w:rFonts w:ascii="Cambria Math" w:hAnsi="Cambria"/>
                  <w:i/>
                  <w:spacing w:val="4"/>
                  <w:sz w:val="22"/>
                  <w:szCs w:val="22"/>
                </w:rPr>
              </m:ctrlPr>
            </m:sSubPr>
            <m:e>
              <m:r>
                <w:rPr>
                  <w:rFonts w:ascii="Cambria Math" w:hAnsi="Cambria Math"/>
                  <w:spacing w:val="4"/>
                  <w:sz w:val="22"/>
                  <w:szCs w:val="22"/>
                </w:rPr>
                <m:t>SP</m:t>
              </m:r>
            </m:e>
            <m:sub>
              <m:r>
                <w:rPr>
                  <w:rFonts w:ascii="Cambria Math" w:hAnsi="Cambria Math"/>
                  <w:spacing w:val="4"/>
                  <w:sz w:val="22"/>
                  <w:szCs w:val="22"/>
                </w:rPr>
                <m:t>OBi</m:t>
              </m:r>
            </m:sub>
          </m:sSub>
          <m:r>
            <w:rPr>
              <w:rFonts w:ascii="Cambria Math" w:hAnsi="Cambria"/>
              <w:spacing w:val="4"/>
              <w:sz w:val="22"/>
              <w:szCs w:val="22"/>
            </w:rPr>
            <m:t xml:space="preserve">= </m:t>
          </m:r>
          <m:sSub>
            <m:sSubPr>
              <m:ctrlPr>
                <w:rPr>
                  <w:rFonts w:ascii="Cambria Math" w:hAnsi="Cambria"/>
                  <w:i/>
                  <w:spacing w:val="4"/>
                  <w:sz w:val="22"/>
                  <w:szCs w:val="22"/>
                </w:rPr>
              </m:ctrlPr>
            </m:sSubPr>
            <m:e>
              <m:r>
                <w:rPr>
                  <w:rFonts w:ascii="Cambria Math" w:hAnsi="Cambria Math"/>
                  <w:spacing w:val="4"/>
                  <w:sz w:val="22"/>
                  <w:szCs w:val="22"/>
                </w:rPr>
                <m:t>K</m:t>
              </m:r>
            </m:e>
            <m:sub>
              <m:r>
                <w:rPr>
                  <w:rFonts w:ascii="Cambria Math" w:hAnsi="Cambria Math"/>
                  <w:spacing w:val="4"/>
                  <w:sz w:val="22"/>
                  <w:szCs w:val="22"/>
                </w:rPr>
                <m:t>SSOBi</m:t>
              </m:r>
            </m:sub>
          </m:sSub>
          <m:r>
            <m:rPr>
              <m:sty m:val="p"/>
            </m:rPr>
            <w:rPr>
              <w:rFonts w:ascii="Cambria Math" w:hAnsi="Cambria"/>
              <w:sz w:val="22"/>
              <w:szCs w:val="22"/>
            </w:rPr>
            <m:t xml:space="preserve">+ </m:t>
          </m:r>
          <m:sSub>
            <m:sSubPr>
              <m:ctrlPr>
                <w:rPr>
                  <w:rFonts w:ascii="Cambria Math" w:hAnsi="Cambria"/>
                  <w:sz w:val="22"/>
                  <w:szCs w:val="22"/>
                </w:rPr>
              </m:ctrlPr>
            </m:sSubPr>
            <m:e>
              <m:r>
                <m:rPr>
                  <m:sty m:val="p"/>
                </m:rPr>
                <w:rPr>
                  <w:rFonts w:ascii="Cambria Math" w:hAnsi="Cambria"/>
                  <w:sz w:val="22"/>
                  <w:szCs w:val="22"/>
                </w:rPr>
                <m:t>K</m:t>
              </m:r>
            </m:e>
            <m:sub>
              <m:r>
                <m:rPr>
                  <m:sty m:val="p"/>
                </m:rPr>
                <w:rPr>
                  <w:rFonts w:ascii="Cambria Math" w:hAnsi="Cambria"/>
                  <w:sz w:val="22"/>
                  <w:szCs w:val="22"/>
                </w:rPr>
                <m:t>WPOBi</m:t>
              </m:r>
            </m:sub>
          </m:sSub>
        </m:oMath>
      </m:oMathPara>
    </w:p>
    <w:p w:rsidR="00E85A94" w:rsidRPr="00067BE0" w:rsidRDefault="00E85A94" w:rsidP="00FD2569">
      <w:pPr>
        <w:pStyle w:val="Tekstpodstawowy2"/>
        <w:spacing w:after="0" w:line="240" w:lineRule="auto"/>
        <w:ind w:left="709" w:hanging="709"/>
        <w:jc w:val="both"/>
        <w:rPr>
          <w:rFonts w:ascii="Cambria" w:hAnsi="Cambria"/>
          <w:spacing w:val="4"/>
          <w:szCs w:val="22"/>
        </w:rPr>
      </w:pPr>
    </w:p>
    <w:p w:rsidR="00E85A94" w:rsidRPr="00067BE0" w:rsidRDefault="00E85A94" w:rsidP="00FD2569">
      <w:pPr>
        <w:pStyle w:val="Tekstpodstawowy2"/>
        <w:spacing w:after="0" w:line="240" w:lineRule="auto"/>
        <w:ind w:left="709" w:hanging="709"/>
        <w:jc w:val="both"/>
        <w:rPr>
          <w:rFonts w:ascii="Cambria" w:hAnsi="Cambria"/>
          <w:spacing w:val="4"/>
          <w:szCs w:val="22"/>
          <w:lang w:val="pl-PL"/>
        </w:rPr>
      </w:pPr>
      <w:r w:rsidRPr="00067BE0">
        <w:rPr>
          <w:rFonts w:ascii="Cambria" w:hAnsi="Cambria"/>
          <w:spacing w:val="4"/>
          <w:szCs w:val="22"/>
          <w:lang w:val="pl-PL"/>
        </w:rPr>
        <w:t>gdzie:</w:t>
      </w:r>
    </w:p>
    <w:p w:rsidR="00E85A94" w:rsidRPr="00067BE0" w:rsidRDefault="00E85A94" w:rsidP="00FD2569">
      <w:pPr>
        <w:pStyle w:val="Tekstpodstawowy2"/>
        <w:spacing w:after="0" w:line="240" w:lineRule="auto"/>
        <w:ind w:left="709" w:hanging="709"/>
        <w:jc w:val="both"/>
        <w:rPr>
          <w:rFonts w:ascii="Cambria" w:hAnsi="Cambria"/>
          <w:szCs w:val="22"/>
          <w:lang w:val="pl-PL"/>
        </w:rPr>
      </w:pPr>
      <w:r w:rsidRPr="00067BE0">
        <w:rPr>
          <w:rFonts w:ascii="Cambria" w:hAnsi="Cambria"/>
          <w:spacing w:val="4"/>
          <w:szCs w:val="22"/>
          <w:lang w:val="pl-PL"/>
        </w:rPr>
        <w:t>SP</w:t>
      </w:r>
      <w:r w:rsidRPr="00067BE0">
        <w:rPr>
          <w:rFonts w:ascii="Cambria" w:hAnsi="Cambria"/>
          <w:spacing w:val="4"/>
          <w:szCs w:val="22"/>
          <w:vertAlign w:val="subscript"/>
          <w:lang w:val="pl-PL"/>
        </w:rPr>
        <w:t>OBi</w:t>
      </w:r>
      <w:r w:rsidRPr="00067BE0">
        <w:rPr>
          <w:rFonts w:ascii="Cambria" w:hAnsi="Cambria"/>
          <w:spacing w:val="4"/>
          <w:szCs w:val="22"/>
          <w:lang w:val="pl-PL"/>
        </w:rPr>
        <w:t xml:space="preserve"> –</w:t>
      </w:r>
      <w:r w:rsidR="00EF77D7" w:rsidRPr="00067BE0">
        <w:rPr>
          <w:rFonts w:ascii="Cambria" w:hAnsi="Cambria"/>
          <w:spacing w:val="4"/>
          <w:szCs w:val="22"/>
          <w:lang w:val="pl-PL"/>
        </w:rPr>
        <w:t xml:space="preserve"> </w:t>
      </w:r>
      <w:r w:rsidRPr="00067BE0">
        <w:rPr>
          <w:rFonts w:ascii="Cambria" w:hAnsi="Cambria"/>
          <w:spacing w:val="4"/>
          <w:szCs w:val="22"/>
          <w:lang w:val="pl-PL"/>
        </w:rPr>
        <w:t xml:space="preserve">Suma Punktów otrzymana przez </w:t>
      </w:r>
      <w:r w:rsidR="00E95ABD" w:rsidRPr="00067BE0">
        <w:rPr>
          <w:rFonts w:ascii="Cambria" w:hAnsi="Cambria"/>
          <w:szCs w:val="22"/>
          <w:lang w:val="pl-PL"/>
        </w:rPr>
        <w:t>ofertę badaną i-tą;</w:t>
      </w:r>
    </w:p>
    <w:p w:rsidR="00E85A94" w:rsidRPr="00067BE0" w:rsidRDefault="00E85A94" w:rsidP="00FD2569">
      <w:pPr>
        <w:ind w:left="709" w:hanging="709"/>
        <w:jc w:val="both"/>
        <w:rPr>
          <w:rFonts w:ascii="Cambria" w:hAnsi="Cambria"/>
          <w:szCs w:val="22"/>
        </w:rPr>
      </w:pPr>
      <w:r w:rsidRPr="00067BE0">
        <w:rPr>
          <w:rFonts w:ascii="Cambria" w:hAnsi="Cambria"/>
          <w:szCs w:val="22"/>
        </w:rPr>
        <w:t>K</w:t>
      </w:r>
      <w:r w:rsidRPr="00067BE0">
        <w:rPr>
          <w:rFonts w:ascii="Cambria" w:hAnsi="Cambria"/>
          <w:szCs w:val="22"/>
          <w:vertAlign w:val="subscript"/>
        </w:rPr>
        <w:t>SSOBi</w:t>
      </w:r>
      <w:r w:rsidRPr="00067BE0">
        <w:rPr>
          <w:rFonts w:ascii="Cambria" w:hAnsi="Cambria"/>
          <w:szCs w:val="22"/>
        </w:rPr>
        <w:t xml:space="preserve"> – liczba punktów otrzymana w Kryterium Suma </w:t>
      </w:r>
      <w:r w:rsidR="00E95ABD" w:rsidRPr="00067BE0">
        <w:rPr>
          <w:rFonts w:ascii="Cambria" w:hAnsi="Cambria"/>
          <w:szCs w:val="22"/>
        </w:rPr>
        <w:t>Stawek przez ofertę badaną i-tą;</w:t>
      </w:r>
    </w:p>
    <w:p w:rsidR="00E85A94" w:rsidRPr="00067BE0" w:rsidRDefault="00E85A94" w:rsidP="00FD2569">
      <w:pPr>
        <w:pStyle w:val="Tekstpodstawowy2"/>
        <w:spacing w:after="0" w:line="240" w:lineRule="auto"/>
        <w:ind w:left="709" w:hanging="709"/>
        <w:jc w:val="both"/>
        <w:rPr>
          <w:rFonts w:ascii="Cambria" w:hAnsi="Cambria"/>
          <w:spacing w:val="4"/>
          <w:szCs w:val="22"/>
          <w:lang w:val="pl-PL"/>
        </w:rPr>
      </w:pPr>
      <w:r w:rsidRPr="00067BE0">
        <w:rPr>
          <w:rFonts w:ascii="Cambria" w:hAnsi="Cambria"/>
          <w:szCs w:val="22"/>
          <w:lang w:val="pl-PL"/>
        </w:rPr>
        <w:t>K</w:t>
      </w:r>
      <w:r w:rsidRPr="00067BE0">
        <w:rPr>
          <w:rFonts w:ascii="Cambria" w:hAnsi="Cambria"/>
          <w:szCs w:val="22"/>
          <w:vertAlign w:val="subscript"/>
          <w:lang w:val="pl-PL"/>
        </w:rPr>
        <w:t>WPOBi</w:t>
      </w:r>
      <w:r w:rsidRPr="00067BE0">
        <w:rPr>
          <w:rFonts w:ascii="Cambria" w:hAnsi="Cambria"/>
          <w:szCs w:val="22"/>
          <w:lang w:val="pl-PL"/>
        </w:rPr>
        <w:t xml:space="preserve"> – liczba punktów otrzymana w </w:t>
      </w:r>
      <w:r w:rsidRPr="00067BE0">
        <w:rPr>
          <w:rFonts w:ascii="Cambria" w:hAnsi="Cambria"/>
          <w:spacing w:val="4"/>
          <w:szCs w:val="22"/>
          <w:lang w:val="pl-PL"/>
        </w:rPr>
        <w:t xml:space="preserve">Kryterium Wrażliwość Przedsięwzięcia </w:t>
      </w:r>
      <w:r w:rsidRPr="00067BE0">
        <w:rPr>
          <w:rFonts w:ascii="Cambria" w:hAnsi="Cambria"/>
          <w:szCs w:val="22"/>
          <w:lang w:val="pl-PL"/>
        </w:rPr>
        <w:t>przez ofertę badaną i-tą.</w:t>
      </w:r>
    </w:p>
    <w:p w:rsidR="00E85A94" w:rsidRPr="00067BE0" w:rsidRDefault="00E85A94" w:rsidP="00FD2569">
      <w:pPr>
        <w:pStyle w:val="Tekstpodstawowy2"/>
        <w:spacing w:after="0" w:line="240" w:lineRule="auto"/>
        <w:ind w:left="709" w:hanging="709"/>
        <w:jc w:val="both"/>
        <w:rPr>
          <w:rFonts w:ascii="Cambria" w:hAnsi="Cambria"/>
          <w:spacing w:val="4"/>
          <w:szCs w:val="22"/>
          <w:lang w:val="pl-PL"/>
        </w:rPr>
      </w:pPr>
    </w:p>
    <w:p w:rsidR="00E85A94" w:rsidRPr="00067BE0" w:rsidRDefault="00E85A94" w:rsidP="00976976">
      <w:pPr>
        <w:pStyle w:val="Tekstpodstawowy22"/>
        <w:numPr>
          <w:ilvl w:val="1"/>
          <w:numId w:val="30"/>
        </w:numPr>
        <w:tabs>
          <w:tab w:val="clear" w:pos="1200"/>
          <w:tab w:val="num" w:pos="709"/>
        </w:tabs>
        <w:ind w:left="709" w:right="-1" w:hanging="709"/>
        <w:rPr>
          <w:rFonts w:ascii="Cambria" w:hAnsi="Cambria"/>
          <w:szCs w:val="22"/>
        </w:rPr>
      </w:pPr>
      <w:r w:rsidRPr="00067BE0">
        <w:rPr>
          <w:rFonts w:ascii="Cambria" w:hAnsi="Cambria"/>
          <w:szCs w:val="22"/>
        </w:rPr>
        <w:t>Niezwłocznie po wyborze najkorzystniejszej oferty Zamawiający jednocześnie zawiadomi Wykonawców, którzy złożyli oferty, o:</w:t>
      </w:r>
    </w:p>
    <w:p w:rsidR="00E85A94" w:rsidRPr="00067BE0" w:rsidRDefault="00E85A94" w:rsidP="00FD2569">
      <w:pPr>
        <w:pStyle w:val="Tekstpodstawowy"/>
        <w:ind w:left="709" w:hanging="709"/>
        <w:rPr>
          <w:rFonts w:ascii="Cambria" w:hAnsi="Cambria"/>
          <w:szCs w:val="22"/>
          <w:lang w:val="pl-PL"/>
        </w:rPr>
      </w:pPr>
      <w:r w:rsidRPr="00067BE0">
        <w:rPr>
          <w:rFonts w:ascii="Cambria" w:hAnsi="Cambria"/>
          <w:szCs w:val="22"/>
          <w:lang w:val="pl-PL"/>
        </w:rPr>
        <w:t xml:space="preserve">1) </w:t>
      </w:r>
      <w:r w:rsidRPr="00067BE0">
        <w:rPr>
          <w:rFonts w:ascii="Cambria" w:hAnsi="Cambria"/>
          <w:szCs w:val="22"/>
          <w:lang w:val="pl-PL"/>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85A94" w:rsidRPr="00067BE0" w:rsidRDefault="00E85A94" w:rsidP="00FD2569">
      <w:pPr>
        <w:ind w:left="709" w:right="-1" w:hanging="709"/>
        <w:jc w:val="both"/>
        <w:rPr>
          <w:rFonts w:ascii="Cambria" w:hAnsi="Cambria"/>
          <w:szCs w:val="22"/>
        </w:rPr>
      </w:pPr>
      <w:r w:rsidRPr="00067BE0">
        <w:rPr>
          <w:rFonts w:ascii="Cambria" w:hAnsi="Cambria"/>
          <w:szCs w:val="22"/>
        </w:rPr>
        <w:t xml:space="preserve">2) </w:t>
      </w:r>
      <w:r w:rsidRPr="00067BE0">
        <w:rPr>
          <w:rFonts w:ascii="Cambria" w:hAnsi="Cambria"/>
          <w:szCs w:val="22"/>
        </w:rPr>
        <w:tab/>
        <w:t xml:space="preserve">Wykonawcach, których oferty zostały odrzucone, podając </w:t>
      </w:r>
      <w:r w:rsidR="00E95ABD" w:rsidRPr="00067BE0">
        <w:rPr>
          <w:rFonts w:ascii="Cambria" w:hAnsi="Cambria"/>
          <w:szCs w:val="22"/>
        </w:rPr>
        <w:t>uzasadnienie faktyczne i prawne;</w:t>
      </w:r>
    </w:p>
    <w:p w:rsidR="00E85A94" w:rsidRPr="00067BE0" w:rsidRDefault="00E85A94" w:rsidP="00FD2569">
      <w:pPr>
        <w:ind w:left="709" w:right="-1" w:hanging="709"/>
        <w:jc w:val="both"/>
        <w:rPr>
          <w:rFonts w:ascii="Cambria" w:hAnsi="Cambria"/>
          <w:szCs w:val="22"/>
        </w:rPr>
      </w:pPr>
      <w:r w:rsidRPr="00067BE0">
        <w:rPr>
          <w:rFonts w:ascii="Cambria" w:hAnsi="Cambria"/>
          <w:szCs w:val="22"/>
        </w:rPr>
        <w:t>3)</w:t>
      </w:r>
      <w:r w:rsidRPr="00067BE0">
        <w:rPr>
          <w:rFonts w:ascii="Cambria" w:hAnsi="Cambria"/>
          <w:szCs w:val="22"/>
        </w:rPr>
        <w:tab/>
        <w:t xml:space="preserve">Wykonawcach, którzy zostali wykluczeni z postępowania o udzielenie zamówienia, podając </w:t>
      </w:r>
      <w:r w:rsidR="00E95ABD" w:rsidRPr="00067BE0">
        <w:rPr>
          <w:rFonts w:ascii="Cambria" w:hAnsi="Cambria"/>
          <w:szCs w:val="22"/>
        </w:rPr>
        <w:t>uzasadnienie faktyczne i prawne;</w:t>
      </w:r>
    </w:p>
    <w:p w:rsidR="00E85A94" w:rsidRPr="00067BE0" w:rsidRDefault="00E85A94" w:rsidP="00FD2569">
      <w:pPr>
        <w:ind w:left="709" w:right="-1" w:hanging="709"/>
        <w:jc w:val="both"/>
        <w:rPr>
          <w:rFonts w:ascii="Cambria" w:hAnsi="Cambria"/>
          <w:szCs w:val="22"/>
        </w:rPr>
      </w:pPr>
      <w:r w:rsidRPr="00067BE0">
        <w:rPr>
          <w:rFonts w:ascii="Cambria" w:hAnsi="Cambria"/>
          <w:szCs w:val="22"/>
        </w:rPr>
        <w:t>4</w:t>
      </w:r>
      <w:r w:rsidR="00E95ABD" w:rsidRPr="00067BE0">
        <w:rPr>
          <w:rFonts w:ascii="Cambria" w:hAnsi="Cambria"/>
          <w:szCs w:val="22"/>
        </w:rPr>
        <w:t xml:space="preserve">) </w:t>
      </w:r>
      <w:r w:rsidR="00E95ABD" w:rsidRPr="00067BE0">
        <w:rPr>
          <w:rFonts w:ascii="Cambria" w:hAnsi="Cambria"/>
          <w:szCs w:val="22"/>
        </w:rPr>
        <w:tab/>
        <w:t>terminie, po którego upływie</w:t>
      </w:r>
      <w:r w:rsidRPr="00067BE0">
        <w:rPr>
          <w:rFonts w:ascii="Cambria" w:hAnsi="Cambria"/>
          <w:szCs w:val="22"/>
        </w:rPr>
        <w:t xml:space="preserve"> umowa w sprawie zamówienia publicznego może być zawarta.</w:t>
      </w:r>
    </w:p>
    <w:p w:rsidR="00D12F77" w:rsidRPr="00067BE0" w:rsidRDefault="00D12F77" w:rsidP="00FD2569">
      <w:pPr>
        <w:ind w:left="709" w:right="-1" w:hanging="709"/>
        <w:jc w:val="both"/>
        <w:rPr>
          <w:rFonts w:ascii="Cambria" w:hAnsi="Cambria"/>
          <w:szCs w:val="22"/>
        </w:rPr>
      </w:pPr>
    </w:p>
    <w:p w:rsidR="00E85A94" w:rsidRPr="00067BE0" w:rsidRDefault="00E85A94" w:rsidP="00976976">
      <w:pPr>
        <w:pStyle w:val="Tekstpodstawowy22"/>
        <w:numPr>
          <w:ilvl w:val="1"/>
          <w:numId w:val="30"/>
        </w:numPr>
        <w:tabs>
          <w:tab w:val="clear" w:pos="1200"/>
          <w:tab w:val="num" w:pos="709"/>
        </w:tabs>
        <w:ind w:left="709" w:right="-1" w:hanging="709"/>
        <w:rPr>
          <w:rFonts w:ascii="Cambria" w:hAnsi="Cambria"/>
          <w:szCs w:val="22"/>
        </w:rPr>
      </w:pPr>
      <w:r w:rsidRPr="00067BE0">
        <w:rPr>
          <w:rFonts w:ascii="Cambria" w:hAnsi="Cambria"/>
          <w:szCs w:val="22"/>
        </w:rPr>
        <w:t>Informację, o której mowa w pkt 14.4. ppkt 1) IDW, Zamawiający zamieści niezwłocznie również na stronie internetowej oraz w miejscu publicznie dostępnym w swojej siedzibie.</w:t>
      </w:r>
    </w:p>
    <w:p w:rsidR="00D12F77" w:rsidRPr="00067BE0" w:rsidRDefault="00D12F77" w:rsidP="00D12F77">
      <w:pPr>
        <w:pStyle w:val="Tekstpodstawowy22"/>
        <w:ind w:left="709" w:right="-1"/>
        <w:rPr>
          <w:rFonts w:ascii="Cambria" w:hAnsi="Cambria"/>
          <w:szCs w:val="22"/>
        </w:rPr>
      </w:pPr>
    </w:p>
    <w:p w:rsidR="00E85A94" w:rsidRPr="00067BE0" w:rsidRDefault="00E85A94" w:rsidP="00976976">
      <w:pPr>
        <w:pStyle w:val="Tekstpodstawowy22"/>
        <w:numPr>
          <w:ilvl w:val="1"/>
          <w:numId w:val="30"/>
        </w:numPr>
        <w:tabs>
          <w:tab w:val="clear" w:pos="1200"/>
          <w:tab w:val="num" w:pos="709"/>
        </w:tabs>
        <w:ind w:left="709" w:right="-1" w:hanging="709"/>
        <w:rPr>
          <w:rFonts w:ascii="Cambria" w:hAnsi="Cambria"/>
          <w:szCs w:val="22"/>
        </w:rPr>
      </w:pPr>
      <w:r w:rsidRPr="00067BE0">
        <w:rPr>
          <w:rFonts w:ascii="Cambria" w:hAnsi="Cambria"/>
          <w:szCs w:val="22"/>
        </w:rPr>
        <w:t>W przypadku</w:t>
      </w:r>
      <w:r w:rsidR="0015489F" w:rsidRPr="00067BE0">
        <w:rPr>
          <w:rFonts w:ascii="Cambria" w:hAnsi="Cambria"/>
          <w:szCs w:val="22"/>
        </w:rPr>
        <w:t xml:space="preserve"> oferty, której której w</w:t>
      </w:r>
      <w:r w:rsidR="00B30B89" w:rsidRPr="00067BE0">
        <w:rPr>
          <w:rFonts w:ascii="Cambria" w:hAnsi="Cambria"/>
          <w:szCs w:val="22"/>
        </w:rPr>
        <w:t>ybór prowadziłby do powstania u </w:t>
      </w:r>
      <w:r w:rsidR="0015489F" w:rsidRPr="00067BE0">
        <w:rPr>
          <w:rFonts w:ascii="Cambria" w:hAnsi="Cambria"/>
          <w:szCs w:val="22"/>
        </w:rPr>
        <w:t>Zamawiającego obowiązku podatkowego zgodnie z przepisami o podatku od towarów i usług, Zamawiający w celu oceny takiej oferty dolicza do przedstawionej w niej ceny podatek od towarów i usług, której miałby obowiązek ro</w:t>
      </w:r>
      <w:r w:rsidR="00B30B89" w:rsidRPr="00067BE0">
        <w:rPr>
          <w:rFonts w:ascii="Cambria" w:hAnsi="Cambria"/>
          <w:szCs w:val="22"/>
        </w:rPr>
        <w:t>zliczyć zgodnie z </w:t>
      </w:r>
      <w:r w:rsidR="0015489F" w:rsidRPr="00067BE0">
        <w:rPr>
          <w:rFonts w:ascii="Cambria" w:hAnsi="Cambria"/>
          <w:szCs w:val="22"/>
        </w:rPr>
        <w:t>tymi przepisami</w:t>
      </w:r>
      <w:r w:rsidRPr="00067BE0">
        <w:rPr>
          <w:rFonts w:ascii="Cambria" w:hAnsi="Cambria"/>
          <w:szCs w:val="22"/>
        </w:rPr>
        <w:t>.</w:t>
      </w:r>
    </w:p>
    <w:p w:rsidR="00E85A94" w:rsidRPr="00067BE0" w:rsidRDefault="00E85A94" w:rsidP="00312486">
      <w:pPr>
        <w:pStyle w:val="Nagwek2"/>
        <w:numPr>
          <w:ilvl w:val="0"/>
          <w:numId w:val="14"/>
        </w:numPr>
        <w:suppressAutoHyphens/>
        <w:autoSpaceDE/>
        <w:autoSpaceDN/>
        <w:adjustRightInd/>
        <w:spacing w:before="480" w:after="0"/>
        <w:ind w:left="709" w:hanging="709"/>
        <w:jc w:val="both"/>
        <w:textAlignment w:val="auto"/>
        <w:rPr>
          <w:rFonts w:ascii="Times New Roman" w:hAnsi="Times New Roman"/>
          <w:color w:val="auto"/>
          <w:szCs w:val="32"/>
          <w:lang w:val="pl-PL"/>
        </w:rPr>
      </w:pPr>
      <w:bookmarkStart w:id="21" w:name="_Toc430603365"/>
      <w:r w:rsidRPr="00067BE0">
        <w:rPr>
          <w:rFonts w:ascii="Times New Roman" w:hAnsi="Times New Roman"/>
          <w:color w:val="auto"/>
          <w:szCs w:val="32"/>
          <w:lang w:val="pl-PL"/>
        </w:rPr>
        <w:t>Formalności, które muszą zostać</w:t>
      </w:r>
      <w:r w:rsidR="00B30B89" w:rsidRPr="00067BE0">
        <w:rPr>
          <w:rFonts w:ascii="Times New Roman" w:hAnsi="Times New Roman"/>
          <w:color w:val="auto"/>
          <w:szCs w:val="32"/>
          <w:lang w:val="pl-PL"/>
        </w:rPr>
        <w:t xml:space="preserve"> dopełnione po wyborze oferty w </w:t>
      </w:r>
      <w:r w:rsidRPr="00067BE0">
        <w:rPr>
          <w:rFonts w:ascii="Times New Roman" w:hAnsi="Times New Roman"/>
          <w:color w:val="auto"/>
          <w:szCs w:val="32"/>
          <w:lang w:val="pl-PL"/>
        </w:rPr>
        <w:t>celu zawarcia umowy</w:t>
      </w:r>
      <w:bookmarkEnd w:id="21"/>
    </w:p>
    <w:p w:rsidR="00E85A94" w:rsidRPr="00067BE0" w:rsidRDefault="00E85A94" w:rsidP="00FD2569">
      <w:pPr>
        <w:pStyle w:val="rozdzia"/>
        <w:ind w:left="709" w:right="-1" w:hanging="709"/>
        <w:rPr>
          <w:rFonts w:ascii="Cambria" w:hAnsi="Cambria"/>
        </w:rPr>
      </w:pPr>
    </w:p>
    <w:p w:rsidR="00E85A94" w:rsidRPr="00067BE0" w:rsidRDefault="00E85A94" w:rsidP="00FD2569">
      <w:pPr>
        <w:numPr>
          <w:ilvl w:val="1"/>
          <w:numId w:val="11"/>
        </w:numPr>
        <w:tabs>
          <w:tab w:val="left" w:pos="720"/>
        </w:tabs>
        <w:suppressAutoHyphens/>
        <w:ind w:left="709" w:right="-1" w:hanging="709"/>
        <w:jc w:val="both"/>
        <w:rPr>
          <w:rFonts w:ascii="Cambria" w:hAnsi="Cambria"/>
          <w:szCs w:val="22"/>
        </w:rPr>
      </w:pPr>
      <w:r w:rsidRPr="00067BE0">
        <w:rPr>
          <w:rFonts w:ascii="Cambria" w:hAnsi="Cambria"/>
          <w:szCs w:val="22"/>
        </w:rPr>
        <w:lastRenderedPageBreak/>
        <w:t>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 Zamawiającym.</w:t>
      </w:r>
    </w:p>
    <w:p w:rsidR="00D12F77" w:rsidRPr="00067BE0" w:rsidRDefault="00D12F77" w:rsidP="00D12F77">
      <w:pPr>
        <w:tabs>
          <w:tab w:val="left" w:pos="720"/>
        </w:tabs>
        <w:suppressAutoHyphens/>
        <w:ind w:left="709" w:right="-1"/>
        <w:jc w:val="both"/>
        <w:rPr>
          <w:rFonts w:ascii="Cambria" w:hAnsi="Cambria"/>
          <w:szCs w:val="22"/>
        </w:rPr>
      </w:pPr>
    </w:p>
    <w:p w:rsidR="00E85A94" w:rsidRPr="00067BE0" w:rsidRDefault="00E85A94" w:rsidP="00FD2569">
      <w:pPr>
        <w:numPr>
          <w:ilvl w:val="1"/>
          <w:numId w:val="11"/>
        </w:numPr>
        <w:tabs>
          <w:tab w:val="left" w:pos="720"/>
        </w:tabs>
        <w:suppressAutoHyphens/>
        <w:ind w:left="709" w:right="-1" w:hanging="709"/>
        <w:jc w:val="both"/>
        <w:rPr>
          <w:rFonts w:ascii="Cambria" w:hAnsi="Cambria"/>
          <w:szCs w:val="22"/>
        </w:rPr>
      </w:pPr>
      <w:r w:rsidRPr="00067BE0">
        <w:rPr>
          <w:rFonts w:ascii="Cambria" w:hAnsi="Cambria"/>
          <w:szCs w:val="22"/>
        </w:rPr>
        <w:t>O terminie złożenia doku</w:t>
      </w:r>
      <w:r w:rsidR="00B30B89" w:rsidRPr="00067BE0">
        <w:rPr>
          <w:rFonts w:ascii="Cambria" w:hAnsi="Cambria"/>
          <w:szCs w:val="22"/>
        </w:rPr>
        <w:t>mentu, o którym mowa w pkt 15.1</w:t>
      </w:r>
      <w:r w:rsidRPr="00067BE0">
        <w:rPr>
          <w:rFonts w:ascii="Cambria" w:hAnsi="Cambria"/>
          <w:szCs w:val="22"/>
        </w:rPr>
        <w:t>, Zamawiający powiadomi Wykonawcę odrębnym pismem.</w:t>
      </w:r>
    </w:p>
    <w:p w:rsidR="00E85A94" w:rsidRPr="00067BE0" w:rsidRDefault="00E85A94" w:rsidP="00312486">
      <w:pPr>
        <w:pStyle w:val="Nagwek2"/>
        <w:numPr>
          <w:ilvl w:val="0"/>
          <w:numId w:val="14"/>
        </w:numPr>
        <w:suppressAutoHyphens/>
        <w:autoSpaceDE/>
        <w:autoSpaceDN/>
        <w:adjustRightInd/>
        <w:spacing w:before="480" w:after="0"/>
        <w:ind w:left="709" w:hanging="709"/>
        <w:jc w:val="both"/>
        <w:textAlignment w:val="auto"/>
        <w:rPr>
          <w:rFonts w:ascii="Times New Roman" w:hAnsi="Times New Roman"/>
          <w:color w:val="auto"/>
          <w:szCs w:val="32"/>
        </w:rPr>
      </w:pPr>
      <w:bookmarkStart w:id="22" w:name="_Toc430603366"/>
      <w:r w:rsidRPr="00067BE0">
        <w:rPr>
          <w:rFonts w:ascii="Times New Roman" w:hAnsi="Times New Roman"/>
          <w:color w:val="auto"/>
          <w:szCs w:val="32"/>
        </w:rPr>
        <w:t>Zabezpieczenie należytego wykonania umowy</w:t>
      </w:r>
      <w:bookmarkEnd w:id="22"/>
    </w:p>
    <w:p w:rsidR="00E85A94" w:rsidRPr="00067BE0" w:rsidRDefault="00E85A94" w:rsidP="00FD2569">
      <w:pPr>
        <w:pStyle w:val="rozdzia"/>
        <w:ind w:left="709" w:right="-1" w:hanging="709"/>
        <w:rPr>
          <w:rFonts w:ascii="Cambria" w:hAnsi="Cambria"/>
          <w:b w:val="0"/>
          <w:bCs/>
          <w:i/>
        </w:rPr>
      </w:pPr>
    </w:p>
    <w:p w:rsidR="00E85A94" w:rsidRPr="00067BE0" w:rsidRDefault="00E85A94" w:rsidP="00312486">
      <w:pPr>
        <w:pStyle w:val="Akapitzlist1"/>
        <w:tabs>
          <w:tab w:val="left" w:pos="720"/>
        </w:tabs>
        <w:ind w:left="709" w:right="-1"/>
        <w:jc w:val="both"/>
        <w:rPr>
          <w:rFonts w:ascii="Cambria" w:hAnsi="Cambria"/>
          <w:szCs w:val="22"/>
        </w:rPr>
      </w:pPr>
      <w:r w:rsidRPr="00067BE0">
        <w:rPr>
          <w:rFonts w:ascii="Cambria" w:hAnsi="Cambria"/>
          <w:szCs w:val="22"/>
        </w:rPr>
        <w:t>Zamawiający odstępuje od wniesienia zabezpieczenia należytego</w:t>
      </w:r>
      <w:r w:rsidR="00B30B89" w:rsidRPr="00067BE0">
        <w:rPr>
          <w:rFonts w:ascii="Cambria" w:hAnsi="Cambria"/>
          <w:szCs w:val="22"/>
        </w:rPr>
        <w:t xml:space="preserve"> do</w:t>
      </w:r>
      <w:r w:rsidRPr="00067BE0">
        <w:rPr>
          <w:rFonts w:ascii="Cambria" w:hAnsi="Cambria"/>
          <w:szCs w:val="22"/>
        </w:rPr>
        <w:t xml:space="preserve"> wykonania umowy.</w:t>
      </w:r>
    </w:p>
    <w:p w:rsidR="00E85A94" w:rsidRPr="00067BE0" w:rsidRDefault="00E85A94" w:rsidP="00312486">
      <w:pPr>
        <w:pStyle w:val="Nagwek2"/>
        <w:numPr>
          <w:ilvl w:val="0"/>
          <w:numId w:val="14"/>
        </w:numPr>
        <w:suppressAutoHyphens/>
        <w:autoSpaceDE/>
        <w:autoSpaceDN/>
        <w:adjustRightInd/>
        <w:spacing w:before="480" w:after="0"/>
        <w:ind w:left="709" w:hanging="709"/>
        <w:jc w:val="both"/>
        <w:textAlignment w:val="auto"/>
        <w:rPr>
          <w:rFonts w:ascii="Times New Roman" w:hAnsi="Times New Roman"/>
          <w:color w:val="auto"/>
          <w:szCs w:val="32"/>
        </w:rPr>
      </w:pPr>
      <w:bookmarkStart w:id="23" w:name="_Toc430603367"/>
      <w:r w:rsidRPr="00067BE0">
        <w:rPr>
          <w:rFonts w:ascii="Times New Roman" w:hAnsi="Times New Roman"/>
          <w:color w:val="auto"/>
          <w:szCs w:val="32"/>
        </w:rPr>
        <w:t>Pouczenie o środkach ochrony prawnej</w:t>
      </w:r>
      <w:bookmarkEnd w:id="23"/>
      <w:r w:rsidRPr="00067BE0">
        <w:rPr>
          <w:rFonts w:ascii="Times New Roman" w:hAnsi="Times New Roman"/>
          <w:color w:val="auto"/>
          <w:szCs w:val="32"/>
        </w:rPr>
        <w:t xml:space="preserve"> </w:t>
      </w:r>
    </w:p>
    <w:p w:rsidR="00480A74" w:rsidRPr="00067BE0" w:rsidRDefault="00480A74" w:rsidP="00480A74">
      <w:pPr>
        <w:pStyle w:val="BodyCopy"/>
        <w:spacing w:after="0"/>
        <w:rPr>
          <w:color w:val="auto"/>
        </w:rPr>
      </w:pPr>
    </w:p>
    <w:p w:rsidR="00E85A94" w:rsidRPr="00067BE0" w:rsidRDefault="00E85A94" w:rsidP="00FD2569">
      <w:pPr>
        <w:spacing w:before="120"/>
        <w:ind w:left="709" w:right="-1" w:hanging="709"/>
        <w:jc w:val="both"/>
        <w:rPr>
          <w:rFonts w:ascii="Cambria" w:hAnsi="Cambria"/>
          <w:szCs w:val="22"/>
        </w:rPr>
      </w:pPr>
      <w:r w:rsidRPr="00067BE0">
        <w:rPr>
          <w:rFonts w:ascii="Cambria" w:hAnsi="Cambria"/>
          <w:spacing w:val="4"/>
          <w:sz w:val="22"/>
          <w:szCs w:val="22"/>
        </w:rPr>
        <w:t xml:space="preserve">17.1. </w:t>
      </w:r>
      <w:r w:rsidRPr="00067BE0">
        <w:rPr>
          <w:rFonts w:ascii="Cambria" w:hAnsi="Cambria"/>
          <w:spacing w:val="4"/>
          <w:sz w:val="22"/>
          <w:szCs w:val="22"/>
        </w:rPr>
        <w:tab/>
      </w:r>
      <w:r w:rsidRPr="00067BE0">
        <w:rPr>
          <w:rFonts w:ascii="Cambria" w:hAnsi="Cambria"/>
          <w:szCs w:val="22"/>
        </w:rPr>
        <w:t>Wykonawcy, a także innemu podmiotowi, jeżeli ma lub miał interes w uzyskaniu zamówienia oraz poniósł lub może ponieść szkodę w wyniku naruszenia przez Zamawiającego przepisów ustawy Pzp, przysługują śr</w:t>
      </w:r>
      <w:r w:rsidR="00B30B89" w:rsidRPr="00067BE0">
        <w:rPr>
          <w:rFonts w:ascii="Cambria" w:hAnsi="Cambria"/>
          <w:szCs w:val="22"/>
        </w:rPr>
        <w:t xml:space="preserve">odki ochrony prawnej określone </w:t>
      </w:r>
      <w:r w:rsidRPr="00067BE0">
        <w:rPr>
          <w:rFonts w:ascii="Cambria" w:hAnsi="Cambria"/>
          <w:szCs w:val="22"/>
        </w:rPr>
        <w:t>w Dziale VI ustawy Pzp. Środki ochrony prawnej wobec ogłoszenia o zamówieniu oraz specyfikacji istotnych warunków zamówienia przysługują również organizacjom wpisanym na listę, o której mowa w art. 154 pkt 5 ustawy Pzp.</w:t>
      </w:r>
    </w:p>
    <w:p w:rsidR="00E85A94" w:rsidRPr="00067BE0" w:rsidRDefault="00E85A94" w:rsidP="00FD2569">
      <w:pPr>
        <w:spacing w:before="120"/>
        <w:ind w:left="709" w:right="-1" w:hanging="709"/>
        <w:jc w:val="both"/>
        <w:rPr>
          <w:rFonts w:ascii="Cambria" w:hAnsi="Cambria"/>
          <w:szCs w:val="22"/>
        </w:rPr>
      </w:pPr>
      <w:r w:rsidRPr="00067BE0">
        <w:rPr>
          <w:rFonts w:ascii="Cambria" w:hAnsi="Cambria"/>
          <w:spacing w:val="4"/>
          <w:szCs w:val="22"/>
        </w:rPr>
        <w:t xml:space="preserve">17.2. </w:t>
      </w:r>
      <w:r w:rsidRPr="00067BE0">
        <w:rPr>
          <w:rFonts w:ascii="Cambria" w:hAnsi="Cambria"/>
          <w:spacing w:val="4"/>
          <w:szCs w:val="22"/>
        </w:rPr>
        <w:tab/>
      </w:r>
      <w:r w:rsidRPr="00067BE0">
        <w:rPr>
          <w:rFonts w:ascii="Cambria" w:hAnsi="Cambria"/>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E85A94" w:rsidRPr="00067BE0" w:rsidRDefault="00E85A94" w:rsidP="00FD2569">
      <w:pPr>
        <w:spacing w:before="120"/>
        <w:ind w:left="709" w:right="-1" w:hanging="709"/>
        <w:jc w:val="both"/>
        <w:rPr>
          <w:rFonts w:ascii="Cambria" w:hAnsi="Cambria"/>
          <w:szCs w:val="22"/>
        </w:rPr>
      </w:pPr>
      <w:r w:rsidRPr="00067BE0">
        <w:rPr>
          <w:rFonts w:ascii="Cambria" w:hAnsi="Cambria"/>
          <w:spacing w:val="4"/>
          <w:szCs w:val="22"/>
        </w:rPr>
        <w:t>17.3.</w:t>
      </w:r>
      <w:r w:rsidRPr="00067BE0">
        <w:rPr>
          <w:rFonts w:ascii="Cambria" w:hAnsi="Cambria"/>
          <w:spacing w:val="4"/>
          <w:szCs w:val="22"/>
        </w:rPr>
        <w:tab/>
      </w:r>
      <w:r w:rsidRPr="00067BE0">
        <w:rPr>
          <w:rFonts w:ascii="Cambria" w:hAnsi="Cambria"/>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E85A94" w:rsidRPr="00067BE0" w:rsidRDefault="00E85A94" w:rsidP="00FD2569">
      <w:pPr>
        <w:spacing w:before="120"/>
        <w:ind w:left="709" w:right="-1" w:hanging="709"/>
        <w:jc w:val="both"/>
        <w:rPr>
          <w:rFonts w:ascii="Cambria" w:hAnsi="Cambria"/>
          <w:szCs w:val="22"/>
        </w:rPr>
      </w:pPr>
      <w:r w:rsidRPr="00067BE0">
        <w:rPr>
          <w:rFonts w:ascii="Cambria" w:hAnsi="Cambria"/>
          <w:szCs w:val="22"/>
        </w:rPr>
        <w:t>17.4.</w:t>
      </w:r>
      <w:r w:rsidRPr="00067BE0">
        <w:rPr>
          <w:rFonts w:ascii="Cambria" w:hAnsi="Cambria"/>
          <w:szCs w:val="22"/>
        </w:rPr>
        <w:tab/>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E85A94" w:rsidRPr="00067BE0" w:rsidRDefault="00E85A94" w:rsidP="00FD2569">
      <w:pPr>
        <w:spacing w:before="120"/>
        <w:ind w:left="709" w:right="-1" w:hanging="709"/>
        <w:jc w:val="both"/>
        <w:rPr>
          <w:rFonts w:ascii="Cambria" w:hAnsi="Cambria"/>
          <w:szCs w:val="22"/>
        </w:rPr>
      </w:pPr>
      <w:r w:rsidRPr="00067BE0">
        <w:rPr>
          <w:rFonts w:ascii="Cambria" w:hAnsi="Cambria"/>
          <w:szCs w:val="22"/>
        </w:rPr>
        <w:t>17.5.</w:t>
      </w:r>
      <w:r w:rsidRPr="00067BE0">
        <w:rPr>
          <w:rFonts w:ascii="Cambria" w:hAnsi="Cambria"/>
          <w:szCs w:val="22"/>
        </w:rPr>
        <w:tab/>
        <w:t>Terminy wniesienia odwołania:</w:t>
      </w:r>
    </w:p>
    <w:p w:rsidR="00E85A94" w:rsidRPr="00067BE0" w:rsidRDefault="00E85A94" w:rsidP="00FD2569">
      <w:pPr>
        <w:tabs>
          <w:tab w:val="left" w:pos="1215"/>
        </w:tabs>
        <w:spacing w:before="120"/>
        <w:ind w:left="709" w:right="-1" w:hanging="709"/>
        <w:jc w:val="both"/>
        <w:rPr>
          <w:rFonts w:ascii="Cambria" w:hAnsi="Cambria"/>
          <w:szCs w:val="22"/>
        </w:rPr>
      </w:pPr>
      <w:r w:rsidRPr="00067BE0">
        <w:rPr>
          <w:rFonts w:ascii="Cambria" w:hAnsi="Cambria"/>
          <w:szCs w:val="22"/>
        </w:rPr>
        <w:t>17.5.1.</w:t>
      </w:r>
      <w:r w:rsidRPr="00067BE0">
        <w:rPr>
          <w:rFonts w:ascii="Cambria" w:hAnsi="Cambria"/>
          <w:szCs w:val="22"/>
        </w:rPr>
        <w:tab/>
        <w:t>Odwołanie wnosi się w terminie 10 dni od dnia przesłania informacji o czynności Zamawiającego stanowiącej podstawę jego wniesienia – jeżeli zostały przesłane w sposób określony w art. 27 ust. 2 ustawy Pzp, albo w terminie 15 dni – jeżeli zostały przesłane w inny sposób.</w:t>
      </w:r>
    </w:p>
    <w:p w:rsidR="00E85A94" w:rsidRPr="00067BE0" w:rsidRDefault="00E85A94" w:rsidP="00FD2569">
      <w:pPr>
        <w:tabs>
          <w:tab w:val="left" w:pos="1125"/>
        </w:tabs>
        <w:spacing w:before="120"/>
        <w:ind w:left="709" w:right="-1" w:hanging="709"/>
        <w:jc w:val="both"/>
        <w:rPr>
          <w:rFonts w:ascii="Cambria" w:hAnsi="Cambria"/>
          <w:szCs w:val="22"/>
        </w:rPr>
      </w:pPr>
      <w:r w:rsidRPr="00067BE0">
        <w:rPr>
          <w:rFonts w:ascii="Cambria" w:hAnsi="Cambria"/>
          <w:szCs w:val="22"/>
        </w:rPr>
        <w:t>17.5.2.</w:t>
      </w:r>
      <w:r w:rsidRPr="00067BE0">
        <w:rPr>
          <w:rFonts w:ascii="Cambria" w:hAnsi="Cambria"/>
          <w:szCs w:val="22"/>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E85A94" w:rsidRPr="00067BE0" w:rsidRDefault="00E85A94" w:rsidP="00FD2569">
      <w:pPr>
        <w:tabs>
          <w:tab w:val="left" w:pos="1110"/>
        </w:tabs>
        <w:spacing w:before="120"/>
        <w:ind w:left="709" w:right="-1" w:hanging="709"/>
        <w:jc w:val="both"/>
        <w:rPr>
          <w:rFonts w:ascii="Cambria" w:hAnsi="Cambria"/>
          <w:szCs w:val="22"/>
        </w:rPr>
      </w:pPr>
      <w:r w:rsidRPr="00067BE0">
        <w:rPr>
          <w:rFonts w:ascii="Cambria" w:hAnsi="Cambria"/>
          <w:szCs w:val="22"/>
        </w:rPr>
        <w:t>17.5.3.</w:t>
      </w:r>
      <w:r w:rsidRPr="00067BE0">
        <w:rPr>
          <w:rFonts w:ascii="Cambria" w:hAnsi="Cambria"/>
          <w:szCs w:val="22"/>
        </w:rPr>
        <w:tab/>
        <w:t>Odwołanie wobec czynności innych niż określone w pkt. 17.5.1</w:t>
      </w:r>
      <w:r w:rsidR="00B30B89" w:rsidRPr="00067BE0">
        <w:rPr>
          <w:rFonts w:ascii="Cambria" w:hAnsi="Cambria"/>
          <w:szCs w:val="22"/>
        </w:rPr>
        <w:t xml:space="preserve"> i 17.5.2</w:t>
      </w:r>
      <w:r w:rsidRPr="00067BE0">
        <w:rPr>
          <w:rFonts w:ascii="Cambria" w:hAnsi="Cambria"/>
          <w:szCs w:val="22"/>
        </w:rPr>
        <w:t xml:space="preserve"> wnosi się w terminie 10 dni od dnia, w którym powzięto lub przy zachowaniu należytej </w:t>
      </w:r>
      <w:r w:rsidRPr="00067BE0">
        <w:rPr>
          <w:rFonts w:ascii="Cambria" w:hAnsi="Cambria"/>
          <w:szCs w:val="22"/>
        </w:rPr>
        <w:lastRenderedPageBreak/>
        <w:t>staranności można było powziąć wiadomość o okolicznościach stanowiących podstawę jego wniesienia.</w:t>
      </w:r>
    </w:p>
    <w:p w:rsidR="00E85A94" w:rsidRPr="00067BE0" w:rsidRDefault="00E85A94" w:rsidP="00FD2569">
      <w:pPr>
        <w:tabs>
          <w:tab w:val="left" w:pos="1095"/>
        </w:tabs>
        <w:spacing w:before="120"/>
        <w:ind w:left="709" w:right="-1" w:hanging="709"/>
        <w:jc w:val="both"/>
        <w:rPr>
          <w:rFonts w:ascii="Cambria" w:hAnsi="Cambria"/>
          <w:szCs w:val="22"/>
        </w:rPr>
      </w:pPr>
      <w:r w:rsidRPr="00067BE0">
        <w:rPr>
          <w:rFonts w:ascii="Cambria" w:hAnsi="Cambria"/>
          <w:szCs w:val="22"/>
        </w:rPr>
        <w:t>17.5.4.</w:t>
      </w:r>
      <w:r w:rsidRPr="00067BE0">
        <w:rPr>
          <w:rFonts w:ascii="Cambria" w:hAnsi="Cambria"/>
          <w:szCs w:val="22"/>
        </w:rPr>
        <w:tab/>
        <w:t>Jeżeli Zamawiający nie przesłał Wykonawcy zawiadomienia o wyborze oferty najkorzystniejszej</w:t>
      </w:r>
      <w:r w:rsidR="00B30B89" w:rsidRPr="00067BE0">
        <w:rPr>
          <w:rFonts w:ascii="Cambria" w:hAnsi="Cambria"/>
          <w:szCs w:val="22"/>
        </w:rPr>
        <w:t>,</w:t>
      </w:r>
      <w:r w:rsidRPr="00067BE0">
        <w:rPr>
          <w:rFonts w:ascii="Cambria" w:hAnsi="Cambria"/>
          <w:szCs w:val="22"/>
        </w:rPr>
        <w:t xml:space="preserve"> odwołanie wnosi się nie później niż w terminie:</w:t>
      </w:r>
    </w:p>
    <w:p w:rsidR="00E85A94" w:rsidRPr="00067BE0" w:rsidRDefault="00E85A94" w:rsidP="00976976">
      <w:pPr>
        <w:pStyle w:val="Akapitzlist"/>
        <w:numPr>
          <w:ilvl w:val="2"/>
          <w:numId w:val="45"/>
        </w:numPr>
        <w:spacing w:before="120"/>
        <w:ind w:left="1570" w:hanging="357"/>
        <w:jc w:val="both"/>
        <w:rPr>
          <w:rFonts w:ascii="Cambria" w:hAnsi="Cambria"/>
          <w:szCs w:val="22"/>
        </w:rPr>
      </w:pPr>
      <w:r w:rsidRPr="00067BE0">
        <w:rPr>
          <w:rFonts w:ascii="Cambria" w:hAnsi="Cambria"/>
          <w:szCs w:val="22"/>
        </w:rPr>
        <w:t>30 dni od dnia publikacji w Dzienniku Urzędowym Unii Europejskiej ogłoszenia o udzieleniu zamówienia;</w:t>
      </w:r>
    </w:p>
    <w:p w:rsidR="00E85A94" w:rsidRPr="00067BE0" w:rsidRDefault="00B30B89" w:rsidP="00976976">
      <w:pPr>
        <w:pStyle w:val="Akapitzlist"/>
        <w:numPr>
          <w:ilvl w:val="2"/>
          <w:numId w:val="45"/>
        </w:numPr>
        <w:spacing w:before="120"/>
        <w:ind w:left="1570" w:hanging="357"/>
        <w:jc w:val="both"/>
        <w:rPr>
          <w:rFonts w:ascii="Cambria" w:hAnsi="Cambria"/>
          <w:szCs w:val="22"/>
        </w:rPr>
      </w:pPr>
      <w:r w:rsidRPr="00067BE0">
        <w:rPr>
          <w:rFonts w:ascii="Cambria" w:hAnsi="Cambria"/>
          <w:szCs w:val="22"/>
        </w:rPr>
        <w:t>sześciu</w:t>
      </w:r>
      <w:r w:rsidR="00E85A94" w:rsidRPr="00067BE0">
        <w:rPr>
          <w:rFonts w:ascii="Cambria" w:hAnsi="Cambria"/>
          <w:szCs w:val="22"/>
        </w:rPr>
        <w:t xml:space="preserve"> miesięcy od dnia zawarcia umowy, jeżeli Zamawiający nie opublikował w Dzienniku Urzędowym Unii Europejs</w:t>
      </w:r>
      <w:r w:rsidRPr="00067BE0">
        <w:rPr>
          <w:rFonts w:ascii="Cambria" w:hAnsi="Cambria"/>
          <w:szCs w:val="22"/>
        </w:rPr>
        <w:t>kiej ogłoszenia o </w:t>
      </w:r>
      <w:r w:rsidR="00E85A94" w:rsidRPr="00067BE0">
        <w:rPr>
          <w:rFonts w:ascii="Cambria" w:hAnsi="Cambria"/>
          <w:szCs w:val="22"/>
        </w:rPr>
        <w:t>udzieleniu zamówienia.</w:t>
      </w:r>
    </w:p>
    <w:p w:rsidR="00E85A94" w:rsidRPr="00067BE0" w:rsidRDefault="00E85A94" w:rsidP="00FD2569">
      <w:pPr>
        <w:spacing w:before="120"/>
        <w:ind w:left="709" w:right="-1" w:hanging="709"/>
        <w:jc w:val="both"/>
        <w:rPr>
          <w:rFonts w:ascii="Cambria" w:hAnsi="Cambria"/>
          <w:szCs w:val="22"/>
        </w:rPr>
      </w:pPr>
      <w:r w:rsidRPr="00067BE0">
        <w:rPr>
          <w:rFonts w:ascii="Cambria" w:hAnsi="Cambria"/>
          <w:szCs w:val="22"/>
        </w:rPr>
        <w:t>17.6.</w:t>
      </w:r>
      <w:r w:rsidRPr="00067BE0">
        <w:rPr>
          <w:rFonts w:ascii="Cambria" w:hAnsi="Cambria"/>
          <w:szCs w:val="22"/>
        </w:rPr>
        <w:tab/>
        <w:t>Szczegółowe zasady postę</w:t>
      </w:r>
      <w:r w:rsidR="00B30B89" w:rsidRPr="00067BE0">
        <w:rPr>
          <w:rFonts w:ascii="Cambria" w:hAnsi="Cambria"/>
          <w:szCs w:val="22"/>
        </w:rPr>
        <w:t>powania po wniesieniu odwołania</w:t>
      </w:r>
      <w:r w:rsidRPr="00067BE0">
        <w:rPr>
          <w:rFonts w:ascii="Cambria" w:hAnsi="Cambria"/>
          <w:szCs w:val="22"/>
        </w:rPr>
        <w:t xml:space="preserve"> określają stosowne przepisy Działu VI ustawy Pzp.</w:t>
      </w:r>
    </w:p>
    <w:p w:rsidR="00E85A94" w:rsidRPr="00067BE0" w:rsidRDefault="00E85A94" w:rsidP="00FD2569">
      <w:pPr>
        <w:spacing w:before="120"/>
        <w:ind w:left="709" w:right="-1" w:hanging="709"/>
        <w:jc w:val="both"/>
        <w:rPr>
          <w:rFonts w:ascii="Cambria" w:hAnsi="Cambria"/>
          <w:szCs w:val="22"/>
        </w:rPr>
      </w:pPr>
      <w:r w:rsidRPr="00067BE0">
        <w:rPr>
          <w:rFonts w:ascii="Cambria" w:hAnsi="Cambria"/>
          <w:szCs w:val="22"/>
        </w:rPr>
        <w:t>17.7.</w:t>
      </w:r>
      <w:r w:rsidRPr="00067BE0">
        <w:rPr>
          <w:rFonts w:ascii="Cambria" w:hAnsi="Cambria"/>
          <w:szCs w:val="22"/>
        </w:rPr>
        <w:tab/>
        <w:t>Na orzec</w:t>
      </w:r>
      <w:r w:rsidR="00B30B89" w:rsidRPr="00067BE0">
        <w:rPr>
          <w:rFonts w:ascii="Cambria" w:hAnsi="Cambria"/>
          <w:szCs w:val="22"/>
        </w:rPr>
        <w:t>zenie Krajowej Izby Odwoławczej</w:t>
      </w:r>
      <w:r w:rsidRPr="00067BE0">
        <w:rPr>
          <w:rFonts w:ascii="Cambria" w:hAnsi="Cambria"/>
          <w:szCs w:val="22"/>
        </w:rPr>
        <w:t xml:space="preserve"> stronom oraz uczestnikom postępowania odwoławczego przysługuje skarga do sądu.</w:t>
      </w:r>
    </w:p>
    <w:p w:rsidR="00E85A94" w:rsidRPr="00067BE0" w:rsidRDefault="00E85A94" w:rsidP="00FD2569">
      <w:pPr>
        <w:spacing w:before="120"/>
        <w:ind w:left="709" w:right="-1" w:hanging="709"/>
        <w:jc w:val="both"/>
        <w:rPr>
          <w:rFonts w:ascii="Cambria" w:hAnsi="Cambria"/>
          <w:szCs w:val="22"/>
        </w:rPr>
      </w:pPr>
      <w:r w:rsidRPr="00067BE0">
        <w:rPr>
          <w:rFonts w:ascii="Cambria" w:hAnsi="Cambria"/>
          <w:szCs w:val="22"/>
        </w:rPr>
        <w:t>17.8.</w:t>
      </w:r>
      <w:r w:rsidRPr="00067BE0">
        <w:rPr>
          <w:rFonts w:ascii="Cambria" w:hAnsi="Cambria"/>
          <w:szCs w:val="22"/>
        </w:rPr>
        <w:tab/>
        <w:t>Skargę wnosi się do sądu okręgowego właściwe</w:t>
      </w:r>
      <w:r w:rsidR="00B30B89" w:rsidRPr="00067BE0">
        <w:rPr>
          <w:rFonts w:ascii="Cambria" w:hAnsi="Cambria"/>
          <w:szCs w:val="22"/>
        </w:rPr>
        <w:t xml:space="preserve">go dla siedziby Zamawiającego, </w:t>
      </w:r>
      <w:r w:rsidRPr="00067BE0">
        <w:rPr>
          <w:rFonts w:ascii="Cambria" w:hAnsi="Cambria"/>
          <w:szCs w:val="22"/>
        </w:rPr>
        <w:t>za pośrednictwem Prezesa Krajow</w:t>
      </w:r>
      <w:r w:rsidR="00B30B89" w:rsidRPr="00067BE0">
        <w:rPr>
          <w:rFonts w:ascii="Cambria" w:hAnsi="Cambria"/>
          <w:szCs w:val="22"/>
        </w:rPr>
        <w:t>ej Izby Odwoławczej w terminie siedmiu</w:t>
      </w:r>
      <w:r w:rsidRPr="00067BE0">
        <w:rPr>
          <w:rFonts w:ascii="Cambria" w:hAnsi="Cambria"/>
          <w:szCs w:val="22"/>
        </w:rPr>
        <w:t xml:space="preserve"> dni od dnia doręczenia orzeczenia Krajowej Izby Odwoławczej, przesyłając jednocześnie jej odpis przeciwnikowi skargi. Złożenie skargi w placówce pocztowej operatora wyznaczonego</w:t>
      </w:r>
      <w:r w:rsidR="00EF77D7" w:rsidRPr="00067BE0">
        <w:rPr>
          <w:rFonts w:ascii="Cambria" w:hAnsi="Cambria"/>
          <w:szCs w:val="22"/>
        </w:rPr>
        <w:t xml:space="preserve"> </w:t>
      </w:r>
      <w:r w:rsidRPr="00067BE0">
        <w:rPr>
          <w:rFonts w:ascii="Cambria" w:hAnsi="Cambria"/>
          <w:szCs w:val="22"/>
        </w:rPr>
        <w:t>w rozumieniu ustawy z dnia 23 listopada 2012r. – Prawo Pocztowe (Dz. U z 2012</w:t>
      </w:r>
      <w:r w:rsidR="00B30B89" w:rsidRPr="00067BE0">
        <w:rPr>
          <w:rFonts w:ascii="Cambria" w:hAnsi="Cambria"/>
          <w:szCs w:val="22"/>
        </w:rPr>
        <w:t xml:space="preserve"> r.</w:t>
      </w:r>
      <w:r w:rsidRPr="00067BE0">
        <w:rPr>
          <w:rFonts w:ascii="Cambria" w:hAnsi="Cambria"/>
          <w:szCs w:val="22"/>
        </w:rPr>
        <w:t>, poz. 1529) jest równoznaczne z jej wniesieniem.</w:t>
      </w:r>
    </w:p>
    <w:p w:rsidR="00E85A94" w:rsidRPr="00067BE0" w:rsidRDefault="00E85A94" w:rsidP="00312486">
      <w:pPr>
        <w:pStyle w:val="Nagwek2"/>
        <w:numPr>
          <w:ilvl w:val="0"/>
          <w:numId w:val="14"/>
        </w:numPr>
        <w:suppressAutoHyphens/>
        <w:autoSpaceDE/>
        <w:autoSpaceDN/>
        <w:adjustRightInd/>
        <w:spacing w:before="480" w:after="0"/>
        <w:ind w:left="709" w:hanging="709"/>
        <w:jc w:val="both"/>
        <w:textAlignment w:val="auto"/>
        <w:rPr>
          <w:rFonts w:ascii="Times New Roman" w:hAnsi="Times New Roman"/>
          <w:color w:val="auto"/>
          <w:spacing w:val="-6"/>
          <w:szCs w:val="32"/>
          <w:lang w:val="pl-PL"/>
        </w:rPr>
      </w:pPr>
      <w:bookmarkStart w:id="24" w:name="_Toc430603368"/>
      <w:r w:rsidRPr="00067BE0">
        <w:rPr>
          <w:rFonts w:ascii="Times New Roman" w:hAnsi="Times New Roman"/>
          <w:color w:val="auto"/>
          <w:spacing w:val="-6"/>
          <w:szCs w:val="32"/>
          <w:lang w:val="pl-PL"/>
        </w:rPr>
        <w:t>Opis dróg porozumiewania się oraz udzielania wyjaśnień treści SIWZ</w:t>
      </w:r>
      <w:bookmarkEnd w:id="24"/>
    </w:p>
    <w:p w:rsidR="00A31B6A" w:rsidRPr="00067BE0" w:rsidRDefault="00A31B6A" w:rsidP="00A31B6A">
      <w:pPr>
        <w:pStyle w:val="BodyCopy"/>
        <w:spacing w:after="0"/>
        <w:rPr>
          <w:color w:val="auto"/>
          <w:lang w:val="pl-PL"/>
        </w:rPr>
      </w:pPr>
    </w:p>
    <w:p w:rsidR="00E85A94" w:rsidRPr="00067BE0" w:rsidRDefault="00E85A94" w:rsidP="00D12F77">
      <w:pPr>
        <w:pStyle w:val="Tekstpodstawowywcity"/>
        <w:ind w:left="709" w:right="-1" w:hanging="709"/>
        <w:jc w:val="both"/>
        <w:rPr>
          <w:rFonts w:ascii="Cambria" w:hAnsi="Cambria"/>
          <w:b/>
          <w:bCs/>
          <w:szCs w:val="22"/>
        </w:rPr>
      </w:pPr>
      <w:r w:rsidRPr="00067BE0">
        <w:rPr>
          <w:rFonts w:ascii="Cambria" w:hAnsi="Cambria"/>
          <w:sz w:val="22"/>
          <w:szCs w:val="22"/>
        </w:rPr>
        <w:t>18.1.</w:t>
      </w:r>
      <w:r w:rsidRPr="00067BE0">
        <w:rPr>
          <w:rFonts w:ascii="Cambria" w:hAnsi="Cambria"/>
          <w:sz w:val="22"/>
          <w:szCs w:val="22"/>
        </w:rPr>
        <w:tab/>
      </w:r>
      <w:r w:rsidRPr="00067BE0">
        <w:rPr>
          <w:rFonts w:ascii="Cambria" w:hAnsi="Cambria"/>
          <w:szCs w:val="22"/>
        </w:rPr>
        <w:t>Wszelkie oświadczenia, wnioski, zawiadomienia oraz inne informacje Zamawiający oraz Wykonawcy będą przekazywać pisemnie na adres: Miasto Mława, Stary Rynek 19,06-500 Mława lub elektronicznie na adres e-mail: ..........</w:t>
      </w:r>
      <w:r w:rsidR="00B30B89" w:rsidRPr="00067BE0">
        <w:rPr>
          <w:rFonts w:ascii="Cambria" w:hAnsi="Cambria"/>
          <w:szCs w:val="22"/>
        </w:rPr>
        <w:t>..@.................. Z </w:t>
      </w:r>
      <w:r w:rsidRPr="00067BE0">
        <w:rPr>
          <w:rFonts w:ascii="Cambria" w:hAnsi="Cambria"/>
          <w:szCs w:val="22"/>
        </w:rPr>
        <w:t xml:space="preserve">uwzględnieniem pkt 18.2. Zamawiający wymaga niezwłocznego potwierdzenia przez Wykonawcę pisemnie lub drogą elektroniczną (zgodnie z wyborem Zamawiającego) faktu otrzymania każdej informacji przekazanej w innej formie niż pisemna, a </w:t>
      </w:r>
      <w:r w:rsidR="00B30B89" w:rsidRPr="00067BE0">
        <w:rPr>
          <w:rFonts w:ascii="Cambria" w:hAnsi="Cambria"/>
          <w:szCs w:val="22"/>
        </w:rPr>
        <w:t xml:space="preserve">na żądanie Wykonawcy zgodnie </w:t>
      </w:r>
      <w:r w:rsidRPr="00067BE0">
        <w:rPr>
          <w:rFonts w:ascii="Cambria" w:hAnsi="Cambria"/>
          <w:szCs w:val="22"/>
        </w:rPr>
        <w:t>z wyborem Wykonawcy potwierdzi fakt otrzymania od niego informacji.</w:t>
      </w:r>
    </w:p>
    <w:p w:rsidR="00E85A94" w:rsidRPr="00067BE0" w:rsidRDefault="00E85A94" w:rsidP="00D12F77">
      <w:pPr>
        <w:pStyle w:val="Tekstpodstawowywcity"/>
        <w:ind w:left="709" w:right="-1" w:hanging="709"/>
        <w:jc w:val="both"/>
        <w:rPr>
          <w:rFonts w:ascii="Cambria" w:hAnsi="Cambria"/>
          <w:b/>
          <w:szCs w:val="22"/>
        </w:rPr>
      </w:pPr>
      <w:r w:rsidRPr="00067BE0">
        <w:rPr>
          <w:rFonts w:ascii="Cambria" w:hAnsi="Cambria"/>
          <w:szCs w:val="22"/>
        </w:rPr>
        <w:t xml:space="preserve">18.2. </w:t>
      </w:r>
      <w:r w:rsidRPr="00067BE0">
        <w:rPr>
          <w:rFonts w:ascii="Cambria" w:hAnsi="Cambria"/>
          <w:szCs w:val="22"/>
        </w:rPr>
        <w:tab/>
        <w:t>Forma pisemna zastrzeżona jest dla złożenia oferty wraz z załącznikami, w tym oświadczeń i dokumentów złożonych w celu potwierdzenia spełniania warunkó</w:t>
      </w:r>
      <w:r w:rsidR="00B30B89" w:rsidRPr="00067BE0">
        <w:rPr>
          <w:rFonts w:ascii="Cambria" w:hAnsi="Cambria"/>
          <w:szCs w:val="22"/>
        </w:rPr>
        <w:t>w udziału w postępowaniu/</w:t>
      </w:r>
      <w:r w:rsidRPr="00067BE0">
        <w:rPr>
          <w:rFonts w:ascii="Cambria" w:hAnsi="Cambria"/>
          <w:szCs w:val="22"/>
        </w:rPr>
        <w:t>wykazania braku po</w:t>
      </w:r>
      <w:r w:rsidR="00B30B89" w:rsidRPr="00067BE0">
        <w:rPr>
          <w:rFonts w:ascii="Cambria" w:hAnsi="Cambria"/>
          <w:szCs w:val="22"/>
        </w:rPr>
        <w:t>dstaw do wykluczenia Wykonawcy z </w:t>
      </w:r>
      <w:r w:rsidRPr="00067BE0">
        <w:rPr>
          <w:rFonts w:ascii="Cambria" w:hAnsi="Cambria"/>
          <w:szCs w:val="22"/>
        </w:rPr>
        <w:t>postępowania oraz oświadczeń i dokumentów potwierdzających spełnianie przez oferowany przedmiot zamówienia wymagań określonych przez Zamawiającego, a także zmiany lub wycofania oferty.</w:t>
      </w:r>
    </w:p>
    <w:p w:rsidR="00E85A94" w:rsidRPr="00067BE0" w:rsidRDefault="00E85A94" w:rsidP="00D12F77">
      <w:pPr>
        <w:ind w:left="709" w:right="-1" w:hanging="709"/>
        <w:jc w:val="both"/>
        <w:rPr>
          <w:rFonts w:ascii="Cambria" w:hAnsi="Cambria"/>
          <w:bCs/>
          <w:szCs w:val="22"/>
        </w:rPr>
      </w:pPr>
      <w:r w:rsidRPr="00067BE0">
        <w:rPr>
          <w:rFonts w:ascii="Cambria" w:hAnsi="Cambria"/>
          <w:szCs w:val="22"/>
        </w:rPr>
        <w:t>18.3</w:t>
      </w:r>
      <w:r w:rsidRPr="00067BE0">
        <w:rPr>
          <w:rFonts w:ascii="Cambria" w:hAnsi="Cambria"/>
          <w:b/>
          <w:szCs w:val="22"/>
        </w:rPr>
        <w:t>.</w:t>
      </w:r>
      <w:r w:rsidRPr="00067BE0">
        <w:rPr>
          <w:rFonts w:ascii="Cambria" w:hAnsi="Cambria"/>
          <w:b/>
          <w:szCs w:val="22"/>
        </w:rPr>
        <w:tab/>
      </w:r>
      <w:r w:rsidRPr="00067BE0">
        <w:rPr>
          <w:rFonts w:ascii="Cambria" w:hAnsi="Cambria"/>
          <w:szCs w:val="22"/>
        </w:rPr>
        <w:t>Wykonawca może zwrócić się do Zamawiającego o wyjaśnienie treści specyfikacji istotnych warunków zamówienia (SIWZ), kierując wniosek na adres jak w pkt</w:t>
      </w:r>
      <w:r w:rsidR="00B30B89" w:rsidRPr="00067BE0">
        <w:rPr>
          <w:rFonts w:ascii="Cambria" w:hAnsi="Cambria"/>
          <w:szCs w:val="22"/>
        </w:rPr>
        <w:t>.</w:t>
      </w:r>
      <w:r w:rsidRPr="00067BE0">
        <w:rPr>
          <w:rFonts w:ascii="Cambria" w:hAnsi="Cambria"/>
          <w:szCs w:val="22"/>
        </w:rPr>
        <w:t xml:space="preserve"> 1.</w:t>
      </w:r>
      <w:r w:rsidRPr="00067BE0">
        <w:rPr>
          <w:rFonts w:ascii="Cambria" w:hAnsi="Cambria"/>
          <w:b/>
          <w:szCs w:val="22"/>
        </w:rPr>
        <w:t xml:space="preserve"> </w:t>
      </w:r>
      <w:r w:rsidRPr="00067BE0">
        <w:rPr>
          <w:rFonts w:ascii="Cambria" w:hAnsi="Cambria"/>
          <w:bCs/>
          <w:szCs w:val="22"/>
        </w:rPr>
        <w:t>Zamawiający na wniosek przewiduje możliwość zwołania zebrania Wykonawców.</w:t>
      </w:r>
    </w:p>
    <w:p w:rsidR="00E85A94" w:rsidRPr="00067BE0" w:rsidRDefault="00E85A94" w:rsidP="00D12F77">
      <w:pPr>
        <w:pStyle w:val="Tekstpodstawowywcity"/>
        <w:ind w:left="709" w:right="-1" w:hanging="709"/>
        <w:jc w:val="both"/>
        <w:rPr>
          <w:rFonts w:ascii="Cambria" w:hAnsi="Cambria"/>
          <w:b/>
          <w:bCs/>
          <w:iCs/>
          <w:szCs w:val="22"/>
        </w:rPr>
      </w:pPr>
      <w:r w:rsidRPr="00067BE0">
        <w:rPr>
          <w:rFonts w:ascii="Cambria" w:hAnsi="Cambria"/>
          <w:szCs w:val="22"/>
        </w:rPr>
        <w:t>18.4.</w:t>
      </w:r>
      <w:r w:rsidRPr="00067BE0">
        <w:rPr>
          <w:rFonts w:ascii="Cambria" w:hAnsi="Cambria"/>
          <w:szCs w:val="22"/>
        </w:rPr>
        <w:tab/>
        <w:t>Zamawiający jest obowiązany udzielić wyjaśnień niezwłocz</w:t>
      </w:r>
      <w:r w:rsidR="00B30B89" w:rsidRPr="00067BE0">
        <w:rPr>
          <w:rFonts w:ascii="Cambria" w:hAnsi="Cambria"/>
          <w:szCs w:val="22"/>
        </w:rPr>
        <w:t>nie, jednak nie później niż na sześć</w:t>
      </w:r>
      <w:r w:rsidRPr="00067BE0">
        <w:rPr>
          <w:rFonts w:ascii="Cambria" w:hAnsi="Cambria"/>
          <w:szCs w:val="22"/>
        </w:rPr>
        <w:t xml:space="preserve"> dni przed upływem</w:t>
      </w:r>
      <w:r w:rsidR="00B30B89" w:rsidRPr="00067BE0">
        <w:rPr>
          <w:rFonts w:ascii="Cambria" w:hAnsi="Cambria"/>
          <w:iCs/>
          <w:szCs w:val="22"/>
        </w:rPr>
        <w:t xml:space="preserve"> terminu składania ofert – </w:t>
      </w:r>
      <w:r w:rsidRPr="00067BE0">
        <w:rPr>
          <w:rFonts w:ascii="Cambria" w:hAnsi="Cambria"/>
          <w:iCs/>
          <w:szCs w:val="22"/>
        </w:rPr>
        <w:t>pod warunkiem że wniosek o wyjaśnienie treści SIWZ wpłynął do Zamawiającego nie później niż do końca dnia, w którym upływa połowa wyznaczonego terminu składania ofert.</w:t>
      </w:r>
    </w:p>
    <w:p w:rsidR="00E85A94" w:rsidRPr="00067BE0" w:rsidRDefault="00E85A94" w:rsidP="00D12F77">
      <w:pPr>
        <w:pStyle w:val="Tekstpodstawowywcity"/>
        <w:ind w:left="709" w:right="-1" w:hanging="709"/>
        <w:jc w:val="both"/>
        <w:rPr>
          <w:rFonts w:ascii="Cambria" w:hAnsi="Cambria"/>
          <w:b/>
          <w:bCs/>
          <w:iCs/>
          <w:szCs w:val="22"/>
        </w:rPr>
      </w:pPr>
      <w:r w:rsidRPr="00067BE0">
        <w:rPr>
          <w:rFonts w:ascii="Cambria" w:hAnsi="Cambria"/>
          <w:iCs/>
          <w:szCs w:val="22"/>
        </w:rPr>
        <w:t>18.4.1.</w:t>
      </w:r>
      <w:r w:rsidRPr="00067BE0">
        <w:rPr>
          <w:rFonts w:ascii="Cambria" w:hAnsi="Cambria"/>
          <w:iCs/>
          <w:szCs w:val="22"/>
        </w:rPr>
        <w:tab/>
        <w:t>Jeżeli wniosek o wyjaśnienie treści specyfikacji istotnych warunków zamówienia wpłynął po upływie terminu składania wniosku, o którym mowa w pkt. 18.4, lub dotyczy udzielonych wyjaśnień, Zamawiający może udzielić wyjaśnień albo pozostawić wniosek bez rozpoznania.</w:t>
      </w:r>
    </w:p>
    <w:p w:rsidR="00E85A94" w:rsidRPr="00067BE0" w:rsidRDefault="00E85A94" w:rsidP="00976976">
      <w:pPr>
        <w:pStyle w:val="Tekstpodstawowywcity"/>
        <w:numPr>
          <w:ilvl w:val="2"/>
          <w:numId w:val="29"/>
        </w:numPr>
        <w:suppressAutoHyphens/>
        <w:spacing w:before="120" w:after="0"/>
        <w:ind w:left="709" w:right="-1" w:hanging="709"/>
        <w:jc w:val="both"/>
        <w:rPr>
          <w:rFonts w:ascii="Cambria" w:hAnsi="Cambria"/>
          <w:b/>
          <w:bCs/>
          <w:iCs/>
          <w:szCs w:val="22"/>
        </w:rPr>
      </w:pPr>
      <w:r w:rsidRPr="00067BE0">
        <w:rPr>
          <w:rFonts w:ascii="Cambria" w:hAnsi="Cambria"/>
          <w:iCs/>
          <w:szCs w:val="22"/>
        </w:rPr>
        <w:lastRenderedPageBreak/>
        <w:t>Przedłużenie terminu składania ofert nie wpływa na bieg</w:t>
      </w:r>
      <w:r w:rsidR="00D12F77" w:rsidRPr="00067BE0">
        <w:rPr>
          <w:rFonts w:ascii="Cambria" w:hAnsi="Cambria"/>
          <w:iCs/>
          <w:szCs w:val="22"/>
        </w:rPr>
        <w:t xml:space="preserve"> terminu składania wniosku, </w:t>
      </w:r>
      <w:r w:rsidRPr="00067BE0">
        <w:rPr>
          <w:rFonts w:ascii="Cambria" w:hAnsi="Cambria"/>
          <w:iCs/>
          <w:szCs w:val="22"/>
        </w:rPr>
        <w:t>o którym mowa w pkt. 18.4.</w:t>
      </w:r>
    </w:p>
    <w:p w:rsidR="00E85A94" w:rsidRPr="00067BE0" w:rsidRDefault="00E85A94" w:rsidP="00FD2569">
      <w:pPr>
        <w:pStyle w:val="Tekstpodstawowywcity"/>
        <w:numPr>
          <w:ilvl w:val="1"/>
          <w:numId w:val="28"/>
        </w:numPr>
        <w:suppressAutoHyphens/>
        <w:spacing w:before="120" w:after="0"/>
        <w:ind w:left="709" w:right="-1" w:hanging="709"/>
        <w:jc w:val="both"/>
        <w:rPr>
          <w:rFonts w:ascii="Cambria" w:hAnsi="Cambria"/>
          <w:b/>
          <w:bCs/>
          <w:szCs w:val="22"/>
        </w:rPr>
      </w:pPr>
      <w:r w:rsidRPr="00067BE0">
        <w:rPr>
          <w:rFonts w:ascii="Cambria" w:hAnsi="Cambria"/>
          <w:szCs w:val="22"/>
        </w:rPr>
        <w:t>Tre</w:t>
      </w:r>
      <w:r w:rsidRPr="00067BE0">
        <w:rPr>
          <w:rFonts w:ascii="Cambria" w:eastAsia="TimesNewRoman" w:hAnsi="Cambria"/>
          <w:szCs w:val="22"/>
        </w:rPr>
        <w:t xml:space="preserve">ść </w:t>
      </w:r>
      <w:r w:rsidRPr="00067BE0">
        <w:rPr>
          <w:rFonts w:ascii="Cambria" w:hAnsi="Cambria"/>
          <w:szCs w:val="22"/>
        </w:rPr>
        <w:t>zapyta</w:t>
      </w:r>
      <w:r w:rsidRPr="00067BE0">
        <w:rPr>
          <w:rFonts w:ascii="Cambria" w:eastAsia="TimesNewRoman" w:hAnsi="Cambria"/>
          <w:szCs w:val="22"/>
        </w:rPr>
        <w:t xml:space="preserve">ń </w:t>
      </w:r>
      <w:r w:rsidRPr="00067BE0">
        <w:rPr>
          <w:rFonts w:ascii="Cambria" w:hAnsi="Cambria"/>
          <w:szCs w:val="22"/>
        </w:rPr>
        <w:t>wraz z wyja</w:t>
      </w:r>
      <w:r w:rsidRPr="00067BE0">
        <w:rPr>
          <w:rFonts w:ascii="Cambria" w:eastAsia="TimesNewRoman" w:hAnsi="Cambria"/>
          <w:szCs w:val="22"/>
        </w:rPr>
        <w:t>ś</w:t>
      </w:r>
      <w:r w:rsidRPr="00067BE0">
        <w:rPr>
          <w:rFonts w:ascii="Cambria" w:hAnsi="Cambria"/>
          <w:szCs w:val="22"/>
        </w:rPr>
        <w:t>nieniami Zamawiaj</w:t>
      </w:r>
      <w:r w:rsidRPr="00067BE0">
        <w:rPr>
          <w:rFonts w:ascii="Cambria" w:eastAsia="TimesNewRoman" w:hAnsi="Cambria"/>
          <w:szCs w:val="22"/>
        </w:rPr>
        <w:t>ą</w:t>
      </w:r>
      <w:r w:rsidRPr="00067BE0">
        <w:rPr>
          <w:rFonts w:ascii="Cambria" w:hAnsi="Cambria"/>
          <w:szCs w:val="22"/>
        </w:rPr>
        <w:t xml:space="preserve">cy przekaże Wykonawcom, którym przekazał SIWZ, bez ujawniania </w:t>
      </w:r>
      <w:r w:rsidRPr="00067BE0">
        <w:rPr>
          <w:rFonts w:ascii="Cambria" w:eastAsia="TimesNewRoman" w:hAnsi="Cambria"/>
          <w:szCs w:val="22"/>
        </w:rPr>
        <w:t>ź</w:t>
      </w:r>
      <w:r w:rsidRPr="00067BE0">
        <w:rPr>
          <w:rFonts w:ascii="Cambria" w:hAnsi="Cambria"/>
          <w:szCs w:val="22"/>
        </w:rPr>
        <w:t>ródła zapytania, a także zamieści na stronie internetowej</w:t>
      </w:r>
      <w:r w:rsidR="00D12F77" w:rsidRPr="00067BE0">
        <w:rPr>
          <w:rFonts w:ascii="Cambria" w:hAnsi="Cambria"/>
          <w:szCs w:val="22"/>
        </w:rPr>
        <w:t>.</w:t>
      </w:r>
    </w:p>
    <w:p w:rsidR="00E85A94" w:rsidRPr="00067BE0" w:rsidRDefault="00E85A94" w:rsidP="00FD2569">
      <w:pPr>
        <w:pStyle w:val="Tekstpodstawowywcity"/>
        <w:numPr>
          <w:ilvl w:val="1"/>
          <w:numId w:val="28"/>
        </w:numPr>
        <w:suppressAutoHyphens/>
        <w:spacing w:before="120" w:after="0"/>
        <w:ind w:left="709" w:right="-1" w:hanging="709"/>
        <w:jc w:val="both"/>
        <w:rPr>
          <w:rFonts w:ascii="Cambria" w:hAnsi="Cambria"/>
          <w:b/>
          <w:bCs/>
          <w:szCs w:val="22"/>
        </w:rPr>
      </w:pPr>
      <w:r w:rsidRPr="00067BE0">
        <w:rPr>
          <w:rFonts w:ascii="Cambria" w:hAnsi="Cambria"/>
          <w:szCs w:val="22"/>
        </w:rPr>
        <w:t>W przypadku rozbieżności pomiędzy t</w:t>
      </w:r>
      <w:r w:rsidR="00B30B89" w:rsidRPr="00067BE0">
        <w:rPr>
          <w:rFonts w:ascii="Cambria" w:hAnsi="Cambria"/>
          <w:szCs w:val="22"/>
        </w:rPr>
        <w:t>reścią SIWZ a treścią wyjaśnień</w:t>
      </w:r>
      <w:r w:rsidRPr="00067BE0">
        <w:rPr>
          <w:rFonts w:ascii="Cambria" w:hAnsi="Cambria"/>
          <w:szCs w:val="22"/>
        </w:rPr>
        <w:t xml:space="preserve"> jako obowiązującą należy przyjąć treść pisma zawierającego późniejsze oświadczenie Zamawiającego.</w:t>
      </w:r>
    </w:p>
    <w:p w:rsidR="00E85A94" w:rsidRPr="00067BE0" w:rsidRDefault="00E85A94" w:rsidP="00FD2569">
      <w:pPr>
        <w:pStyle w:val="Tekstpodstawowywcity"/>
        <w:numPr>
          <w:ilvl w:val="1"/>
          <w:numId w:val="28"/>
        </w:numPr>
        <w:suppressAutoHyphens/>
        <w:spacing w:before="120" w:after="0"/>
        <w:ind w:left="709" w:right="-1" w:hanging="709"/>
        <w:jc w:val="both"/>
        <w:rPr>
          <w:rFonts w:ascii="Cambria" w:hAnsi="Cambria"/>
          <w:b/>
          <w:bCs/>
          <w:szCs w:val="22"/>
        </w:rPr>
      </w:pPr>
      <w:r w:rsidRPr="00067BE0">
        <w:rPr>
          <w:rFonts w:ascii="Cambria" w:hAnsi="Cambria"/>
          <w:szCs w:val="22"/>
        </w:rPr>
        <w:t xml:space="preserve">W uzasadnionych przypadkach Zamawiający może przed upływem terminu składania ofert zmienić treść </w:t>
      </w:r>
      <w:r w:rsidRPr="00067BE0">
        <w:rPr>
          <w:rFonts w:ascii="Cambria" w:eastAsia="TimesNewRoman" w:hAnsi="Cambria"/>
          <w:szCs w:val="22"/>
        </w:rPr>
        <w:t>SIWZ</w:t>
      </w:r>
      <w:r w:rsidRPr="00067BE0">
        <w:rPr>
          <w:rFonts w:ascii="Cambria" w:hAnsi="Cambria"/>
          <w:szCs w:val="22"/>
        </w:rPr>
        <w:t>. Dokonan</w:t>
      </w:r>
      <w:r w:rsidRPr="00067BE0">
        <w:rPr>
          <w:rFonts w:ascii="Cambria" w:eastAsia="TimesNewRoman" w:hAnsi="Cambria"/>
          <w:szCs w:val="22"/>
        </w:rPr>
        <w:t xml:space="preserve">ą </w:t>
      </w:r>
      <w:r w:rsidRPr="00067BE0">
        <w:rPr>
          <w:rFonts w:ascii="Cambria" w:hAnsi="Cambria"/>
          <w:szCs w:val="22"/>
        </w:rPr>
        <w:t>zmian</w:t>
      </w:r>
      <w:r w:rsidRPr="00067BE0">
        <w:rPr>
          <w:rFonts w:ascii="Cambria" w:eastAsia="TimesNewRoman" w:hAnsi="Cambria"/>
          <w:szCs w:val="22"/>
        </w:rPr>
        <w:t>ę SIWZ</w:t>
      </w:r>
      <w:r w:rsidRPr="00067BE0">
        <w:rPr>
          <w:rFonts w:ascii="Cambria" w:hAnsi="Cambria"/>
          <w:szCs w:val="22"/>
        </w:rPr>
        <w:t xml:space="preserve"> Zamawiaj</w:t>
      </w:r>
      <w:r w:rsidRPr="00067BE0">
        <w:rPr>
          <w:rFonts w:ascii="Cambria" w:eastAsia="TimesNewRoman" w:hAnsi="Cambria"/>
          <w:szCs w:val="22"/>
        </w:rPr>
        <w:t>ą</w:t>
      </w:r>
      <w:r w:rsidRPr="00067BE0">
        <w:rPr>
          <w:rFonts w:ascii="Cambria" w:hAnsi="Cambria"/>
          <w:szCs w:val="22"/>
        </w:rPr>
        <w:t>cy przekaże niezwłocznie wszystkim Wykonawcom, którym przekazano SIWZ</w:t>
      </w:r>
      <w:r w:rsidR="00B30B89" w:rsidRPr="00067BE0">
        <w:rPr>
          <w:rFonts w:ascii="Cambria" w:hAnsi="Cambria"/>
          <w:szCs w:val="22"/>
        </w:rPr>
        <w:t>,</w:t>
      </w:r>
      <w:r w:rsidRPr="00067BE0">
        <w:rPr>
          <w:rFonts w:ascii="Cambria" w:hAnsi="Cambria"/>
          <w:szCs w:val="22"/>
        </w:rPr>
        <w:t xml:space="preserve"> a także zamieści ją na stronie internetowej.</w:t>
      </w:r>
    </w:p>
    <w:p w:rsidR="00E85A94" w:rsidRPr="00067BE0" w:rsidRDefault="00E85A94" w:rsidP="00FD2569">
      <w:pPr>
        <w:pStyle w:val="Tekstpodstawowywcity"/>
        <w:numPr>
          <w:ilvl w:val="1"/>
          <w:numId w:val="28"/>
        </w:numPr>
        <w:suppressAutoHyphens/>
        <w:spacing w:before="120" w:after="0"/>
        <w:ind w:left="709" w:right="-1" w:hanging="709"/>
        <w:jc w:val="both"/>
        <w:rPr>
          <w:rFonts w:ascii="Cambria" w:hAnsi="Cambria"/>
          <w:b/>
          <w:bCs/>
          <w:szCs w:val="22"/>
        </w:rPr>
      </w:pPr>
      <w:r w:rsidRPr="00067BE0">
        <w:rPr>
          <w:rFonts w:ascii="Cambria" w:hAnsi="Cambria"/>
          <w:szCs w:val="22"/>
        </w:rPr>
        <w:t>Je</w:t>
      </w:r>
      <w:r w:rsidRPr="00067BE0">
        <w:rPr>
          <w:rFonts w:ascii="Cambria" w:eastAsia="TimesNewRoman" w:hAnsi="Cambria"/>
          <w:szCs w:val="22"/>
        </w:rPr>
        <w:t>ż</w:t>
      </w:r>
      <w:r w:rsidRPr="00067BE0">
        <w:rPr>
          <w:rFonts w:ascii="Cambria" w:hAnsi="Cambria"/>
          <w:szCs w:val="22"/>
        </w:rPr>
        <w:t>eli w wyniku zmiany tre</w:t>
      </w:r>
      <w:r w:rsidRPr="00067BE0">
        <w:rPr>
          <w:rFonts w:ascii="Cambria" w:eastAsia="TimesNewRoman" w:hAnsi="Cambria"/>
          <w:szCs w:val="22"/>
        </w:rPr>
        <w:t>ś</w:t>
      </w:r>
      <w:r w:rsidRPr="00067BE0">
        <w:rPr>
          <w:rFonts w:ascii="Cambria" w:hAnsi="Cambria"/>
          <w:szCs w:val="22"/>
        </w:rPr>
        <w:t>ci SIWZ nieprowadz</w:t>
      </w:r>
      <w:r w:rsidRPr="00067BE0">
        <w:rPr>
          <w:rFonts w:ascii="Cambria" w:eastAsia="TimesNewRoman" w:hAnsi="Cambria"/>
          <w:szCs w:val="22"/>
        </w:rPr>
        <w:t>ą</w:t>
      </w:r>
      <w:r w:rsidRPr="00067BE0">
        <w:rPr>
          <w:rFonts w:ascii="Cambria" w:hAnsi="Cambria"/>
          <w:szCs w:val="22"/>
        </w:rPr>
        <w:t>cej do zmiany tre</w:t>
      </w:r>
      <w:r w:rsidRPr="00067BE0">
        <w:rPr>
          <w:rFonts w:ascii="Cambria" w:eastAsia="TimesNewRoman" w:hAnsi="Cambria"/>
          <w:szCs w:val="22"/>
        </w:rPr>
        <w:t>ś</w:t>
      </w:r>
      <w:r w:rsidRPr="00067BE0">
        <w:rPr>
          <w:rFonts w:ascii="Cambria" w:hAnsi="Cambria"/>
          <w:szCs w:val="22"/>
        </w:rPr>
        <w:t>ci ogłoszenia o zamówieniu będzie niezb</w:t>
      </w:r>
      <w:r w:rsidRPr="00067BE0">
        <w:rPr>
          <w:rFonts w:ascii="Cambria" w:eastAsia="TimesNewRoman" w:hAnsi="Cambria"/>
          <w:szCs w:val="22"/>
        </w:rPr>
        <w:t>ę</w:t>
      </w:r>
      <w:r w:rsidRPr="00067BE0">
        <w:rPr>
          <w:rFonts w:ascii="Cambria" w:hAnsi="Cambria"/>
          <w:szCs w:val="22"/>
        </w:rPr>
        <w:t>dny dodatko</w:t>
      </w:r>
      <w:r w:rsidR="00B30B89" w:rsidRPr="00067BE0">
        <w:rPr>
          <w:rFonts w:ascii="Cambria" w:hAnsi="Cambria"/>
          <w:szCs w:val="22"/>
        </w:rPr>
        <w:t>wy czas na wprowadzenie zmian w </w:t>
      </w:r>
      <w:r w:rsidRPr="00067BE0">
        <w:rPr>
          <w:rFonts w:ascii="Cambria" w:hAnsi="Cambria"/>
          <w:szCs w:val="22"/>
        </w:rPr>
        <w:t>ofertach, Zamawiaj</w:t>
      </w:r>
      <w:r w:rsidRPr="00067BE0">
        <w:rPr>
          <w:rFonts w:ascii="Cambria" w:eastAsia="TimesNewRoman" w:hAnsi="Cambria"/>
          <w:szCs w:val="22"/>
        </w:rPr>
        <w:t>ą</w:t>
      </w:r>
      <w:r w:rsidRPr="00067BE0">
        <w:rPr>
          <w:rFonts w:ascii="Cambria" w:hAnsi="Cambria"/>
          <w:szCs w:val="22"/>
        </w:rPr>
        <w:t>cy przedłu</w:t>
      </w:r>
      <w:r w:rsidRPr="00067BE0">
        <w:rPr>
          <w:rFonts w:ascii="Cambria" w:eastAsia="TimesNewRoman" w:hAnsi="Cambria"/>
          <w:szCs w:val="22"/>
        </w:rPr>
        <w:t xml:space="preserve">ży </w:t>
      </w:r>
      <w:r w:rsidRPr="00067BE0">
        <w:rPr>
          <w:rFonts w:ascii="Cambria" w:hAnsi="Cambria"/>
          <w:szCs w:val="22"/>
        </w:rPr>
        <w:t>termin składania ofert i poinformuje o tym Wykonawców, którym przekazano SIWZ</w:t>
      </w:r>
      <w:r w:rsidR="00B30B89" w:rsidRPr="00067BE0">
        <w:rPr>
          <w:rFonts w:ascii="Cambria" w:hAnsi="Cambria"/>
          <w:szCs w:val="22"/>
        </w:rPr>
        <w:t>,</w:t>
      </w:r>
      <w:r w:rsidRPr="00067BE0">
        <w:rPr>
          <w:rFonts w:ascii="Cambria" w:hAnsi="Cambria"/>
          <w:szCs w:val="22"/>
        </w:rPr>
        <w:t xml:space="preserve"> oraz zamieści informacj</w:t>
      </w:r>
      <w:r w:rsidRPr="00067BE0">
        <w:rPr>
          <w:rFonts w:ascii="Cambria" w:eastAsia="TimesNewRoman" w:hAnsi="Cambria"/>
          <w:szCs w:val="22"/>
        </w:rPr>
        <w:t xml:space="preserve">ę </w:t>
      </w:r>
      <w:r w:rsidRPr="00067BE0">
        <w:rPr>
          <w:rFonts w:ascii="Cambria" w:hAnsi="Cambria"/>
          <w:szCs w:val="22"/>
        </w:rPr>
        <w:t>na stronie internetowej.</w:t>
      </w:r>
    </w:p>
    <w:p w:rsidR="00E85A94" w:rsidRPr="00067BE0" w:rsidRDefault="00E85A94" w:rsidP="00FD2569">
      <w:pPr>
        <w:pStyle w:val="Tekstpodstawowywcity"/>
        <w:numPr>
          <w:ilvl w:val="1"/>
          <w:numId w:val="28"/>
        </w:numPr>
        <w:suppressAutoHyphens/>
        <w:spacing w:before="120" w:after="0"/>
        <w:ind w:left="709" w:right="-1" w:hanging="709"/>
        <w:jc w:val="both"/>
        <w:rPr>
          <w:rFonts w:ascii="Cambria" w:hAnsi="Cambria"/>
          <w:b/>
          <w:bCs/>
          <w:szCs w:val="22"/>
        </w:rPr>
      </w:pPr>
      <w:r w:rsidRPr="00067BE0">
        <w:rPr>
          <w:rFonts w:ascii="Cambria" w:hAnsi="Cambria"/>
          <w:szCs w:val="22"/>
        </w:rPr>
        <w:t>Je</w:t>
      </w:r>
      <w:r w:rsidRPr="00067BE0">
        <w:rPr>
          <w:rFonts w:ascii="Cambria" w:eastAsia="TimesNewRoman" w:hAnsi="Cambria"/>
          <w:szCs w:val="22"/>
        </w:rPr>
        <w:t>ż</w:t>
      </w:r>
      <w:r w:rsidR="00B30B89" w:rsidRPr="00067BE0">
        <w:rPr>
          <w:rFonts w:ascii="Cambria" w:hAnsi="Cambria"/>
          <w:szCs w:val="22"/>
        </w:rPr>
        <w:t>eli zmiana treści SIWZ</w:t>
      </w:r>
      <w:r w:rsidRPr="00067BE0">
        <w:rPr>
          <w:rFonts w:ascii="Cambria" w:hAnsi="Cambria"/>
          <w:szCs w:val="22"/>
        </w:rPr>
        <w:t xml:space="preserve"> będzie prowadziła do zmiany treści ogłoszenia o zamówieniu, Zamawiający dokona zmiany treści ogłoszenia o zamówieniu w sposób przewidziany w art. 38 ust. 4a ustawy Pzp oraz</w:t>
      </w:r>
      <w:r w:rsidR="00B30B89" w:rsidRPr="00067BE0">
        <w:rPr>
          <w:rFonts w:ascii="Cambria" w:hAnsi="Cambria"/>
          <w:szCs w:val="22"/>
        </w:rPr>
        <w:t>,</w:t>
      </w:r>
      <w:r w:rsidRPr="00067BE0">
        <w:rPr>
          <w:rFonts w:ascii="Cambria" w:hAnsi="Cambria"/>
          <w:szCs w:val="22"/>
        </w:rPr>
        <w:t xml:space="preserve"> jeżeli będzie to konieczne</w:t>
      </w:r>
      <w:r w:rsidR="00B30B89" w:rsidRPr="00067BE0">
        <w:rPr>
          <w:rFonts w:ascii="Cambria" w:hAnsi="Cambria"/>
          <w:szCs w:val="22"/>
        </w:rPr>
        <w:t>,</w:t>
      </w:r>
      <w:r w:rsidRPr="00067BE0">
        <w:rPr>
          <w:rFonts w:ascii="Cambria" w:hAnsi="Cambria"/>
          <w:szCs w:val="22"/>
        </w:rPr>
        <w:t xml:space="preserve"> przedłuży termin składania ofert, zgodnie z art. 12a ustawy Pzp.</w:t>
      </w:r>
    </w:p>
    <w:p w:rsidR="00E85A94" w:rsidRPr="00067BE0" w:rsidRDefault="00E85A94" w:rsidP="00E85A94">
      <w:pPr>
        <w:pStyle w:val="Tekstpodstawowy"/>
        <w:ind w:right="-1"/>
        <w:rPr>
          <w:rFonts w:ascii="Cambria" w:hAnsi="Cambria"/>
          <w:sz w:val="22"/>
          <w:szCs w:val="22"/>
          <w:lang w:val="pl-PL"/>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rPr>
          <w:rFonts w:ascii="Cambria" w:hAnsi="Cambria"/>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pStyle w:val="Nagwek6"/>
        <w:ind w:right="-1"/>
        <w:rPr>
          <w:rFonts w:ascii="Cambria" w:hAnsi="Cambria"/>
          <w:color w:val="auto"/>
          <w:sz w:val="20"/>
          <w:szCs w:val="20"/>
        </w:rPr>
      </w:pPr>
    </w:p>
    <w:p w:rsidR="00E85A94" w:rsidRPr="00067BE0" w:rsidRDefault="00E85A94" w:rsidP="00E85A94">
      <w:pPr>
        <w:pStyle w:val="Nagwek1"/>
        <w:jc w:val="center"/>
        <w:rPr>
          <w:rFonts w:ascii="Cambria" w:hAnsi="Cambria"/>
          <w:color w:val="auto"/>
          <w:sz w:val="40"/>
          <w:szCs w:val="40"/>
          <w:lang w:val="pl-PL"/>
        </w:rPr>
      </w:pPr>
    </w:p>
    <w:p w:rsidR="00480A74" w:rsidRPr="00067BE0" w:rsidRDefault="00480A74" w:rsidP="00480A74">
      <w:pPr>
        <w:pStyle w:val="BodyCopy"/>
        <w:rPr>
          <w:color w:val="auto"/>
          <w:lang w:val="pl-PL"/>
        </w:rPr>
      </w:pPr>
    </w:p>
    <w:p w:rsidR="00480A74" w:rsidRPr="00067BE0" w:rsidRDefault="00480A74" w:rsidP="00480A74">
      <w:pPr>
        <w:pStyle w:val="BodyCopy"/>
        <w:rPr>
          <w:color w:val="auto"/>
          <w:lang w:val="pl-PL"/>
        </w:rPr>
      </w:pPr>
    </w:p>
    <w:p w:rsidR="00E85A94" w:rsidRPr="00067BE0" w:rsidRDefault="00E85A94" w:rsidP="00E85A94">
      <w:pPr>
        <w:pStyle w:val="Nagwek1"/>
        <w:jc w:val="center"/>
        <w:rPr>
          <w:rFonts w:ascii="Cambria" w:hAnsi="Cambria"/>
          <w:color w:val="auto"/>
          <w:sz w:val="40"/>
          <w:szCs w:val="40"/>
          <w:lang w:val="pl-PL"/>
        </w:rPr>
      </w:pPr>
    </w:p>
    <w:p w:rsidR="00E85A94" w:rsidRPr="00067BE0" w:rsidRDefault="00E85A94" w:rsidP="00E85A94">
      <w:pPr>
        <w:pStyle w:val="Nagwek1"/>
        <w:jc w:val="center"/>
        <w:rPr>
          <w:rFonts w:ascii="Cambria" w:hAnsi="Cambria"/>
          <w:color w:val="auto"/>
          <w:sz w:val="40"/>
          <w:szCs w:val="40"/>
          <w:lang w:val="pl-PL"/>
        </w:rPr>
      </w:pPr>
    </w:p>
    <w:p w:rsidR="00E85A94" w:rsidRPr="00067BE0" w:rsidRDefault="00E85A94" w:rsidP="00E85A94">
      <w:pPr>
        <w:pStyle w:val="Nagwek1"/>
        <w:jc w:val="center"/>
        <w:rPr>
          <w:rFonts w:ascii="Cambria" w:hAnsi="Cambria"/>
          <w:color w:val="auto"/>
          <w:sz w:val="40"/>
          <w:szCs w:val="40"/>
        </w:rPr>
      </w:pPr>
      <w:bookmarkStart w:id="25" w:name="_Toc430603369"/>
      <w:r w:rsidRPr="00067BE0">
        <w:rPr>
          <w:rFonts w:ascii="Cambria" w:hAnsi="Cambria"/>
          <w:color w:val="auto"/>
          <w:sz w:val="40"/>
          <w:szCs w:val="40"/>
        </w:rPr>
        <w:t>FORMULARZE</w:t>
      </w:r>
      <w:bookmarkEnd w:id="25"/>
    </w:p>
    <w:p w:rsidR="00E85A94" w:rsidRPr="00067BE0" w:rsidRDefault="00E85A94" w:rsidP="00E85A94">
      <w:pPr>
        <w:ind w:right="-1"/>
        <w:jc w:val="center"/>
        <w:rPr>
          <w:rFonts w:ascii="Cambria" w:hAnsi="Cambria"/>
          <w:b/>
          <w:sz w:val="20"/>
          <w:szCs w:val="20"/>
        </w:rPr>
      </w:pPr>
      <w:r w:rsidRPr="00067BE0">
        <w:rPr>
          <w:rFonts w:ascii="Cambria" w:hAnsi="Cambria"/>
          <w:b/>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(nazwa Wykonawcy/Wykonawców)</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OFERTA</w:t>
            </w:r>
          </w:p>
        </w:tc>
      </w:tr>
    </w:tbl>
    <w:p w:rsidR="00E85A94" w:rsidRPr="00067BE0" w:rsidRDefault="00E85A94" w:rsidP="00E85A94">
      <w:pPr>
        <w:spacing w:before="120"/>
        <w:ind w:left="2127" w:right="-1" w:hanging="2127"/>
        <w:jc w:val="both"/>
        <w:rPr>
          <w:rFonts w:ascii="Cambria" w:hAnsi="Cambria"/>
          <w:sz w:val="20"/>
        </w:rPr>
      </w:pPr>
    </w:p>
    <w:p w:rsidR="00E85A94" w:rsidRPr="00067BE0" w:rsidRDefault="00E85A94" w:rsidP="00E85A94">
      <w:pPr>
        <w:ind w:right="-1"/>
        <w:jc w:val="right"/>
        <w:rPr>
          <w:rFonts w:ascii="Cambria" w:hAnsi="Cambria"/>
          <w:b/>
          <w:bCs/>
          <w:sz w:val="32"/>
          <w:szCs w:val="20"/>
        </w:rPr>
      </w:pPr>
      <w:r w:rsidRPr="00067BE0">
        <w:rPr>
          <w:rFonts w:ascii="Cambria" w:hAnsi="Cambria"/>
          <w:b/>
          <w:sz w:val="32"/>
          <w:szCs w:val="20"/>
        </w:rPr>
        <w:t>Do:</w:t>
      </w:r>
      <w:r w:rsidRPr="00067BE0">
        <w:rPr>
          <w:rFonts w:ascii="Cambria" w:hAnsi="Cambria"/>
          <w:b/>
          <w:bCs/>
          <w:sz w:val="32"/>
          <w:szCs w:val="20"/>
        </w:rPr>
        <w:t xml:space="preserve"> </w:t>
      </w:r>
    </w:p>
    <w:p w:rsidR="00E85A94" w:rsidRPr="00067BE0" w:rsidRDefault="00E85A94" w:rsidP="00E85A94">
      <w:pPr>
        <w:ind w:right="-1"/>
        <w:jc w:val="right"/>
        <w:rPr>
          <w:rFonts w:ascii="Cambria" w:hAnsi="Cambria"/>
          <w:b/>
          <w:sz w:val="32"/>
        </w:rPr>
      </w:pPr>
      <w:r w:rsidRPr="00067BE0">
        <w:rPr>
          <w:rFonts w:ascii="Cambria" w:hAnsi="Cambria"/>
          <w:b/>
          <w:sz w:val="32"/>
        </w:rPr>
        <w:t>Miasto Mława</w:t>
      </w:r>
    </w:p>
    <w:p w:rsidR="00E85A94" w:rsidRPr="00067BE0" w:rsidRDefault="00E85A94" w:rsidP="00E85A94">
      <w:pPr>
        <w:ind w:right="-1"/>
        <w:jc w:val="right"/>
        <w:rPr>
          <w:rFonts w:ascii="Cambria" w:hAnsi="Cambria"/>
          <w:b/>
          <w:sz w:val="32"/>
        </w:rPr>
      </w:pPr>
      <w:r w:rsidRPr="00067BE0">
        <w:rPr>
          <w:rFonts w:ascii="Cambria" w:hAnsi="Cambria"/>
          <w:b/>
          <w:sz w:val="32"/>
        </w:rPr>
        <w:t xml:space="preserve">Stary Rynek 19 </w:t>
      </w:r>
    </w:p>
    <w:p w:rsidR="00E85A94" w:rsidRPr="00067BE0" w:rsidRDefault="00E85A94" w:rsidP="00E85A94">
      <w:pPr>
        <w:tabs>
          <w:tab w:val="left" w:pos="4860"/>
        </w:tabs>
        <w:ind w:firstLine="4678"/>
        <w:jc w:val="right"/>
        <w:rPr>
          <w:rFonts w:ascii="Cambria" w:hAnsi="Cambria"/>
          <w:b/>
          <w:sz w:val="32"/>
        </w:rPr>
      </w:pPr>
      <w:r w:rsidRPr="00067BE0">
        <w:rPr>
          <w:rFonts w:ascii="Cambria" w:hAnsi="Cambria"/>
          <w:b/>
          <w:sz w:val="32"/>
        </w:rPr>
        <w:t>06-500 Mława</w:t>
      </w:r>
    </w:p>
    <w:p w:rsidR="00E85A94" w:rsidRPr="00067BE0" w:rsidRDefault="00E85A94" w:rsidP="00E85A94">
      <w:pPr>
        <w:ind w:right="-1"/>
        <w:jc w:val="right"/>
        <w:rPr>
          <w:rFonts w:ascii="Cambria" w:hAnsi="Cambria"/>
        </w:rPr>
      </w:pPr>
    </w:p>
    <w:p w:rsidR="00E85A94" w:rsidRPr="00067BE0" w:rsidRDefault="00E85A94" w:rsidP="00E85A94">
      <w:pPr>
        <w:ind w:right="-1"/>
        <w:jc w:val="both"/>
        <w:rPr>
          <w:rFonts w:ascii="Cambria" w:hAnsi="Cambria"/>
          <w:sz w:val="20"/>
          <w:szCs w:val="20"/>
        </w:rPr>
      </w:pPr>
      <w:r w:rsidRPr="00067BE0">
        <w:rPr>
          <w:rFonts w:ascii="Cambria" w:hAnsi="Cambria"/>
          <w:sz w:val="20"/>
          <w:szCs w:val="20"/>
        </w:rPr>
        <w:t xml:space="preserve">Odpowiadając na zaproszenie do wzięcia udziału w postępowaniu prowadzonym w trybie przetargu nieograniczonego </w:t>
      </w:r>
      <w:r w:rsidR="00BE72CB" w:rsidRPr="00067BE0">
        <w:rPr>
          <w:rFonts w:ascii="Cambria" w:hAnsi="Cambria"/>
          <w:sz w:val="20"/>
          <w:szCs w:val="20"/>
        </w:rPr>
        <w:t xml:space="preserve">w formule partnerstwa publiczno-prywatnego </w:t>
      </w:r>
      <w:r w:rsidR="00B30B89" w:rsidRPr="00067BE0">
        <w:rPr>
          <w:rFonts w:ascii="Cambria" w:hAnsi="Cambria"/>
          <w:sz w:val="20"/>
          <w:szCs w:val="20"/>
        </w:rPr>
        <w:t>pn.</w:t>
      </w:r>
      <w:r w:rsidRPr="00067BE0">
        <w:rPr>
          <w:rFonts w:ascii="Cambria" w:hAnsi="Cambria"/>
          <w:sz w:val="20"/>
          <w:szCs w:val="20"/>
        </w:rPr>
        <w:t xml:space="preserve"> </w:t>
      </w:r>
      <w:r w:rsidR="00336E9D" w:rsidRPr="00067BE0">
        <w:rPr>
          <w:rFonts w:ascii="Cambria" w:hAnsi="Cambria"/>
          <w:sz w:val="20"/>
          <w:szCs w:val="20"/>
        </w:rPr>
        <w:t>„</w:t>
      </w:r>
      <w:r w:rsidR="00D12F77" w:rsidRPr="00067BE0">
        <w:rPr>
          <w:rFonts w:ascii="Cambria" w:hAnsi="Cambria"/>
          <w:b/>
          <w:sz w:val="20"/>
          <w:szCs w:val="20"/>
        </w:rPr>
        <w:t>BUDOWA I EKSPLOATACJA OCZYSZCZANI ŚCIEKÓW W MŁAWIE</w:t>
      </w:r>
      <w:r w:rsidRPr="00067BE0">
        <w:rPr>
          <w:rFonts w:ascii="Cambria" w:hAnsi="Cambria"/>
          <w:b/>
          <w:sz w:val="20"/>
          <w:szCs w:val="20"/>
        </w:rPr>
        <w:t xml:space="preserve"> </w:t>
      </w:r>
      <w:r w:rsidR="002A3043" w:rsidRPr="00067BE0">
        <w:rPr>
          <w:rFonts w:ascii="Cambria" w:hAnsi="Cambria"/>
          <w:b/>
          <w:sz w:val="20"/>
          <w:szCs w:val="20"/>
        </w:rPr>
        <w:t>W FORMULE PARTNERSTWA PUBLICZNO-PRYWATNEGO</w:t>
      </w:r>
      <w:r w:rsidR="00B30B89" w:rsidRPr="00067BE0">
        <w:rPr>
          <w:rFonts w:ascii="Cambria" w:hAnsi="Cambria"/>
          <w:b/>
          <w:sz w:val="20"/>
          <w:szCs w:val="20"/>
        </w:rPr>
        <w:t>”</w:t>
      </w:r>
      <w:r w:rsidR="002A3043" w:rsidRPr="00067BE0">
        <w:rPr>
          <w:rFonts w:ascii="Cambria" w:hAnsi="Cambria"/>
          <w:sz w:val="20"/>
          <w:szCs w:val="20"/>
        </w:rPr>
        <w:t xml:space="preserve"> </w:t>
      </w:r>
      <w:r w:rsidRPr="00067BE0">
        <w:rPr>
          <w:rFonts w:ascii="Cambria" w:hAnsi="Cambria"/>
          <w:sz w:val="20"/>
          <w:szCs w:val="20"/>
        </w:rPr>
        <w:t>ofe</w:t>
      </w:r>
      <w:r w:rsidR="00B30B89" w:rsidRPr="00067BE0">
        <w:rPr>
          <w:rFonts w:ascii="Cambria" w:hAnsi="Cambria"/>
          <w:sz w:val="20"/>
          <w:szCs w:val="20"/>
        </w:rPr>
        <w:t>rujemy przyjęcie do wykonania w</w:t>
      </w:r>
      <w:r w:rsidRPr="00067BE0">
        <w:rPr>
          <w:rFonts w:ascii="Cambria" w:hAnsi="Cambria"/>
          <w:sz w:val="20"/>
          <w:szCs w:val="20"/>
        </w:rPr>
        <w:t>w</w:t>
      </w:r>
      <w:r w:rsidR="00B30B89" w:rsidRPr="00067BE0">
        <w:rPr>
          <w:rFonts w:ascii="Cambria" w:hAnsi="Cambria"/>
          <w:sz w:val="20"/>
          <w:szCs w:val="20"/>
        </w:rPr>
        <w:t>.</w:t>
      </w:r>
      <w:r w:rsidRPr="00067BE0">
        <w:rPr>
          <w:rFonts w:ascii="Cambria" w:hAnsi="Cambria"/>
          <w:sz w:val="20"/>
          <w:szCs w:val="20"/>
        </w:rPr>
        <w:t xml:space="preserve"> zamówienie na zasadach określonych w SIWZ.</w:t>
      </w:r>
    </w:p>
    <w:p w:rsidR="00E85A94" w:rsidRPr="00067BE0" w:rsidRDefault="00E85A94" w:rsidP="00E85A94">
      <w:pPr>
        <w:pStyle w:val="Zwykytekst1"/>
        <w:tabs>
          <w:tab w:val="left" w:leader="dot" w:pos="9360"/>
        </w:tabs>
        <w:ind w:right="-1"/>
        <w:jc w:val="both"/>
        <w:rPr>
          <w:rFonts w:ascii="Cambria" w:hAnsi="Cambria" w:cs="Times New Roman"/>
          <w:b/>
        </w:rPr>
      </w:pPr>
    </w:p>
    <w:p w:rsidR="00E85A94" w:rsidRPr="00067BE0" w:rsidRDefault="00E85A94" w:rsidP="00E85A94">
      <w:pPr>
        <w:pStyle w:val="Zwykytekst1"/>
        <w:tabs>
          <w:tab w:val="left" w:leader="dot" w:pos="9360"/>
        </w:tabs>
        <w:ind w:right="-1"/>
        <w:jc w:val="both"/>
        <w:rPr>
          <w:rFonts w:ascii="Cambria" w:hAnsi="Cambria" w:cs="Times New Roman"/>
        </w:rPr>
      </w:pPr>
      <w:r w:rsidRPr="00067BE0">
        <w:rPr>
          <w:rFonts w:ascii="Cambria" w:hAnsi="Cambria" w:cs="Times New Roman"/>
          <w:b/>
        </w:rPr>
        <w:t>MY NIŻEJ PODPISANI</w:t>
      </w:r>
      <w:r w:rsidRPr="00067BE0">
        <w:rPr>
          <w:rFonts w:ascii="Cambria" w:hAnsi="Cambria" w:cs="Times New Roman"/>
        </w:rPr>
        <w:t xml:space="preserve"> </w:t>
      </w:r>
    </w:p>
    <w:p w:rsidR="00E85A94" w:rsidRPr="00067BE0" w:rsidRDefault="00E85A94" w:rsidP="00E85A94">
      <w:pPr>
        <w:pStyle w:val="Zwykytekst1"/>
        <w:tabs>
          <w:tab w:val="left" w:leader="underscore" w:pos="9072"/>
        </w:tabs>
        <w:ind w:right="-1"/>
        <w:jc w:val="both"/>
        <w:rPr>
          <w:rFonts w:ascii="Cambria" w:hAnsi="Cambria" w:cs="Times New Roman"/>
        </w:rPr>
      </w:pPr>
      <w:r w:rsidRPr="00067BE0">
        <w:rPr>
          <w:rFonts w:ascii="Cambria" w:hAnsi="Cambria" w:cs="Times New Roman"/>
        </w:rPr>
        <w:tab/>
        <w:t xml:space="preserve"> </w:t>
      </w:r>
    </w:p>
    <w:p w:rsidR="00DA694A" w:rsidRDefault="00DA694A" w:rsidP="00E85A94">
      <w:pPr>
        <w:pStyle w:val="Zwykytekst1"/>
        <w:tabs>
          <w:tab w:val="left" w:leader="underscore" w:pos="9072"/>
        </w:tabs>
        <w:ind w:right="-1"/>
        <w:jc w:val="both"/>
        <w:rPr>
          <w:rFonts w:ascii="Cambria" w:hAnsi="Cambria" w:cs="Times New Roman"/>
        </w:rPr>
      </w:pPr>
    </w:p>
    <w:p w:rsidR="00E85A94" w:rsidRPr="00067BE0" w:rsidRDefault="00E85A94" w:rsidP="00E85A94">
      <w:pPr>
        <w:pStyle w:val="Zwykytekst1"/>
        <w:tabs>
          <w:tab w:val="left" w:leader="underscore" w:pos="9072"/>
        </w:tabs>
        <w:ind w:right="-1"/>
        <w:jc w:val="both"/>
        <w:rPr>
          <w:rFonts w:ascii="Cambria" w:hAnsi="Cambria" w:cs="Times New Roman"/>
        </w:rPr>
      </w:pPr>
      <w:r w:rsidRPr="00067BE0">
        <w:rPr>
          <w:rFonts w:ascii="Cambria" w:hAnsi="Cambria" w:cs="Times New Roman"/>
        </w:rPr>
        <w:tab/>
        <w:t xml:space="preserve"> </w:t>
      </w:r>
    </w:p>
    <w:p w:rsidR="00DA694A" w:rsidRDefault="00DA694A" w:rsidP="00E85A94">
      <w:pPr>
        <w:pStyle w:val="Zwykytekst1"/>
        <w:tabs>
          <w:tab w:val="left" w:leader="underscore" w:pos="9072"/>
          <w:tab w:val="left" w:leader="dot" w:pos="9360"/>
        </w:tabs>
        <w:ind w:right="-1"/>
        <w:jc w:val="both"/>
        <w:rPr>
          <w:rFonts w:ascii="Cambria" w:hAnsi="Cambria" w:cs="Times New Roman"/>
        </w:rPr>
      </w:pPr>
    </w:p>
    <w:p w:rsidR="00E85A94" w:rsidRPr="00067BE0" w:rsidRDefault="00E85A94" w:rsidP="00E85A94">
      <w:pPr>
        <w:pStyle w:val="Zwykytekst1"/>
        <w:tabs>
          <w:tab w:val="left" w:leader="underscore" w:pos="9072"/>
          <w:tab w:val="left" w:leader="dot" w:pos="9360"/>
        </w:tabs>
        <w:ind w:right="-1"/>
        <w:jc w:val="both"/>
        <w:rPr>
          <w:rFonts w:ascii="Cambria" w:hAnsi="Cambria" w:cs="Times New Roman"/>
        </w:rPr>
      </w:pPr>
      <w:r w:rsidRPr="00067BE0">
        <w:rPr>
          <w:rFonts w:ascii="Cambria" w:hAnsi="Cambria" w:cs="Times New Roman"/>
        </w:rPr>
        <w:t>działając w imieniu i na rzecz</w:t>
      </w:r>
    </w:p>
    <w:p w:rsidR="00E85A94" w:rsidRPr="00067BE0" w:rsidRDefault="00E85A94" w:rsidP="00E85A94">
      <w:pPr>
        <w:pStyle w:val="Zwykytekst1"/>
        <w:tabs>
          <w:tab w:val="left" w:leader="underscore" w:pos="9072"/>
        </w:tabs>
        <w:ind w:right="-1"/>
        <w:jc w:val="both"/>
        <w:rPr>
          <w:rFonts w:ascii="Cambria" w:hAnsi="Cambria" w:cs="Times New Roman"/>
        </w:rPr>
      </w:pPr>
      <w:r w:rsidRPr="00067BE0">
        <w:rPr>
          <w:rFonts w:ascii="Cambria" w:hAnsi="Cambria" w:cs="Times New Roman"/>
        </w:rPr>
        <w:tab/>
        <w:t xml:space="preserve"> </w:t>
      </w:r>
    </w:p>
    <w:p w:rsidR="00E85A94" w:rsidRPr="00067BE0" w:rsidRDefault="00E85A94" w:rsidP="00E85A94">
      <w:pPr>
        <w:pStyle w:val="Zwykytekst1"/>
        <w:tabs>
          <w:tab w:val="left" w:leader="underscore" w:pos="9360"/>
        </w:tabs>
        <w:ind w:right="-1"/>
        <w:jc w:val="center"/>
        <w:rPr>
          <w:rFonts w:ascii="Cambria" w:hAnsi="Cambria" w:cs="Times New Roman"/>
          <w:i/>
          <w:sz w:val="16"/>
          <w:szCs w:val="16"/>
        </w:rPr>
      </w:pPr>
      <w:r w:rsidRPr="00067BE0">
        <w:rPr>
          <w:rFonts w:ascii="Cambria" w:hAnsi="Cambria" w:cs="Times New Roman"/>
        </w:rPr>
        <w:t xml:space="preserve"> </w:t>
      </w:r>
      <w:r w:rsidR="00B30B89" w:rsidRPr="00067BE0">
        <w:rPr>
          <w:rFonts w:ascii="Cambria" w:hAnsi="Cambria" w:cs="Times New Roman"/>
          <w:i/>
          <w:sz w:val="16"/>
          <w:szCs w:val="16"/>
        </w:rPr>
        <w:t>(nazwa [firma]</w:t>
      </w:r>
      <w:r w:rsidRPr="00067BE0">
        <w:rPr>
          <w:rFonts w:ascii="Cambria" w:hAnsi="Cambria" w:cs="Times New Roman"/>
          <w:i/>
          <w:sz w:val="16"/>
          <w:szCs w:val="16"/>
        </w:rPr>
        <w:t xml:space="preserve"> dokładny adres Wykonawcy/Wykonawców)</w:t>
      </w:r>
    </w:p>
    <w:p w:rsidR="00E85A94" w:rsidRPr="00067BE0" w:rsidRDefault="00E85A94" w:rsidP="00E85A94">
      <w:pPr>
        <w:pStyle w:val="Zwykytekst1"/>
        <w:tabs>
          <w:tab w:val="left" w:leader="dot" w:pos="9072"/>
        </w:tabs>
        <w:ind w:right="-1"/>
        <w:jc w:val="center"/>
        <w:rPr>
          <w:rFonts w:ascii="Cambria" w:hAnsi="Cambria" w:cs="Times New Roman"/>
          <w:i/>
          <w:sz w:val="16"/>
          <w:szCs w:val="16"/>
        </w:rPr>
      </w:pPr>
      <w:r w:rsidRPr="00067BE0">
        <w:rPr>
          <w:rFonts w:ascii="Cambria" w:hAnsi="Cambria" w:cs="Times New Roman"/>
          <w:i/>
          <w:sz w:val="16"/>
          <w:szCs w:val="16"/>
        </w:rPr>
        <w:t>(w przypadku składania oferty przez podmioty w</w:t>
      </w:r>
      <w:r w:rsidR="00B30B89" w:rsidRPr="00067BE0">
        <w:rPr>
          <w:rFonts w:ascii="Cambria" w:hAnsi="Cambria" w:cs="Times New Roman"/>
          <w:i/>
          <w:sz w:val="16"/>
          <w:szCs w:val="16"/>
        </w:rPr>
        <w:t>ystępujące wspólnie podać nazwy [firmy]</w:t>
      </w:r>
      <w:r w:rsidRPr="00067BE0">
        <w:rPr>
          <w:rFonts w:ascii="Cambria" w:hAnsi="Cambria" w:cs="Times New Roman"/>
          <w:i/>
          <w:sz w:val="16"/>
          <w:szCs w:val="16"/>
        </w:rPr>
        <w:t xml:space="preserve"> i dokładne adresy wszystkich wspólników spółki cywilnej lub członków konsorcjum)</w:t>
      </w:r>
    </w:p>
    <w:p w:rsidR="00E85A94" w:rsidRPr="00067BE0" w:rsidRDefault="00E85A94" w:rsidP="00E85A94">
      <w:pPr>
        <w:pStyle w:val="Zwykytekst1"/>
        <w:spacing w:before="120"/>
        <w:ind w:left="284" w:hanging="284"/>
        <w:jc w:val="both"/>
        <w:rPr>
          <w:rFonts w:ascii="Cambria" w:hAnsi="Cambria" w:cs="Times New Roman"/>
        </w:rPr>
      </w:pPr>
      <w:r w:rsidRPr="00067BE0">
        <w:rPr>
          <w:rFonts w:ascii="Cambria" w:hAnsi="Cambria" w:cs="Times New Roman"/>
          <w:b/>
        </w:rPr>
        <w:t>1.</w:t>
      </w:r>
      <w:r w:rsidRPr="00067BE0">
        <w:rPr>
          <w:rFonts w:ascii="Cambria" w:hAnsi="Cambria" w:cs="Times New Roman"/>
          <w:b/>
        </w:rPr>
        <w:tab/>
        <w:t>SKŁADAMY OFERTĘ</w:t>
      </w:r>
      <w:r w:rsidRPr="00067BE0">
        <w:rPr>
          <w:rFonts w:ascii="Cambria" w:hAnsi="Cambria" w:cs="Times New Roman"/>
        </w:rPr>
        <w:t xml:space="preserve"> na wykonanie przedmiotu zamówienia zgodnie ze Specyfikacją Istotnych Warunków Zamówienia (SIWZ).</w:t>
      </w:r>
    </w:p>
    <w:p w:rsidR="00E85A94" w:rsidRPr="00067BE0" w:rsidRDefault="00E85A94" w:rsidP="00E85A94">
      <w:pPr>
        <w:pStyle w:val="Zwykytekst1"/>
        <w:tabs>
          <w:tab w:val="left" w:pos="284"/>
        </w:tabs>
        <w:spacing w:before="120"/>
        <w:ind w:left="284" w:hanging="284"/>
        <w:jc w:val="both"/>
        <w:rPr>
          <w:rFonts w:ascii="Cambria" w:hAnsi="Cambria" w:cs="Times New Roman"/>
        </w:rPr>
      </w:pPr>
      <w:r w:rsidRPr="00067BE0">
        <w:rPr>
          <w:rFonts w:ascii="Cambria" w:hAnsi="Cambria" w:cs="Times New Roman"/>
          <w:b/>
        </w:rPr>
        <w:t>2.</w:t>
      </w:r>
      <w:r w:rsidRPr="00067BE0">
        <w:rPr>
          <w:rFonts w:ascii="Cambria" w:hAnsi="Cambria" w:cs="Times New Roman"/>
          <w:b/>
        </w:rPr>
        <w:tab/>
        <w:t>OŚWIADCZAMY,</w:t>
      </w:r>
      <w:r w:rsidRPr="00067BE0">
        <w:rPr>
          <w:rFonts w:ascii="Cambria" w:hAnsi="Cambria" w:cs="Times New Roman"/>
        </w:rPr>
        <w:t xml:space="preserve"> że zapoznaliśmy się z SIWZ oraz wyjaśnieniami i zmianami SIWZ przekazanymi przez Zamawiającego i uznajemy się za związanych określonymi w nich postanowieniami i zasadami postępowania.</w:t>
      </w:r>
    </w:p>
    <w:p w:rsidR="00E85A94" w:rsidRPr="00067BE0" w:rsidRDefault="00E85A94" w:rsidP="00E85A94">
      <w:pPr>
        <w:pStyle w:val="Zwykytekst1"/>
        <w:tabs>
          <w:tab w:val="left" w:pos="284"/>
        </w:tabs>
        <w:spacing w:before="120"/>
        <w:ind w:left="284" w:hanging="284"/>
        <w:jc w:val="both"/>
        <w:rPr>
          <w:rFonts w:ascii="Cambria" w:hAnsi="Cambria" w:cs="Times New Roman"/>
        </w:rPr>
      </w:pPr>
    </w:p>
    <w:p w:rsidR="00E85A94" w:rsidRPr="00067BE0" w:rsidRDefault="00E85A94" w:rsidP="008D5BBA">
      <w:pPr>
        <w:pStyle w:val="Zwykytekst1"/>
        <w:numPr>
          <w:ilvl w:val="0"/>
          <w:numId w:val="24"/>
        </w:numPr>
        <w:ind w:left="284" w:hanging="284"/>
        <w:jc w:val="both"/>
        <w:rPr>
          <w:rFonts w:ascii="Cambria" w:hAnsi="Cambria" w:cs="Times New Roman"/>
          <w:iCs/>
        </w:rPr>
      </w:pPr>
      <w:r w:rsidRPr="00067BE0">
        <w:rPr>
          <w:rFonts w:ascii="Cambria" w:hAnsi="Cambria" w:cs="Times New Roman"/>
          <w:b/>
          <w:iCs/>
        </w:rPr>
        <w:t>OFERUJEMY</w:t>
      </w:r>
      <w:r w:rsidRPr="00067BE0">
        <w:rPr>
          <w:rFonts w:ascii="Cambria" w:hAnsi="Cambria" w:cs="Times New Roman"/>
          <w:iCs/>
        </w:rPr>
        <w:t>:</w:t>
      </w:r>
    </w:p>
    <w:p w:rsidR="00E85A94" w:rsidRPr="00067BE0" w:rsidRDefault="00E85A94" w:rsidP="00976976">
      <w:pPr>
        <w:pStyle w:val="Zwykytekst1"/>
        <w:numPr>
          <w:ilvl w:val="0"/>
          <w:numId w:val="38"/>
        </w:numPr>
        <w:jc w:val="both"/>
        <w:rPr>
          <w:rFonts w:ascii="Cambria" w:hAnsi="Cambria" w:cs="Times New Roman"/>
        </w:rPr>
      </w:pPr>
      <w:r w:rsidRPr="00067BE0">
        <w:rPr>
          <w:rFonts w:ascii="Cambria" w:hAnsi="Cambria" w:cs="Times New Roman"/>
          <w:iCs/>
        </w:rPr>
        <w:t>wykonanie przedmiotu zamówienia</w:t>
      </w:r>
      <w:r w:rsidRPr="00067BE0">
        <w:rPr>
          <w:rFonts w:ascii="Cambria" w:hAnsi="Cambria" w:cs="Times New Roman"/>
        </w:rPr>
        <w:t xml:space="preserve"> za cenę stanowiącą Stawkę jednostko</w:t>
      </w:r>
      <w:r w:rsidR="001A122B" w:rsidRPr="00067BE0">
        <w:rPr>
          <w:rFonts w:ascii="Cambria" w:hAnsi="Cambria" w:cs="Times New Roman"/>
        </w:rPr>
        <w:t>wą przed oddaniem do użytkowania nowej O</w:t>
      </w:r>
      <w:r w:rsidRPr="00067BE0">
        <w:rPr>
          <w:rFonts w:ascii="Cambria" w:hAnsi="Cambria" w:cs="Times New Roman"/>
        </w:rPr>
        <w:t>czyszczalni ścieków Sj</w:t>
      </w:r>
      <w:r w:rsidRPr="00067BE0">
        <w:rPr>
          <w:rFonts w:ascii="Cambria" w:hAnsi="Cambria" w:cs="Times New Roman"/>
          <w:vertAlign w:val="subscript"/>
        </w:rPr>
        <w:t>r_przed_netto</w:t>
      </w:r>
      <w:r w:rsidRPr="00067BE0">
        <w:rPr>
          <w:rFonts w:ascii="Cambria" w:hAnsi="Cambria" w:cs="Times New Roman"/>
        </w:rPr>
        <w:t>= …………….. PLN netto/m</w:t>
      </w:r>
      <w:r w:rsidRPr="00067BE0">
        <w:rPr>
          <w:rFonts w:ascii="Cambria" w:hAnsi="Cambria" w:cs="Times New Roman"/>
          <w:vertAlign w:val="superscript"/>
        </w:rPr>
        <w:t>3</w:t>
      </w:r>
      <w:r w:rsidRPr="00067BE0">
        <w:rPr>
          <w:rFonts w:ascii="Cambria" w:hAnsi="Cambria" w:cs="Times New Roman"/>
        </w:rPr>
        <w:t xml:space="preserve"> plus należy podatek VAT …………%, razem Sj</w:t>
      </w:r>
      <w:r w:rsidRPr="00067BE0">
        <w:rPr>
          <w:rFonts w:ascii="Cambria" w:hAnsi="Cambria" w:cs="Times New Roman"/>
          <w:vertAlign w:val="subscript"/>
        </w:rPr>
        <w:t>r_przed_brutto</w:t>
      </w:r>
      <w:r w:rsidRPr="00067BE0">
        <w:rPr>
          <w:rFonts w:ascii="Cambria" w:hAnsi="Cambria" w:cs="Times New Roman"/>
        </w:rPr>
        <w:t>= …………….. PLN brutto/m</w:t>
      </w:r>
      <w:r w:rsidRPr="00067BE0">
        <w:rPr>
          <w:rFonts w:ascii="Cambria" w:hAnsi="Cambria" w:cs="Times New Roman"/>
          <w:vertAlign w:val="superscript"/>
        </w:rPr>
        <w:t>3</w:t>
      </w:r>
      <w:r w:rsidRPr="00067BE0">
        <w:rPr>
          <w:rFonts w:ascii="Cambria" w:hAnsi="Cambria" w:cs="Times New Roman"/>
        </w:rPr>
        <w:t>;</w:t>
      </w:r>
    </w:p>
    <w:p w:rsidR="00E85A94" w:rsidRPr="00067BE0" w:rsidRDefault="00E85A94" w:rsidP="00976976">
      <w:pPr>
        <w:pStyle w:val="Zwykytekst1"/>
        <w:numPr>
          <w:ilvl w:val="0"/>
          <w:numId w:val="38"/>
        </w:numPr>
        <w:jc w:val="both"/>
        <w:rPr>
          <w:rFonts w:ascii="Cambria" w:hAnsi="Cambria" w:cs="Times New Roman"/>
        </w:rPr>
      </w:pPr>
      <w:r w:rsidRPr="00067BE0">
        <w:rPr>
          <w:rFonts w:ascii="Cambria" w:hAnsi="Cambria" w:cs="Times New Roman"/>
        </w:rPr>
        <w:t>wykonanie przedmiotu zamówienia za cenę stanowiącą Stawkę jednostkową p</w:t>
      </w:r>
      <w:r w:rsidR="001A122B" w:rsidRPr="00067BE0">
        <w:rPr>
          <w:rFonts w:ascii="Cambria" w:hAnsi="Cambria" w:cs="Times New Roman"/>
        </w:rPr>
        <w:t>o oddaniu do użytkowania nowej O</w:t>
      </w:r>
      <w:r w:rsidRPr="00067BE0">
        <w:rPr>
          <w:rFonts w:ascii="Cambria" w:hAnsi="Cambria" w:cs="Times New Roman"/>
        </w:rPr>
        <w:t>czyszczalni ścieków Sj</w:t>
      </w:r>
      <w:r w:rsidRPr="00067BE0">
        <w:rPr>
          <w:rFonts w:ascii="Cambria" w:hAnsi="Cambria" w:cs="Times New Roman"/>
          <w:vertAlign w:val="subscript"/>
        </w:rPr>
        <w:t>r_po_netto</w:t>
      </w:r>
      <w:r w:rsidRPr="00067BE0">
        <w:rPr>
          <w:rFonts w:ascii="Cambria" w:hAnsi="Cambria" w:cs="Times New Roman"/>
        </w:rPr>
        <w:t>= …………….. PLN netto/m</w:t>
      </w:r>
      <w:r w:rsidRPr="00067BE0">
        <w:rPr>
          <w:rFonts w:ascii="Cambria" w:hAnsi="Cambria" w:cs="Times New Roman"/>
          <w:vertAlign w:val="superscript"/>
        </w:rPr>
        <w:t>3</w:t>
      </w:r>
      <w:r w:rsidRPr="00067BE0">
        <w:rPr>
          <w:rFonts w:ascii="Cambria" w:hAnsi="Cambria" w:cs="Times New Roman"/>
        </w:rPr>
        <w:t xml:space="preserve"> plus należy podatek VAT …………%, razem Sj</w:t>
      </w:r>
      <w:r w:rsidRPr="00067BE0">
        <w:rPr>
          <w:rFonts w:ascii="Cambria" w:hAnsi="Cambria" w:cs="Times New Roman"/>
          <w:vertAlign w:val="subscript"/>
        </w:rPr>
        <w:t>r_po_brutto</w:t>
      </w:r>
      <w:r w:rsidRPr="00067BE0">
        <w:rPr>
          <w:rFonts w:ascii="Cambria" w:hAnsi="Cambria" w:cs="Times New Roman"/>
        </w:rPr>
        <w:t>= …………….. PLN brutto/m</w:t>
      </w:r>
      <w:r w:rsidRPr="00067BE0">
        <w:rPr>
          <w:rFonts w:ascii="Cambria" w:hAnsi="Cambria" w:cs="Times New Roman"/>
          <w:vertAlign w:val="superscript"/>
        </w:rPr>
        <w:t>3</w:t>
      </w:r>
      <w:r w:rsidRPr="00067BE0">
        <w:rPr>
          <w:rFonts w:ascii="Cambria" w:hAnsi="Cambria" w:cs="Times New Roman"/>
        </w:rPr>
        <w:t>;</w:t>
      </w:r>
    </w:p>
    <w:p w:rsidR="00E85A94" w:rsidRPr="00067BE0" w:rsidRDefault="00E85A94" w:rsidP="00976976">
      <w:pPr>
        <w:pStyle w:val="Zwykytekst1"/>
        <w:numPr>
          <w:ilvl w:val="0"/>
          <w:numId w:val="38"/>
        </w:numPr>
        <w:jc w:val="both"/>
        <w:rPr>
          <w:rFonts w:ascii="Cambria" w:hAnsi="Cambria" w:cs="Times New Roman"/>
        </w:rPr>
      </w:pPr>
      <w:r w:rsidRPr="00067BE0">
        <w:rPr>
          <w:rFonts w:ascii="Cambria" w:hAnsi="Cambria" w:cs="Times New Roman"/>
        </w:rPr>
        <w:t>liczbę lat stanowiącą okres Ll = …………… pierwszych lat po oddaniu do użytkowania nowej Oczyszczalni</w:t>
      </w:r>
      <w:r w:rsidR="001A122B" w:rsidRPr="00067BE0">
        <w:rPr>
          <w:rFonts w:ascii="Cambria" w:hAnsi="Cambria" w:cs="Times New Roman"/>
        </w:rPr>
        <w:t>,</w:t>
      </w:r>
      <w:r w:rsidRPr="00067BE0">
        <w:rPr>
          <w:rFonts w:ascii="Cambria" w:hAnsi="Cambria" w:cs="Times New Roman"/>
        </w:rPr>
        <w:t xml:space="preserve"> podczas którego prognoza ilości ścieków będzie wynosiła </w:t>
      </w:r>
      <w:r w:rsidR="0069443C" w:rsidRPr="00AB7241">
        <w:rPr>
          <w:rFonts w:ascii="Cambria" w:hAnsi="Cambria" w:cs="Times New Roman"/>
          <w:highlight w:val="yellow"/>
        </w:rPr>
        <w:t>1 630 000</w:t>
      </w:r>
      <w:r w:rsidRPr="00067BE0">
        <w:rPr>
          <w:rFonts w:ascii="Cambria" w:hAnsi="Cambria" w:cs="Times New Roman"/>
        </w:rPr>
        <w:t xml:space="preserve"> m</w:t>
      </w:r>
      <w:r w:rsidRPr="00067BE0">
        <w:rPr>
          <w:rFonts w:ascii="Cambria" w:hAnsi="Cambria" w:cs="Times New Roman"/>
          <w:vertAlign w:val="superscript"/>
        </w:rPr>
        <w:t>3</w:t>
      </w:r>
      <w:r w:rsidRPr="00067BE0">
        <w:rPr>
          <w:rFonts w:ascii="Cambria" w:hAnsi="Cambria" w:cs="Times New Roman"/>
        </w:rPr>
        <w:t>/rok.</w:t>
      </w:r>
    </w:p>
    <w:p w:rsidR="00E85A94" w:rsidRPr="00067BE0" w:rsidRDefault="00E85A94" w:rsidP="00E85A94">
      <w:pPr>
        <w:pStyle w:val="Zwykytekst1"/>
        <w:ind w:left="644"/>
        <w:jc w:val="both"/>
        <w:rPr>
          <w:rFonts w:ascii="Cambria" w:hAnsi="Cambria" w:cs="Times New Roman"/>
        </w:rPr>
      </w:pPr>
      <w:r w:rsidRPr="00067BE0">
        <w:rPr>
          <w:rFonts w:ascii="Cambria" w:hAnsi="Cambria" w:cs="Times New Roman"/>
        </w:rPr>
        <w:t>Wykonawca powinien zaoferować pełną Liczbę lat. W przypadku zaoferowania niepełnej Liczby lat Zamawiający zawsze zaokrągli przedmiotową liczbę w dół.</w:t>
      </w:r>
    </w:p>
    <w:p w:rsidR="00E85A94" w:rsidRDefault="00E85A94" w:rsidP="00E85A94">
      <w:pPr>
        <w:pStyle w:val="Zwykytekst1"/>
        <w:ind w:left="644"/>
        <w:jc w:val="both"/>
        <w:rPr>
          <w:rFonts w:ascii="Cambria" w:hAnsi="Cambria" w:cs="Times New Roman"/>
        </w:rPr>
      </w:pPr>
      <w:r w:rsidRPr="00067BE0">
        <w:rPr>
          <w:rFonts w:ascii="Cambria" w:hAnsi="Cambria" w:cs="Times New Roman"/>
        </w:rPr>
        <w:t>Wykonawca powinien zaoferować Liczbę lat z przedzi</w:t>
      </w:r>
      <w:r w:rsidR="0053445F" w:rsidRPr="00067BE0">
        <w:rPr>
          <w:rFonts w:ascii="Cambria" w:hAnsi="Cambria" w:cs="Times New Roman"/>
        </w:rPr>
        <w:t>ału obustronnie domkniętego od 20 do 25</w:t>
      </w:r>
      <w:r w:rsidR="001A122B" w:rsidRPr="00067BE0">
        <w:rPr>
          <w:rFonts w:ascii="Cambria" w:hAnsi="Cambria" w:cs="Times New Roman"/>
        </w:rPr>
        <w:t xml:space="preserve"> lat. W </w:t>
      </w:r>
      <w:r w:rsidRPr="00067BE0">
        <w:rPr>
          <w:rFonts w:ascii="Cambria" w:hAnsi="Cambria" w:cs="Times New Roman"/>
        </w:rPr>
        <w:t xml:space="preserve">przypadku zaoferowania Liczby lat mniejszego niż </w:t>
      </w:r>
      <w:r w:rsidR="0053445F" w:rsidRPr="00067BE0">
        <w:rPr>
          <w:rFonts w:ascii="Cambria" w:hAnsi="Cambria" w:cs="Times New Roman"/>
        </w:rPr>
        <w:t>20</w:t>
      </w:r>
      <w:r w:rsidRPr="00067BE0">
        <w:rPr>
          <w:rFonts w:ascii="Cambria" w:hAnsi="Cambria" w:cs="Times New Roman"/>
        </w:rPr>
        <w:t xml:space="preserve"> lat Zamawiający do obliczeń przymnie liczbę </w:t>
      </w:r>
      <w:r w:rsidR="0053445F" w:rsidRPr="00067BE0">
        <w:rPr>
          <w:rFonts w:ascii="Cambria" w:hAnsi="Cambria" w:cs="Times New Roman"/>
        </w:rPr>
        <w:t>20</w:t>
      </w:r>
      <w:r w:rsidRPr="00067BE0">
        <w:rPr>
          <w:rFonts w:ascii="Cambria" w:hAnsi="Cambria" w:cs="Times New Roman"/>
        </w:rPr>
        <w:t xml:space="preserve"> lat, zaś w przypadku zaoferowania Liczby lat większej niż </w:t>
      </w:r>
      <w:r w:rsidR="0053445F" w:rsidRPr="00067BE0">
        <w:rPr>
          <w:rFonts w:ascii="Cambria" w:hAnsi="Cambria" w:cs="Times New Roman"/>
        </w:rPr>
        <w:t>25</w:t>
      </w:r>
      <w:r w:rsidRPr="00067BE0">
        <w:rPr>
          <w:rFonts w:ascii="Cambria" w:hAnsi="Cambria" w:cs="Times New Roman"/>
        </w:rPr>
        <w:t xml:space="preserve"> lat Zamawiający do obliczeń przymnie liczbę </w:t>
      </w:r>
      <w:r w:rsidR="0053445F" w:rsidRPr="00067BE0">
        <w:rPr>
          <w:rFonts w:ascii="Cambria" w:hAnsi="Cambria" w:cs="Times New Roman"/>
        </w:rPr>
        <w:t>25</w:t>
      </w:r>
      <w:r w:rsidRPr="00067BE0">
        <w:rPr>
          <w:rFonts w:ascii="Cambria" w:hAnsi="Cambria" w:cs="Times New Roman"/>
        </w:rPr>
        <w:t xml:space="preserve"> lat.</w:t>
      </w:r>
    </w:p>
    <w:p w:rsidR="00DA694A" w:rsidRDefault="00DA694A" w:rsidP="00E85A94">
      <w:pPr>
        <w:pStyle w:val="Zwykytekst1"/>
        <w:ind w:left="644"/>
        <w:jc w:val="both"/>
        <w:rPr>
          <w:rFonts w:ascii="Cambria" w:hAnsi="Cambria" w:cs="Times New Roman"/>
        </w:rPr>
      </w:pPr>
    </w:p>
    <w:p w:rsidR="00DA694A" w:rsidRPr="00DA694A" w:rsidRDefault="005A3584" w:rsidP="00DA694A">
      <w:pPr>
        <w:pStyle w:val="Zwykytekst1"/>
        <w:numPr>
          <w:ilvl w:val="0"/>
          <w:numId w:val="33"/>
        </w:numPr>
        <w:tabs>
          <w:tab w:val="left" w:pos="360"/>
        </w:tabs>
        <w:ind w:left="284" w:hanging="284"/>
        <w:jc w:val="both"/>
        <w:rPr>
          <w:rFonts w:ascii="Cambria" w:hAnsi="Cambria" w:cs="Times New Roman"/>
          <w:b/>
          <w:bCs/>
          <w:iCs/>
        </w:rPr>
      </w:pPr>
      <w:r w:rsidRPr="00DA694A">
        <w:rPr>
          <w:rFonts w:ascii="Cambria" w:hAnsi="Cambria" w:cs="Times New Roman"/>
          <w:b/>
          <w:bCs/>
          <w:iCs/>
        </w:rPr>
        <w:t>INFORMUJEMY</w:t>
      </w:r>
      <w:r w:rsidR="00DA694A" w:rsidRPr="00DA694A">
        <w:rPr>
          <w:rFonts w:ascii="Cambria" w:hAnsi="Cambria" w:cs="Times New Roman"/>
          <w:b/>
          <w:bCs/>
          <w:iCs/>
        </w:rPr>
        <w:t xml:space="preserve">, </w:t>
      </w:r>
      <w:r w:rsidR="00DA694A" w:rsidRPr="00DA694A">
        <w:rPr>
          <w:rFonts w:ascii="Cambria" w:hAnsi="Cambria" w:cs="Times New Roman"/>
          <w:bCs/>
          <w:iCs/>
        </w:rPr>
        <w:t xml:space="preserve">że wybór oferty będzie prowadzić/nie będzie prowadzić </w:t>
      </w:r>
      <w:r w:rsidR="00DA694A" w:rsidRPr="00DA694A">
        <w:rPr>
          <w:bCs/>
          <w:iCs/>
          <w:vertAlign w:val="superscript"/>
        </w:rPr>
        <w:footnoteReference w:id="1"/>
      </w:r>
      <w:r w:rsidR="00DA694A" w:rsidRPr="00DA694A">
        <w:rPr>
          <w:rFonts w:ascii="Cambria" w:hAnsi="Cambria" w:cs="Times New Roman"/>
          <w:bCs/>
          <w:iCs/>
        </w:rPr>
        <w:t xml:space="preserve"> do powstania u Zamawiającego obowiązku podatkowego zgodnie z przepisami o podatku od towarów i usług w związku z dostawą następujących towarów …………………………………………………. o wartości bez kwoty podatku ………………………………. i/lub świadczeniem następujących usług ……………………………………….. o wartości bez kwoty podatki  ………………………………………………..</w:t>
      </w:r>
    </w:p>
    <w:p w:rsidR="00DA694A" w:rsidRPr="00067BE0" w:rsidRDefault="00DA694A" w:rsidP="00E85A94">
      <w:pPr>
        <w:pStyle w:val="Zwykytekst1"/>
        <w:ind w:left="644"/>
        <w:jc w:val="both"/>
        <w:rPr>
          <w:rFonts w:ascii="Cambria" w:hAnsi="Cambria" w:cs="Times New Roman"/>
        </w:rPr>
      </w:pPr>
    </w:p>
    <w:p w:rsidR="00E85A94" w:rsidRPr="00067BE0" w:rsidRDefault="00E85A94" w:rsidP="00E85A94">
      <w:pPr>
        <w:pStyle w:val="Zwykytekst1"/>
        <w:ind w:left="284"/>
        <w:jc w:val="both"/>
        <w:rPr>
          <w:rFonts w:ascii="Cambria" w:hAnsi="Cambria" w:cs="Times New Roman"/>
          <w:iCs/>
        </w:rPr>
      </w:pPr>
    </w:p>
    <w:p w:rsidR="00E85A94" w:rsidRPr="00067BE0" w:rsidRDefault="00E85A94" w:rsidP="00976976">
      <w:pPr>
        <w:pStyle w:val="Zwykytekst1"/>
        <w:numPr>
          <w:ilvl w:val="0"/>
          <w:numId w:val="33"/>
        </w:numPr>
        <w:tabs>
          <w:tab w:val="left" w:pos="360"/>
        </w:tabs>
        <w:ind w:left="284" w:hanging="284"/>
        <w:jc w:val="both"/>
        <w:rPr>
          <w:rFonts w:ascii="Cambria" w:hAnsi="Cambria" w:cs="Times New Roman"/>
          <w:bCs/>
          <w:iCs/>
        </w:rPr>
      </w:pPr>
      <w:r w:rsidRPr="00067BE0">
        <w:rPr>
          <w:rFonts w:ascii="Cambria" w:hAnsi="Cambria" w:cs="Times New Roman"/>
          <w:b/>
          <w:bCs/>
          <w:iCs/>
        </w:rPr>
        <w:lastRenderedPageBreak/>
        <w:t>ZOBOWIĄZUJEMY SIĘ</w:t>
      </w:r>
      <w:r w:rsidRPr="00067BE0">
        <w:rPr>
          <w:rFonts w:ascii="Cambria" w:hAnsi="Cambria" w:cs="Times New Roman"/>
          <w:bCs/>
          <w:iCs/>
        </w:rPr>
        <w:t xml:space="preserve"> do wykonania zamówienia w terminie 33 lat, w tym:</w:t>
      </w:r>
    </w:p>
    <w:p w:rsidR="00E85A94" w:rsidRPr="00067BE0" w:rsidRDefault="00E85A94" w:rsidP="00976976">
      <w:pPr>
        <w:pStyle w:val="Zwykytekst1"/>
        <w:numPr>
          <w:ilvl w:val="0"/>
          <w:numId w:val="39"/>
        </w:numPr>
        <w:tabs>
          <w:tab w:val="left" w:pos="-142"/>
        </w:tabs>
        <w:ind w:left="567" w:hanging="218"/>
        <w:jc w:val="both"/>
        <w:rPr>
          <w:rFonts w:ascii="Cambria" w:hAnsi="Cambria" w:cs="Times New Roman"/>
          <w:bCs/>
          <w:iCs/>
        </w:rPr>
      </w:pPr>
      <w:r w:rsidRPr="00067BE0">
        <w:rPr>
          <w:rFonts w:ascii="Cambria" w:hAnsi="Cambria" w:cs="Times New Roman"/>
          <w:bCs/>
          <w:iCs/>
        </w:rPr>
        <w:t xml:space="preserve">zobowiązujemy się w terminie </w:t>
      </w:r>
      <w:r w:rsidR="00424599">
        <w:rPr>
          <w:rFonts w:ascii="Cambria" w:hAnsi="Cambria" w:cs="Times New Roman"/>
          <w:bCs/>
          <w:iCs/>
        </w:rPr>
        <w:t>3</w:t>
      </w:r>
      <w:r w:rsidR="001A122B" w:rsidRPr="00067BE0">
        <w:rPr>
          <w:rFonts w:ascii="Cambria" w:hAnsi="Cambria" w:cs="Times New Roman"/>
          <w:bCs/>
          <w:iCs/>
        </w:rPr>
        <w:t xml:space="preserve"> lat od dnia podpisania umowy</w:t>
      </w:r>
      <w:r w:rsidRPr="00067BE0">
        <w:rPr>
          <w:rFonts w:ascii="Cambria" w:hAnsi="Cambria" w:cs="Times New Roman"/>
          <w:bCs/>
          <w:iCs/>
        </w:rPr>
        <w:t xml:space="preserve"> do uzyskania prawomocnego pozwolenia na uż</w:t>
      </w:r>
      <w:r w:rsidR="001A122B" w:rsidRPr="00067BE0">
        <w:rPr>
          <w:rFonts w:ascii="Cambria" w:hAnsi="Cambria" w:cs="Times New Roman"/>
          <w:bCs/>
          <w:iCs/>
        </w:rPr>
        <w:t>ytkowanie dla nowo wybudowanej O</w:t>
      </w:r>
      <w:r w:rsidRPr="00067BE0">
        <w:rPr>
          <w:rFonts w:ascii="Cambria" w:hAnsi="Cambria" w:cs="Times New Roman"/>
          <w:bCs/>
          <w:iCs/>
        </w:rPr>
        <w:t>czyszczalni</w:t>
      </w:r>
      <w:r w:rsidR="00BE72CB" w:rsidRPr="00067BE0">
        <w:rPr>
          <w:rFonts w:ascii="Cambria" w:hAnsi="Cambria" w:cs="Times New Roman"/>
          <w:bCs/>
          <w:iCs/>
        </w:rPr>
        <w:t xml:space="preserve"> ścieków</w:t>
      </w:r>
      <w:r w:rsidR="001A122B" w:rsidRPr="00067BE0">
        <w:rPr>
          <w:rFonts w:ascii="Cambria" w:hAnsi="Cambria" w:cs="Times New Roman"/>
          <w:bCs/>
          <w:iCs/>
        </w:rPr>
        <w:t>;</w:t>
      </w:r>
    </w:p>
    <w:p w:rsidR="00E85A94" w:rsidRPr="00067BE0" w:rsidRDefault="00E85A94" w:rsidP="00976976">
      <w:pPr>
        <w:pStyle w:val="Zwykytekst1"/>
        <w:numPr>
          <w:ilvl w:val="0"/>
          <w:numId w:val="39"/>
        </w:numPr>
        <w:tabs>
          <w:tab w:val="left" w:pos="-142"/>
        </w:tabs>
        <w:ind w:left="567" w:hanging="218"/>
        <w:jc w:val="both"/>
        <w:rPr>
          <w:rFonts w:ascii="Cambria" w:hAnsi="Cambria" w:cs="Times New Roman"/>
          <w:bCs/>
          <w:iCs/>
        </w:rPr>
      </w:pPr>
      <w:r w:rsidRPr="00067BE0">
        <w:rPr>
          <w:rFonts w:ascii="Cambria" w:hAnsi="Cambria" w:cs="Times New Roman"/>
          <w:bCs/>
          <w:iCs/>
        </w:rPr>
        <w:t xml:space="preserve">zobowiązujemy się w terminie </w:t>
      </w:r>
      <w:r w:rsidR="00424599">
        <w:rPr>
          <w:rFonts w:ascii="Cambria" w:hAnsi="Cambria" w:cs="Times New Roman"/>
          <w:bCs/>
          <w:iCs/>
        </w:rPr>
        <w:t>33</w:t>
      </w:r>
      <w:r w:rsidRPr="00067BE0">
        <w:rPr>
          <w:rFonts w:ascii="Cambria" w:hAnsi="Cambria" w:cs="Times New Roman"/>
          <w:bCs/>
          <w:iCs/>
        </w:rPr>
        <w:t xml:space="preserve"> lat do św</w:t>
      </w:r>
      <w:r w:rsidR="007346F3" w:rsidRPr="00067BE0">
        <w:rPr>
          <w:rFonts w:ascii="Cambria" w:hAnsi="Cambria" w:cs="Times New Roman"/>
          <w:bCs/>
          <w:iCs/>
        </w:rPr>
        <w:t>iadczenia usługi polegającej na</w:t>
      </w:r>
      <w:r w:rsidRPr="00067BE0">
        <w:rPr>
          <w:rFonts w:ascii="Cambria" w:hAnsi="Cambria" w:cs="Times New Roman"/>
          <w:bCs/>
          <w:iCs/>
        </w:rPr>
        <w:t xml:space="preserve"> oczyszczaniu zbiorowo odebranych ścieków komunalnych.</w:t>
      </w:r>
    </w:p>
    <w:p w:rsidR="00E85A94" w:rsidRPr="00067BE0" w:rsidRDefault="00E85A94" w:rsidP="00E85A94">
      <w:pPr>
        <w:pStyle w:val="Zwykytekst1"/>
        <w:tabs>
          <w:tab w:val="left" w:pos="360"/>
        </w:tabs>
        <w:ind w:left="284"/>
        <w:jc w:val="both"/>
        <w:rPr>
          <w:rFonts w:ascii="Cambria" w:hAnsi="Cambria" w:cs="Times New Roman"/>
          <w:bCs/>
          <w:iCs/>
        </w:rPr>
      </w:pPr>
    </w:p>
    <w:p w:rsidR="00E85A94" w:rsidRPr="00067BE0" w:rsidRDefault="00E85A94" w:rsidP="00976976">
      <w:pPr>
        <w:pStyle w:val="Zwykytekst1"/>
        <w:numPr>
          <w:ilvl w:val="0"/>
          <w:numId w:val="33"/>
        </w:numPr>
        <w:tabs>
          <w:tab w:val="left" w:pos="360"/>
        </w:tabs>
        <w:ind w:left="284" w:hanging="284"/>
        <w:jc w:val="both"/>
        <w:rPr>
          <w:rFonts w:ascii="Cambria" w:hAnsi="Cambria" w:cs="Times New Roman"/>
          <w:bCs/>
          <w:iCs/>
        </w:rPr>
      </w:pPr>
      <w:r w:rsidRPr="00067BE0">
        <w:rPr>
          <w:rFonts w:ascii="Cambria" w:hAnsi="Cambria" w:cs="Times New Roman"/>
          <w:b/>
        </w:rPr>
        <w:t xml:space="preserve">AKCEPTUJEMY </w:t>
      </w:r>
      <w:r w:rsidRPr="00067BE0">
        <w:rPr>
          <w:rFonts w:ascii="Cambria" w:hAnsi="Cambria" w:cs="Times New Roman"/>
        </w:rPr>
        <w:t>warunki płatności określone przez Zamawiającego w SIWZ.</w:t>
      </w:r>
    </w:p>
    <w:p w:rsidR="00E85A94" w:rsidRPr="00067BE0" w:rsidRDefault="00E85A94" w:rsidP="00E85A94">
      <w:pPr>
        <w:pStyle w:val="Akapitzlist"/>
        <w:rPr>
          <w:rFonts w:ascii="Cambria" w:hAnsi="Cambria"/>
          <w:bCs/>
          <w:iCs/>
        </w:rPr>
      </w:pPr>
    </w:p>
    <w:p w:rsidR="00E85A94" w:rsidRPr="00067BE0" w:rsidRDefault="00E85A94" w:rsidP="00976976">
      <w:pPr>
        <w:pStyle w:val="Zwykytekst1"/>
        <w:numPr>
          <w:ilvl w:val="0"/>
          <w:numId w:val="33"/>
        </w:numPr>
        <w:tabs>
          <w:tab w:val="left" w:pos="360"/>
        </w:tabs>
        <w:ind w:left="284" w:hanging="284"/>
        <w:jc w:val="both"/>
        <w:rPr>
          <w:rFonts w:ascii="Cambria" w:hAnsi="Cambria" w:cs="Times New Roman"/>
          <w:bCs/>
          <w:iCs/>
        </w:rPr>
      </w:pPr>
      <w:r w:rsidRPr="00067BE0">
        <w:rPr>
          <w:rFonts w:ascii="Cambria" w:hAnsi="Cambria" w:cs="Times New Roman"/>
          <w:b/>
        </w:rPr>
        <w:t>JESTEŚMY</w:t>
      </w:r>
      <w:r w:rsidRPr="00067BE0">
        <w:rPr>
          <w:rFonts w:ascii="Cambria" w:hAnsi="Cambria" w:cs="Times New Roman"/>
        </w:rPr>
        <w:t xml:space="preserve"> związani ofertą przez czas …... dni.</w:t>
      </w:r>
      <w:r w:rsidRPr="00067BE0">
        <w:rPr>
          <w:rFonts w:ascii="Cambria" w:hAnsi="Cambria" w:cs="Times New Roman"/>
          <w:bCs/>
          <w:iCs/>
        </w:rPr>
        <w:t xml:space="preserve"> </w:t>
      </w:r>
      <w:r w:rsidRPr="00067BE0">
        <w:rPr>
          <w:rFonts w:ascii="Cambria" w:hAnsi="Cambria" w:cs="Times New Roman"/>
        </w:rPr>
        <w:t>Na potwierdzenie powyższego wnieśliśmy wadium</w:t>
      </w:r>
      <w:r w:rsidR="001A122B" w:rsidRPr="00067BE0">
        <w:rPr>
          <w:rFonts w:ascii="Cambria" w:hAnsi="Cambria" w:cs="Times New Roman"/>
        </w:rPr>
        <w:t>.</w:t>
      </w:r>
    </w:p>
    <w:p w:rsidR="00E85A94" w:rsidRPr="00067BE0" w:rsidRDefault="00E85A94" w:rsidP="00E85A94">
      <w:pPr>
        <w:spacing w:before="240" w:after="120"/>
        <w:ind w:left="397"/>
        <w:jc w:val="both"/>
        <w:rPr>
          <w:rFonts w:ascii="Cambria" w:hAnsi="Cambria"/>
          <w:sz w:val="20"/>
          <w:szCs w:val="20"/>
        </w:rPr>
      </w:pPr>
      <w:r w:rsidRPr="00067BE0">
        <w:rPr>
          <w:rFonts w:ascii="Cambria" w:hAnsi="Cambria"/>
          <w:sz w:val="20"/>
          <w:szCs w:val="20"/>
        </w:rPr>
        <w:t>Wadium należy zwrócić:</w:t>
      </w:r>
    </w:p>
    <w:p w:rsidR="00E85A94" w:rsidRPr="00067BE0" w:rsidRDefault="00E85A94" w:rsidP="00976976">
      <w:pPr>
        <w:numPr>
          <w:ilvl w:val="0"/>
          <w:numId w:val="37"/>
        </w:numPr>
        <w:spacing w:before="120"/>
        <w:ind w:right="23"/>
        <w:jc w:val="both"/>
        <w:rPr>
          <w:rFonts w:ascii="Cambria" w:hAnsi="Cambria"/>
          <w:sz w:val="20"/>
          <w:szCs w:val="20"/>
        </w:rPr>
      </w:pPr>
      <w:r w:rsidRPr="00067BE0">
        <w:rPr>
          <w:rFonts w:ascii="Cambria" w:hAnsi="Cambria"/>
          <w:sz w:val="20"/>
          <w:szCs w:val="20"/>
        </w:rPr>
        <w:t>przelewem na konto ___________________________________________________ *</w:t>
      </w:r>
    </w:p>
    <w:p w:rsidR="00E85A94" w:rsidRPr="00067BE0" w:rsidRDefault="001A122B" w:rsidP="00976976">
      <w:pPr>
        <w:numPr>
          <w:ilvl w:val="0"/>
          <w:numId w:val="37"/>
        </w:numPr>
        <w:spacing w:before="120"/>
        <w:ind w:left="357" w:right="23" w:firstLine="3"/>
        <w:jc w:val="both"/>
        <w:rPr>
          <w:rFonts w:ascii="Cambria" w:hAnsi="Cambria"/>
          <w:sz w:val="20"/>
          <w:szCs w:val="20"/>
        </w:rPr>
      </w:pPr>
      <w:r w:rsidRPr="00067BE0">
        <w:rPr>
          <w:rFonts w:ascii="Cambria" w:hAnsi="Cambria"/>
          <w:sz w:val="20"/>
          <w:szCs w:val="20"/>
        </w:rPr>
        <w:t>zwrot gwarancji bankowej/</w:t>
      </w:r>
      <w:r w:rsidR="00E85A94" w:rsidRPr="00067BE0">
        <w:rPr>
          <w:rFonts w:ascii="Cambria" w:hAnsi="Cambria"/>
          <w:sz w:val="20"/>
          <w:szCs w:val="20"/>
        </w:rPr>
        <w:t>ubezpieczeniowej ________________________________ *</w:t>
      </w:r>
    </w:p>
    <w:p w:rsidR="00E85A94" w:rsidRPr="00067BE0" w:rsidRDefault="00E85A94" w:rsidP="00E85A94">
      <w:pPr>
        <w:spacing w:before="120"/>
        <w:ind w:left="720" w:right="23"/>
        <w:jc w:val="both"/>
        <w:rPr>
          <w:rFonts w:ascii="Cambria" w:hAnsi="Cambria"/>
          <w:sz w:val="20"/>
          <w:szCs w:val="20"/>
        </w:rPr>
      </w:pPr>
      <w:r w:rsidRPr="00067BE0">
        <w:rPr>
          <w:rFonts w:ascii="Cambria" w:hAnsi="Cambria"/>
          <w:sz w:val="20"/>
          <w:szCs w:val="20"/>
        </w:rPr>
        <w:t>_______________________________________________________________</w:t>
      </w:r>
    </w:p>
    <w:p w:rsidR="00E85A94" w:rsidRPr="00067BE0" w:rsidRDefault="00E85A94" w:rsidP="00E85A94">
      <w:pPr>
        <w:pStyle w:val="Zwykytekst1"/>
        <w:tabs>
          <w:tab w:val="left" w:pos="284"/>
        </w:tabs>
        <w:ind w:left="284" w:right="-1" w:hanging="284"/>
        <w:jc w:val="both"/>
        <w:rPr>
          <w:rFonts w:ascii="Cambria" w:hAnsi="Cambria" w:cs="Times New Roman"/>
        </w:rPr>
      </w:pPr>
      <w:r w:rsidRPr="00067BE0">
        <w:rPr>
          <w:rFonts w:ascii="Cambria" w:hAnsi="Cambria" w:cs="Times New Roman"/>
          <w:i/>
        </w:rPr>
        <w:tab/>
      </w:r>
      <w:r w:rsidRPr="00067BE0">
        <w:rPr>
          <w:rFonts w:ascii="Cambria" w:hAnsi="Cambria" w:cs="Times New Roman"/>
          <w:i/>
        </w:rPr>
        <w:tab/>
        <w:t>(imię i nazwisko osoby upoważnionej do odbioru gwarancji lub czy wysłać pocztą)*</w:t>
      </w:r>
    </w:p>
    <w:p w:rsidR="00E85A94" w:rsidRPr="00067BE0" w:rsidRDefault="00E85A94" w:rsidP="00E85A94">
      <w:pPr>
        <w:autoSpaceDE w:val="0"/>
        <w:autoSpaceDN w:val="0"/>
        <w:rPr>
          <w:rFonts w:ascii="Cambria" w:hAnsi="Cambria"/>
          <w:sz w:val="20"/>
          <w:szCs w:val="20"/>
        </w:rPr>
      </w:pPr>
    </w:p>
    <w:p w:rsidR="00E85A94" w:rsidRPr="00067BE0" w:rsidRDefault="00E85A94" w:rsidP="00976976">
      <w:pPr>
        <w:pStyle w:val="Akapitzlist"/>
        <w:numPr>
          <w:ilvl w:val="0"/>
          <w:numId w:val="33"/>
        </w:numPr>
        <w:suppressAutoHyphens/>
        <w:autoSpaceDE w:val="0"/>
        <w:autoSpaceDN w:val="0"/>
        <w:ind w:left="426" w:hanging="426"/>
        <w:jc w:val="both"/>
        <w:rPr>
          <w:rFonts w:ascii="Cambria" w:hAnsi="Cambria"/>
          <w:sz w:val="20"/>
          <w:szCs w:val="20"/>
        </w:rPr>
      </w:pPr>
      <w:r w:rsidRPr="00067BE0">
        <w:rPr>
          <w:rFonts w:ascii="Cambria" w:hAnsi="Cambria"/>
          <w:b/>
          <w:sz w:val="20"/>
          <w:szCs w:val="20"/>
        </w:rPr>
        <w:t>OŚWIADCZAMY,</w:t>
      </w:r>
      <w:r w:rsidRPr="00067BE0">
        <w:rPr>
          <w:rFonts w:ascii="Cambria" w:hAnsi="Cambria"/>
          <w:sz w:val="20"/>
          <w:szCs w:val="20"/>
        </w:rPr>
        <w:t xml:space="preserve"> że w celu wykazania spełniania warunków udziału w</w:t>
      </w:r>
      <w:r w:rsidR="001A122B" w:rsidRPr="00067BE0">
        <w:rPr>
          <w:rFonts w:ascii="Cambria" w:hAnsi="Cambria"/>
          <w:sz w:val="20"/>
          <w:szCs w:val="20"/>
        </w:rPr>
        <w:t xml:space="preserve"> postępowaniu, o których mowa w </w:t>
      </w:r>
      <w:r w:rsidRPr="00067BE0">
        <w:rPr>
          <w:rFonts w:ascii="Cambria" w:hAnsi="Cambria"/>
          <w:sz w:val="20"/>
          <w:szCs w:val="20"/>
        </w:rPr>
        <w:t>art. 22 ust. 1, powołujemy się, na zasadach określonych w art. 26 ust. 2b ustawy Pzp, na zasoby podwykonawców wskazanych poniżej:</w:t>
      </w:r>
    </w:p>
    <w:p w:rsidR="00E85A94" w:rsidRPr="00067BE0" w:rsidRDefault="00E85A94" w:rsidP="00E85A94">
      <w:pPr>
        <w:autoSpaceDE w:val="0"/>
        <w:autoSpaceDN w:val="0"/>
        <w:ind w:left="426"/>
        <w:rPr>
          <w:rFonts w:ascii="Cambria" w:hAnsi="Cambria"/>
          <w:sz w:val="20"/>
          <w:szCs w:val="20"/>
        </w:rPr>
      </w:pPr>
      <w:r w:rsidRPr="00067BE0">
        <w:rPr>
          <w:rFonts w:ascii="Cambria" w:hAnsi="Cambria"/>
          <w:sz w:val="20"/>
          <w:szCs w:val="20"/>
        </w:rPr>
        <w:t>..................................................................................................................</w:t>
      </w:r>
    </w:p>
    <w:p w:rsidR="00E85A94" w:rsidRPr="00067BE0" w:rsidRDefault="001A122B" w:rsidP="00E85A94">
      <w:pPr>
        <w:autoSpaceDE w:val="0"/>
        <w:autoSpaceDN w:val="0"/>
        <w:ind w:left="426"/>
        <w:rPr>
          <w:rFonts w:ascii="Cambria" w:hAnsi="Cambria"/>
          <w:sz w:val="20"/>
          <w:szCs w:val="20"/>
        </w:rPr>
      </w:pPr>
      <w:r w:rsidRPr="00067BE0">
        <w:rPr>
          <w:rFonts w:ascii="Cambria" w:hAnsi="Cambria"/>
          <w:sz w:val="20"/>
          <w:szCs w:val="20"/>
        </w:rPr>
        <w:t>(nazwa [firma]</w:t>
      </w:r>
      <w:r w:rsidR="00E85A94" w:rsidRPr="00067BE0">
        <w:rPr>
          <w:rFonts w:ascii="Cambria" w:hAnsi="Cambria"/>
          <w:sz w:val="20"/>
          <w:szCs w:val="20"/>
        </w:rPr>
        <w:t xml:space="preserve"> podwykonawcy, </w:t>
      </w:r>
      <w:r w:rsidRPr="00067BE0">
        <w:rPr>
          <w:rFonts w:ascii="Cambria" w:hAnsi="Cambria"/>
          <w:sz w:val="20"/>
          <w:szCs w:val="20"/>
        </w:rPr>
        <w:t>na którego zasoby powołuje się W</w:t>
      </w:r>
      <w:r w:rsidR="00E85A94" w:rsidRPr="00067BE0">
        <w:rPr>
          <w:rFonts w:ascii="Cambria" w:hAnsi="Cambria"/>
          <w:sz w:val="20"/>
          <w:szCs w:val="20"/>
        </w:rPr>
        <w:t>ykonawca)</w:t>
      </w:r>
    </w:p>
    <w:p w:rsidR="00E85A94" w:rsidRPr="00067BE0" w:rsidRDefault="00E85A94" w:rsidP="00E85A94">
      <w:pPr>
        <w:autoSpaceDE w:val="0"/>
        <w:autoSpaceDN w:val="0"/>
        <w:ind w:left="426"/>
        <w:rPr>
          <w:rFonts w:ascii="Cambria" w:hAnsi="Cambria"/>
          <w:sz w:val="20"/>
          <w:szCs w:val="20"/>
        </w:rPr>
      </w:pPr>
      <w:r w:rsidRPr="00067BE0">
        <w:rPr>
          <w:rFonts w:ascii="Cambria" w:hAnsi="Cambria"/>
          <w:sz w:val="20"/>
          <w:szCs w:val="20"/>
        </w:rPr>
        <w:t>..................................................................................................................</w:t>
      </w:r>
    </w:p>
    <w:p w:rsidR="00E85A94" w:rsidRPr="00067BE0" w:rsidRDefault="001A122B" w:rsidP="00E85A94">
      <w:pPr>
        <w:autoSpaceDE w:val="0"/>
        <w:autoSpaceDN w:val="0"/>
        <w:ind w:left="426"/>
        <w:rPr>
          <w:rFonts w:ascii="Cambria" w:hAnsi="Cambria"/>
          <w:sz w:val="20"/>
          <w:szCs w:val="20"/>
        </w:rPr>
      </w:pPr>
      <w:r w:rsidRPr="00067BE0">
        <w:rPr>
          <w:rFonts w:ascii="Cambria" w:hAnsi="Cambria"/>
          <w:sz w:val="20"/>
          <w:szCs w:val="20"/>
        </w:rPr>
        <w:t>(nazwa [firma]</w:t>
      </w:r>
      <w:r w:rsidR="00E85A94" w:rsidRPr="00067BE0">
        <w:rPr>
          <w:rFonts w:ascii="Cambria" w:hAnsi="Cambria"/>
          <w:sz w:val="20"/>
          <w:szCs w:val="20"/>
        </w:rPr>
        <w:t xml:space="preserve"> podwykonawcy, </w:t>
      </w:r>
      <w:r w:rsidRPr="00067BE0">
        <w:rPr>
          <w:rFonts w:ascii="Cambria" w:hAnsi="Cambria"/>
          <w:sz w:val="20"/>
          <w:szCs w:val="20"/>
        </w:rPr>
        <w:t>na którego zasoby powołuje się W</w:t>
      </w:r>
      <w:r w:rsidR="00E85A94" w:rsidRPr="00067BE0">
        <w:rPr>
          <w:rFonts w:ascii="Cambria" w:hAnsi="Cambria"/>
          <w:sz w:val="20"/>
          <w:szCs w:val="20"/>
        </w:rPr>
        <w:t>ykonawca)</w:t>
      </w:r>
    </w:p>
    <w:p w:rsidR="00E85A94" w:rsidRPr="00067BE0" w:rsidRDefault="00E85A94" w:rsidP="00E85A94">
      <w:pPr>
        <w:pStyle w:val="Zwykytekst1"/>
        <w:tabs>
          <w:tab w:val="left" w:pos="284"/>
        </w:tabs>
        <w:ind w:left="284" w:right="-1"/>
        <w:jc w:val="both"/>
        <w:rPr>
          <w:rFonts w:ascii="Cambria" w:hAnsi="Cambria" w:cs="Times New Roman"/>
        </w:rPr>
      </w:pPr>
    </w:p>
    <w:p w:rsidR="00E85A94" w:rsidRPr="00067BE0" w:rsidRDefault="00E85A94" w:rsidP="008D5BBA">
      <w:pPr>
        <w:pStyle w:val="Zwykytekst"/>
        <w:numPr>
          <w:ilvl w:val="0"/>
          <w:numId w:val="16"/>
        </w:numPr>
        <w:tabs>
          <w:tab w:val="clear" w:pos="585"/>
        </w:tabs>
        <w:ind w:left="426" w:hanging="426"/>
        <w:jc w:val="both"/>
        <w:rPr>
          <w:rFonts w:ascii="Cambria" w:hAnsi="Cambria"/>
          <w:i/>
          <w:iCs/>
          <w:sz w:val="16"/>
          <w:szCs w:val="16"/>
        </w:rPr>
      </w:pPr>
      <w:r w:rsidRPr="00067BE0">
        <w:rPr>
          <w:rFonts w:ascii="Cambria" w:hAnsi="Cambria"/>
          <w:b/>
        </w:rPr>
        <w:t xml:space="preserve">ZAMÓWIENIE ZREALIZUJEMY </w:t>
      </w:r>
      <w:r w:rsidRPr="00067BE0">
        <w:rPr>
          <w:rFonts w:ascii="Cambria" w:hAnsi="Cambria"/>
        </w:rPr>
        <w:t>sami,</w:t>
      </w:r>
      <w:r w:rsidRPr="00067BE0">
        <w:rPr>
          <w:rFonts w:ascii="Cambria" w:hAnsi="Cambria"/>
          <w:sz w:val="18"/>
          <w:szCs w:val="18"/>
        </w:rPr>
        <w:t xml:space="preserve"> tj. bez udziału podwykonawców</w:t>
      </w:r>
      <w:r w:rsidRPr="00067BE0">
        <w:rPr>
          <w:rFonts w:ascii="Cambria" w:hAnsi="Cambria"/>
        </w:rPr>
        <w:t>*/przy udziale podwykonawców w następującym zakresie*:</w:t>
      </w:r>
      <w:r w:rsidR="00EF77D7" w:rsidRPr="00067BE0">
        <w:rPr>
          <w:rFonts w:ascii="Cambria" w:hAnsi="Cambria"/>
          <w:i/>
        </w:rPr>
        <w:t xml:space="preserve">                            </w:t>
      </w:r>
      <w:r w:rsidRPr="00067BE0">
        <w:rPr>
          <w:rFonts w:ascii="Cambria" w:hAnsi="Cambria"/>
          <w:i/>
        </w:rPr>
        <w:tab/>
      </w:r>
      <w:r w:rsidRPr="00067BE0">
        <w:rPr>
          <w:rFonts w:ascii="Cambria" w:hAnsi="Cambria"/>
          <w:i/>
        </w:rPr>
        <w:tab/>
      </w:r>
      <w:r w:rsidRPr="00067BE0">
        <w:rPr>
          <w:rFonts w:ascii="Cambria" w:hAnsi="Cambria"/>
          <w:i/>
        </w:rPr>
        <w:tab/>
      </w:r>
      <w:r w:rsidRPr="00067BE0">
        <w:rPr>
          <w:rFonts w:ascii="Cambria" w:hAnsi="Cambria"/>
          <w:i/>
        </w:rPr>
        <w:tab/>
      </w:r>
      <w:r w:rsidRPr="00067BE0">
        <w:rPr>
          <w:rFonts w:ascii="Cambria" w:hAnsi="Cambria"/>
        </w:rPr>
        <w:t>*</w:t>
      </w:r>
      <w:r w:rsidRPr="00067BE0">
        <w:rPr>
          <w:rFonts w:ascii="Cambria" w:hAnsi="Cambria"/>
          <w:i/>
        </w:rPr>
        <w:tab/>
      </w:r>
      <w:r w:rsidR="001A122B" w:rsidRPr="00067BE0">
        <w:rPr>
          <w:rFonts w:ascii="Cambria" w:hAnsi="Cambria"/>
          <w:i/>
        </w:rPr>
        <w:t xml:space="preserve">            </w:t>
      </w:r>
      <w:r w:rsidR="00EF77D7" w:rsidRPr="00067BE0">
        <w:rPr>
          <w:rFonts w:ascii="Cambria" w:hAnsi="Cambria"/>
          <w:i/>
        </w:rPr>
        <w:t xml:space="preserve"> </w:t>
      </w:r>
      <w:r w:rsidRPr="00067BE0">
        <w:rPr>
          <w:rFonts w:ascii="Cambria" w:hAnsi="Cambria"/>
          <w:i/>
          <w:iCs/>
          <w:sz w:val="16"/>
          <w:szCs w:val="16"/>
        </w:rPr>
        <w:t>(część zamówienia, której wykonanie Wykonawca zamierza powierzyć podwykonawcy)</w:t>
      </w:r>
    </w:p>
    <w:p w:rsidR="00E85A94" w:rsidRPr="00067BE0" w:rsidRDefault="00E85A94" w:rsidP="00E85A94">
      <w:pPr>
        <w:pStyle w:val="Zwykytekst1"/>
        <w:tabs>
          <w:tab w:val="left" w:pos="284"/>
        </w:tabs>
        <w:ind w:left="284" w:right="-1" w:hanging="284"/>
        <w:jc w:val="both"/>
        <w:rPr>
          <w:rFonts w:ascii="Cambria" w:hAnsi="Cambria" w:cs="Times New Roman"/>
        </w:rPr>
      </w:pPr>
    </w:p>
    <w:p w:rsidR="00E85A94" w:rsidRPr="00067BE0" w:rsidRDefault="00E85A94" w:rsidP="008D5BBA">
      <w:pPr>
        <w:pStyle w:val="Zwykytekst1"/>
        <w:numPr>
          <w:ilvl w:val="0"/>
          <w:numId w:val="16"/>
        </w:numPr>
        <w:tabs>
          <w:tab w:val="clear" w:pos="585"/>
        </w:tabs>
        <w:ind w:left="426" w:right="-1" w:hanging="426"/>
        <w:jc w:val="both"/>
        <w:rPr>
          <w:rFonts w:ascii="Cambria" w:hAnsi="Cambria" w:cs="Times New Roman"/>
        </w:rPr>
      </w:pPr>
      <w:r w:rsidRPr="00067BE0">
        <w:rPr>
          <w:rFonts w:ascii="Cambria" w:hAnsi="Cambria" w:cs="Times New Roman"/>
          <w:b/>
        </w:rPr>
        <w:t>OŚWIADCZAMY</w:t>
      </w:r>
      <w:r w:rsidRPr="00067BE0">
        <w:rPr>
          <w:rFonts w:ascii="Cambria" w:hAnsi="Cambria" w:cs="Times New Roman"/>
        </w:rPr>
        <w:t xml:space="preserve">, że sposób reprezentacji </w:t>
      </w:r>
      <w:r w:rsidR="00E87EB0" w:rsidRPr="00067BE0">
        <w:rPr>
          <w:rFonts w:ascii="Cambria" w:hAnsi="Cambria" w:cs="Times New Roman"/>
        </w:rPr>
        <w:t xml:space="preserve">Wykonawcy*/Wykonawców wspólnie </w:t>
      </w:r>
      <w:r w:rsidR="001A122B" w:rsidRPr="00067BE0">
        <w:rPr>
          <w:rFonts w:ascii="Cambria" w:hAnsi="Cambria" w:cs="Times New Roman"/>
        </w:rPr>
        <w:t>ubiegających się o </w:t>
      </w:r>
      <w:r w:rsidRPr="00067BE0">
        <w:rPr>
          <w:rFonts w:ascii="Cambria" w:hAnsi="Cambria" w:cs="Times New Roman"/>
        </w:rPr>
        <w:t>udzielenie zamówienia* dla potrzeb zamówienia jest następujący:</w:t>
      </w:r>
    </w:p>
    <w:p w:rsidR="00E85A94" w:rsidRPr="00067BE0" w:rsidRDefault="00E85A94" w:rsidP="00E85A94">
      <w:pPr>
        <w:pStyle w:val="Zwykytekst1"/>
        <w:tabs>
          <w:tab w:val="left" w:leader="underscore" w:pos="9360"/>
        </w:tabs>
        <w:ind w:right="-1"/>
        <w:jc w:val="both"/>
        <w:rPr>
          <w:rFonts w:ascii="Cambria" w:hAnsi="Cambria" w:cs="Times New Roman"/>
        </w:rPr>
      </w:pPr>
      <w:r w:rsidRPr="00067BE0">
        <w:rPr>
          <w:rFonts w:ascii="Cambria" w:hAnsi="Cambria" w:cs="Times New Roman"/>
        </w:rPr>
        <w:t xml:space="preserve"> </w:t>
      </w:r>
    </w:p>
    <w:p w:rsidR="00E85A94" w:rsidRPr="00067BE0" w:rsidRDefault="00E85A94" w:rsidP="00E85A94">
      <w:pPr>
        <w:pStyle w:val="Zwykytekst1"/>
        <w:tabs>
          <w:tab w:val="left" w:leader="underscore" w:pos="9360"/>
        </w:tabs>
        <w:ind w:left="284" w:right="-1"/>
        <w:jc w:val="both"/>
        <w:rPr>
          <w:rFonts w:ascii="Cambria" w:hAnsi="Cambria" w:cs="Times New Roman"/>
        </w:rPr>
      </w:pPr>
      <w:r w:rsidRPr="00067BE0">
        <w:rPr>
          <w:rFonts w:ascii="Cambria" w:hAnsi="Cambria" w:cs="Times New Roman"/>
        </w:rPr>
        <w:t>__________________________________________________________________</w:t>
      </w:r>
    </w:p>
    <w:p w:rsidR="00E85A94" w:rsidRPr="00067BE0" w:rsidRDefault="00EF77D7" w:rsidP="00E85A94">
      <w:pPr>
        <w:pStyle w:val="Zwykytekst1"/>
        <w:tabs>
          <w:tab w:val="left" w:leader="dot" w:pos="9072"/>
        </w:tabs>
        <w:ind w:right="-1"/>
        <w:jc w:val="both"/>
        <w:rPr>
          <w:rFonts w:ascii="Cambria" w:hAnsi="Cambria" w:cs="Times New Roman"/>
          <w:i/>
          <w:sz w:val="16"/>
          <w:szCs w:val="16"/>
        </w:rPr>
      </w:pPr>
      <w:r w:rsidRPr="00067BE0">
        <w:rPr>
          <w:rFonts w:ascii="Cambria" w:hAnsi="Cambria" w:cs="Times New Roman"/>
          <w:i/>
          <w:sz w:val="16"/>
          <w:szCs w:val="16"/>
        </w:rPr>
        <w:t xml:space="preserve">     </w:t>
      </w:r>
      <w:r w:rsidR="00E85A94" w:rsidRPr="00067BE0">
        <w:rPr>
          <w:rFonts w:ascii="Cambria" w:hAnsi="Cambria" w:cs="Times New Roman"/>
          <w:i/>
          <w:sz w:val="16"/>
          <w:szCs w:val="16"/>
        </w:rPr>
        <w:t>(Wypełniają jedynie przedsiębiorcy składający wspólną ofertę – spółki cywilne lub konsorcja)</w:t>
      </w:r>
    </w:p>
    <w:p w:rsidR="00E85A94" w:rsidRPr="00067BE0" w:rsidRDefault="00E85A94" w:rsidP="00E85A94">
      <w:pPr>
        <w:pStyle w:val="Zwykytekst1"/>
        <w:tabs>
          <w:tab w:val="left" w:leader="dot" w:pos="9072"/>
        </w:tabs>
        <w:ind w:right="-1"/>
        <w:jc w:val="both"/>
        <w:rPr>
          <w:rFonts w:ascii="Cambria" w:hAnsi="Cambria" w:cs="Times New Roman"/>
          <w:i/>
        </w:rPr>
      </w:pPr>
    </w:p>
    <w:p w:rsidR="00E85A94" w:rsidRPr="00067BE0" w:rsidRDefault="00E85A94" w:rsidP="008D5BBA">
      <w:pPr>
        <w:pStyle w:val="Zwykytekst"/>
        <w:numPr>
          <w:ilvl w:val="0"/>
          <w:numId w:val="16"/>
        </w:numPr>
        <w:tabs>
          <w:tab w:val="clear" w:pos="585"/>
        </w:tabs>
        <w:ind w:left="426" w:hanging="426"/>
        <w:jc w:val="both"/>
        <w:rPr>
          <w:rFonts w:ascii="Cambria" w:hAnsi="Cambria"/>
        </w:rPr>
      </w:pPr>
      <w:r w:rsidRPr="00067BE0">
        <w:rPr>
          <w:rFonts w:ascii="Cambria" w:hAnsi="Cambria"/>
          <w:b/>
        </w:rPr>
        <w:t>OŚWIADCZAMY</w:t>
      </w:r>
      <w:r w:rsidRPr="00067BE0">
        <w:rPr>
          <w:rFonts w:ascii="Cambria" w:hAnsi="Cambria"/>
        </w:rPr>
        <w:t xml:space="preserve">, iż informacje i dokumenty zawarte na stronach </w:t>
      </w:r>
      <w:r w:rsidR="001A122B" w:rsidRPr="00067BE0">
        <w:rPr>
          <w:rFonts w:ascii="Cambria" w:hAnsi="Cambria"/>
        </w:rPr>
        <w:t xml:space="preserve">od nr …... do …… </w:t>
      </w:r>
      <w:r w:rsidRPr="00067BE0">
        <w:rPr>
          <w:rFonts w:ascii="Cambria" w:hAnsi="Cambria"/>
        </w:rPr>
        <w:t>stanowią tajemnicę przedsiębiorstwa w rozumieniu przepisów o zwalczaniu nieuczciwej konkurencji i zastrzegamy, że nie mogą być one udostępniane</w:t>
      </w:r>
      <w:r w:rsidR="00871A72" w:rsidRPr="00067BE0">
        <w:rPr>
          <w:rFonts w:ascii="Cambria" w:hAnsi="Cambria"/>
        </w:rPr>
        <w:t xml:space="preserve"> oraz załączamy do oferty wymagane przepisami prawa uzasadnienie objęcia tajemnicą przedsiębiorstwa przedmiotowych informacji i dokumentów</w:t>
      </w:r>
      <w:r w:rsidRPr="00067BE0">
        <w:rPr>
          <w:rFonts w:ascii="Cambria" w:hAnsi="Cambria"/>
        </w:rPr>
        <w:t xml:space="preserve">. </w:t>
      </w:r>
    </w:p>
    <w:p w:rsidR="00E85A94" w:rsidRPr="00067BE0" w:rsidRDefault="00E85A94" w:rsidP="00E85A94">
      <w:pPr>
        <w:pStyle w:val="Zwykytekst1"/>
        <w:tabs>
          <w:tab w:val="left" w:leader="dot" w:pos="9072"/>
        </w:tabs>
        <w:ind w:left="284" w:right="-1" w:hanging="284"/>
        <w:jc w:val="both"/>
        <w:rPr>
          <w:rFonts w:ascii="Cambria" w:hAnsi="Cambria" w:cs="Times New Roman"/>
          <w:b/>
        </w:rPr>
      </w:pPr>
    </w:p>
    <w:p w:rsidR="00E85A94" w:rsidRPr="00067BE0" w:rsidRDefault="00E85A94" w:rsidP="008D5BBA">
      <w:pPr>
        <w:pStyle w:val="Zwykytekst1"/>
        <w:numPr>
          <w:ilvl w:val="0"/>
          <w:numId w:val="16"/>
        </w:numPr>
        <w:tabs>
          <w:tab w:val="clear" w:pos="585"/>
        </w:tabs>
        <w:ind w:left="426" w:right="-1" w:hanging="426"/>
        <w:jc w:val="both"/>
        <w:rPr>
          <w:rFonts w:ascii="Cambria" w:hAnsi="Cambria" w:cs="Times New Roman"/>
          <w:i/>
        </w:rPr>
      </w:pPr>
      <w:r w:rsidRPr="00067BE0">
        <w:rPr>
          <w:rFonts w:ascii="Cambria" w:hAnsi="Cambria" w:cs="Times New Roman"/>
          <w:b/>
        </w:rPr>
        <w:t>OŚWIADCZAMY,</w:t>
      </w:r>
      <w:r w:rsidRPr="00067BE0">
        <w:rPr>
          <w:rFonts w:ascii="Cambria" w:hAnsi="Cambria" w:cs="Times New Roman"/>
        </w:rPr>
        <w:t xml:space="preserve"> że zapoznaliśmy się z </w:t>
      </w:r>
      <w:r w:rsidRPr="00067BE0">
        <w:rPr>
          <w:rFonts w:ascii="Cambria" w:hAnsi="Cambria" w:cs="Times New Roman"/>
          <w:iCs/>
        </w:rPr>
        <w:t>postanowieniami umowy</w:t>
      </w:r>
      <w:r w:rsidR="008A7B8D" w:rsidRPr="00067BE0">
        <w:rPr>
          <w:rFonts w:ascii="Cambria" w:hAnsi="Cambria" w:cs="Times New Roman"/>
          <w:iCs/>
        </w:rPr>
        <w:t xml:space="preserve"> PPP</w:t>
      </w:r>
      <w:r w:rsidRPr="00067BE0">
        <w:rPr>
          <w:rFonts w:ascii="Cambria" w:hAnsi="Cambria" w:cs="Times New Roman"/>
        </w:rPr>
        <w:t>, określonymi w Specyfikacji Istotnych Warunków Zamówienia</w:t>
      </w:r>
      <w:r w:rsidR="001A122B" w:rsidRPr="00067BE0">
        <w:rPr>
          <w:rFonts w:ascii="Cambria" w:hAnsi="Cambria" w:cs="Times New Roman"/>
        </w:rPr>
        <w:t>,</w:t>
      </w:r>
      <w:r w:rsidRPr="00067BE0">
        <w:rPr>
          <w:rFonts w:ascii="Cambria" w:hAnsi="Cambria" w:cs="Times New Roman"/>
        </w:rPr>
        <w:t xml:space="preserve"> i w</w:t>
      </w:r>
      <w:r w:rsidR="001A122B" w:rsidRPr="00067BE0">
        <w:rPr>
          <w:rFonts w:ascii="Cambria" w:hAnsi="Cambria" w:cs="Times New Roman"/>
        </w:rPr>
        <w:t> przypadku wyboru naszej oferty</w:t>
      </w:r>
      <w:r w:rsidRPr="00067BE0">
        <w:rPr>
          <w:rFonts w:ascii="Cambria" w:hAnsi="Cambria" w:cs="Times New Roman"/>
        </w:rPr>
        <w:t xml:space="preserve"> </w:t>
      </w:r>
      <w:r w:rsidR="001A122B" w:rsidRPr="00067BE0">
        <w:rPr>
          <w:rFonts w:ascii="Cambria" w:hAnsi="Cambria" w:cs="Times New Roman"/>
        </w:rPr>
        <w:t xml:space="preserve">zobowiązujemy się </w:t>
      </w:r>
      <w:r w:rsidRPr="00067BE0">
        <w:rPr>
          <w:rFonts w:ascii="Cambria" w:hAnsi="Cambria" w:cs="Times New Roman"/>
        </w:rPr>
        <w:t>do zawarcia umowy zgodnej z ofertą, na warunkach określonych w Specyfikacji I</w:t>
      </w:r>
      <w:r w:rsidR="00023974" w:rsidRPr="00067BE0">
        <w:rPr>
          <w:rFonts w:ascii="Cambria" w:hAnsi="Cambria" w:cs="Times New Roman"/>
        </w:rPr>
        <w:t>stotnych Warunków Zamówienia, w </w:t>
      </w:r>
      <w:r w:rsidRPr="00067BE0">
        <w:rPr>
          <w:rFonts w:ascii="Cambria" w:hAnsi="Cambria" w:cs="Times New Roman"/>
        </w:rPr>
        <w:t>miejscu i terminie wyznaczonym przez Zamawiającego.</w:t>
      </w:r>
    </w:p>
    <w:p w:rsidR="00E85A94" w:rsidRPr="00067BE0" w:rsidRDefault="00E85A94" w:rsidP="00E85A94">
      <w:pPr>
        <w:pStyle w:val="Zwykytekst1"/>
        <w:tabs>
          <w:tab w:val="left" w:leader="dot" w:pos="9072"/>
        </w:tabs>
        <w:ind w:left="720" w:right="-1"/>
        <w:jc w:val="both"/>
        <w:rPr>
          <w:rFonts w:ascii="Cambria" w:hAnsi="Cambria" w:cs="Times New Roman"/>
          <w:i/>
        </w:rPr>
      </w:pPr>
    </w:p>
    <w:p w:rsidR="00E85A94" w:rsidRPr="00067BE0" w:rsidRDefault="00E85A94" w:rsidP="008D5BBA">
      <w:pPr>
        <w:pStyle w:val="Zwykytekst1"/>
        <w:numPr>
          <w:ilvl w:val="0"/>
          <w:numId w:val="16"/>
        </w:numPr>
        <w:tabs>
          <w:tab w:val="clear" w:pos="585"/>
        </w:tabs>
        <w:ind w:left="426" w:right="-1" w:hanging="426"/>
        <w:jc w:val="both"/>
        <w:rPr>
          <w:rFonts w:ascii="Cambria" w:hAnsi="Cambria" w:cs="Times New Roman"/>
        </w:rPr>
      </w:pPr>
      <w:r w:rsidRPr="00067BE0">
        <w:rPr>
          <w:rFonts w:ascii="Cambria" w:hAnsi="Cambria" w:cs="Times New Roman"/>
          <w:b/>
        </w:rPr>
        <w:t>WSZELKĄ KORESPONDENCJĘ</w:t>
      </w:r>
      <w:r w:rsidRPr="00067BE0">
        <w:rPr>
          <w:rFonts w:ascii="Cambria" w:hAnsi="Cambria" w:cs="Times New Roman"/>
        </w:rPr>
        <w:t xml:space="preserve"> w sprawie postępowania należy kierować na poniższy adres:</w:t>
      </w:r>
    </w:p>
    <w:p w:rsidR="00E85A94" w:rsidRPr="00067BE0" w:rsidRDefault="00E85A94" w:rsidP="00E85A94">
      <w:pPr>
        <w:pStyle w:val="Zwykytekst1"/>
        <w:tabs>
          <w:tab w:val="left" w:leader="underscore" w:pos="9360"/>
        </w:tabs>
        <w:ind w:left="426" w:right="-1"/>
        <w:jc w:val="both"/>
        <w:rPr>
          <w:rFonts w:ascii="Cambria" w:hAnsi="Cambria" w:cs="Times New Roman"/>
        </w:rPr>
      </w:pPr>
      <w:r w:rsidRPr="00067BE0">
        <w:rPr>
          <w:rFonts w:ascii="Cambria" w:hAnsi="Cambria" w:cs="Times New Roman"/>
        </w:rPr>
        <w:t xml:space="preserve">Imię i nazwisko: </w:t>
      </w:r>
    </w:p>
    <w:p w:rsidR="00E85A94" w:rsidRPr="00067BE0" w:rsidRDefault="00E85A94" w:rsidP="00E85A94">
      <w:pPr>
        <w:pStyle w:val="Zwykytekst1"/>
        <w:tabs>
          <w:tab w:val="left" w:leader="dot" w:pos="9072"/>
        </w:tabs>
        <w:ind w:left="426" w:right="-1"/>
        <w:jc w:val="both"/>
        <w:rPr>
          <w:rFonts w:ascii="Cambria" w:hAnsi="Cambria" w:cs="Times New Roman"/>
        </w:rPr>
      </w:pPr>
      <w:r w:rsidRPr="00067BE0">
        <w:rPr>
          <w:rFonts w:ascii="Cambria" w:hAnsi="Cambria" w:cs="Times New Roman"/>
        </w:rPr>
        <w:t>Adres:</w:t>
      </w:r>
    </w:p>
    <w:p w:rsidR="00E85A94" w:rsidRPr="00067BE0" w:rsidRDefault="00E85A94" w:rsidP="00E85A94">
      <w:pPr>
        <w:pStyle w:val="Zwykytekst1"/>
        <w:tabs>
          <w:tab w:val="left" w:leader="dot" w:pos="9072"/>
        </w:tabs>
        <w:ind w:left="426" w:right="-1"/>
        <w:jc w:val="both"/>
        <w:rPr>
          <w:rFonts w:ascii="Cambria" w:hAnsi="Cambria" w:cs="Times New Roman"/>
        </w:rPr>
      </w:pPr>
      <w:r w:rsidRPr="00067BE0">
        <w:rPr>
          <w:rFonts w:ascii="Cambria" w:hAnsi="Cambria" w:cs="Times New Roman"/>
        </w:rPr>
        <w:t>tel. ______________ fax _______________ e-mail: _________________</w:t>
      </w:r>
    </w:p>
    <w:p w:rsidR="00E85A94" w:rsidRPr="00067BE0" w:rsidRDefault="00E85A94" w:rsidP="00E85A94">
      <w:pPr>
        <w:pStyle w:val="Zwykytekst1"/>
        <w:tabs>
          <w:tab w:val="left" w:leader="dot" w:pos="9072"/>
        </w:tabs>
        <w:ind w:right="-1" w:firstLine="360"/>
        <w:jc w:val="both"/>
        <w:rPr>
          <w:rFonts w:ascii="Cambria" w:hAnsi="Cambria" w:cs="Times New Roman"/>
        </w:rPr>
      </w:pPr>
    </w:p>
    <w:p w:rsidR="00E85A94" w:rsidRPr="00067BE0" w:rsidRDefault="00E85A94" w:rsidP="008D5BBA">
      <w:pPr>
        <w:pStyle w:val="Zwykytekst1"/>
        <w:numPr>
          <w:ilvl w:val="0"/>
          <w:numId w:val="16"/>
        </w:numPr>
        <w:tabs>
          <w:tab w:val="clear" w:pos="585"/>
        </w:tabs>
        <w:ind w:left="426" w:right="-1" w:hanging="426"/>
        <w:jc w:val="both"/>
        <w:rPr>
          <w:rFonts w:ascii="Cambria" w:hAnsi="Cambria" w:cs="Times New Roman"/>
        </w:rPr>
      </w:pPr>
      <w:r w:rsidRPr="00067BE0">
        <w:rPr>
          <w:rFonts w:ascii="Cambria" w:hAnsi="Cambria" w:cs="Times New Roman"/>
          <w:b/>
        </w:rPr>
        <w:t xml:space="preserve">OFERTĘ </w:t>
      </w:r>
      <w:r w:rsidRPr="00067BE0">
        <w:rPr>
          <w:rFonts w:ascii="Cambria" w:hAnsi="Cambria" w:cs="Times New Roman"/>
        </w:rPr>
        <w:t>składamy na ……… stronach.</w:t>
      </w:r>
    </w:p>
    <w:p w:rsidR="00E85A94" w:rsidRPr="00067BE0" w:rsidRDefault="00E85A94" w:rsidP="00E85A94">
      <w:pPr>
        <w:pStyle w:val="Zwykytekst1"/>
        <w:tabs>
          <w:tab w:val="left" w:leader="dot" w:pos="9072"/>
        </w:tabs>
        <w:ind w:left="720" w:right="-1"/>
        <w:jc w:val="both"/>
        <w:rPr>
          <w:rFonts w:ascii="Cambria" w:hAnsi="Cambria" w:cs="Times New Roman"/>
        </w:rPr>
      </w:pPr>
    </w:p>
    <w:p w:rsidR="00E85A94" w:rsidRPr="00067BE0" w:rsidRDefault="00E85A94" w:rsidP="008D5BBA">
      <w:pPr>
        <w:pStyle w:val="Zwykytekst1"/>
        <w:numPr>
          <w:ilvl w:val="0"/>
          <w:numId w:val="16"/>
        </w:numPr>
        <w:tabs>
          <w:tab w:val="clear" w:pos="585"/>
        </w:tabs>
        <w:ind w:left="426" w:right="-1" w:hanging="426"/>
        <w:jc w:val="both"/>
        <w:rPr>
          <w:rFonts w:ascii="Cambria" w:hAnsi="Cambria" w:cs="Times New Roman"/>
        </w:rPr>
      </w:pPr>
      <w:r w:rsidRPr="00067BE0">
        <w:rPr>
          <w:rFonts w:ascii="Cambria" w:hAnsi="Cambria" w:cs="Times New Roman"/>
          <w:b/>
        </w:rPr>
        <w:t xml:space="preserve">ZAŁĄCZNIKAMI </w:t>
      </w:r>
      <w:r w:rsidRPr="00067BE0">
        <w:rPr>
          <w:rFonts w:ascii="Cambria" w:hAnsi="Cambria" w:cs="Times New Roman"/>
        </w:rPr>
        <w:t>do oferty, stanowiącymi jej integralną część są:</w:t>
      </w:r>
    </w:p>
    <w:p w:rsidR="00E85A94" w:rsidRPr="00067BE0" w:rsidRDefault="00E85A94" w:rsidP="008D5BBA">
      <w:pPr>
        <w:pStyle w:val="Zwykytekst1"/>
        <w:numPr>
          <w:ilvl w:val="2"/>
          <w:numId w:val="10"/>
        </w:numPr>
        <w:tabs>
          <w:tab w:val="left" w:pos="735"/>
        </w:tabs>
        <w:ind w:left="735" w:right="-1"/>
        <w:jc w:val="both"/>
        <w:rPr>
          <w:rFonts w:ascii="Cambria" w:hAnsi="Cambria" w:cs="Times New Roman"/>
        </w:rPr>
      </w:pPr>
      <w:r w:rsidRPr="00067BE0">
        <w:rPr>
          <w:rFonts w:ascii="Cambria" w:hAnsi="Cambria" w:cs="Times New Roman"/>
        </w:rPr>
        <w:t>___________________________________</w:t>
      </w:r>
    </w:p>
    <w:p w:rsidR="00E85A94" w:rsidRPr="00067BE0" w:rsidRDefault="00E85A94" w:rsidP="008D5BBA">
      <w:pPr>
        <w:pStyle w:val="Zwykytekst1"/>
        <w:numPr>
          <w:ilvl w:val="2"/>
          <w:numId w:val="10"/>
        </w:numPr>
        <w:tabs>
          <w:tab w:val="left" w:pos="735"/>
        </w:tabs>
        <w:ind w:left="735"/>
        <w:jc w:val="both"/>
        <w:rPr>
          <w:rFonts w:ascii="Cambria" w:hAnsi="Cambria" w:cs="Times New Roman"/>
        </w:rPr>
      </w:pPr>
      <w:r w:rsidRPr="00067BE0">
        <w:rPr>
          <w:rFonts w:ascii="Cambria" w:hAnsi="Cambria" w:cs="Times New Roman"/>
        </w:rPr>
        <w:t>___________________________________</w:t>
      </w:r>
    </w:p>
    <w:p w:rsidR="00914949" w:rsidRPr="00067BE0" w:rsidRDefault="00914949" w:rsidP="008D5BBA">
      <w:pPr>
        <w:pStyle w:val="Zwykytekst1"/>
        <w:numPr>
          <w:ilvl w:val="2"/>
          <w:numId w:val="10"/>
        </w:numPr>
        <w:tabs>
          <w:tab w:val="left" w:pos="735"/>
        </w:tabs>
        <w:ind w:left="735"/>
        <w:jc w:val="both"/>
        <w:rPr>
          <w:rFonts w:ascii="Cambria" w:hAnsi="Cambria" w:cs="Times New Roman"/>
        </w:rPr>
      </w:pPr>
      <w:r w:rsidRPr="00067BE0">
        <w:rPr>
          <w:rFonts w:ascii="Cambria" w:hAnsi="Cambria" w:cs="Times New Roman"/>
        </w:rPr>
        <w:t>___________________________________</w:t>
      </w:r>
    </w:p>
    <w:p w:rsidR="00E85A94" w:rsidRPr="00067BE0" w:rsidRDefault="00E85A94" w:rsidP="00914949">
      <w:pPr>
        <w:pStyle w:val="Zwykytekst1"/>
        <w:tabs>
          <w:tab w:val="left" w:pos="735"/>
        </w:tabs>
        <w:ind w:left="426"/>
        <w:jc w:val="both"/>
        <w:rPr>
          <w:rFonts w:ascii="Cambria" w:hAnsi="Cambria" w:cs="Times New Roman"/>
          <w:b/>
        </w:rPr>
      </w:pPr>
    </w:p>
    <w:p w:rsidR="00E85A94" w:rsidRPr="00067BE0" w:rsidRDefault="00E85A94" w:rsidP="00E85A94">
      <w:pPr>
        <w:pStyle w:val="Zwykytekst1"/>
        <w:ind w:right="-1"/>
        <w:jc w:val="both"/>
        <w:rPr>
          <w:rFonts w:ascii="Cambria" w:hAnsi="Cambria" w:cs="Times New Roman"/>
        </w:rPr>
      </w:pPr>
      <w:r w:rsidRPr="00067BE0">
        <w:rPr>
          <w:rFonts w:ascii="Cambria" w:hAnsi="Cambria" w:cs="Times New Roman"/>
        </w:rPr>
        <w:t>__________________ dnia __ __ 201__ roku</w:t>
      </w:r>
    </w:p>
    <w:p w:rsidR="00E85A94" w:rsidRPr="00067BE0" w:rsidRDefault="00E85A94" w:rsidP="00E85A94">
      <w:pPr>
        <w:pStyle w:val="Zwykytekst1"/>
        <w:ind w:right="-1"/>
        <w:jc w:val="both"/>
        <w:rPr>
          <w:rFonts w:ascii="Cambria" w:hAnsi="Cambria" w:cs="Times New Roman"/>
          <w:i/>
          <w:sz w:val="16"/>
          <w:szCs w:val="16"/>
        </w:rPr>
      </w:pPr>
    </w:p>
    <w:p w:rsidR="00E85A94" w:rsidRPr="00067BE0" w:rsidRDefault="00E85A94" w:rsidP="00E85A94">
      <w:pPr>
        <w:pStyle w:val="Zwykytekst1"/>
        <w:ind w:right="-1" w:firstLine="3960"/>
        <w:jc w:val="right"/>
        <w:rPr>
          <w:rFonts w:ascii="Cambria" w:hAnsi="Cambria" w:cs="Times New Roman"/>
          <w:i/>
        </w:rPr>
      </w:pPr>
      <w:r w:rsidRPr="00067BE0">
        <w:rPr>
          <w:rFonts w:ascii="Cambria" w:hAnsi="Cambria" w:cs="Times New Roman"/>
          <w:i/>
        </w:rPr>
        <w:t>_____________________________</w:t>
      </w:r>
    </w:p>
    <w:p w:rsidR="00E85A94" w:rsidRPr="00067BE0" w:rsidRDefault="00EF77D7" w:rsidP="00E85A94">
      <w:pPr>
        <w:pStyle w:val="Zwykytekst1"/>
        <w:ind w:right="-1" w:firstLine="3960"/>
        <w:jc w:val="center"/>
        <w:rPr>
          <w:rFonts w:ascii="Cambria" w:hAnsi="Cambria" w:cs="Times New Roman"/>
          <w:i/>
          <w:sz w:val="16"/>
          <w:szCs w:val="16"/>
        </w:rPr>
      </w:pPr>
      <w:r w:rsidRPr="00067BE0">
        <w:rPr>
          <w:rFonts w:ascii="Cambria" w:hAnsi="Cambria" w:cs="Times New Roman"/>
          <w:i/>
          <w:sz w:val="16"/>
          <w:szCs w:val="16"/>
        </w:rPr>
        <w:t xml:space="preserve">                                       </w:t>
      </w:r>
      <w:r w:rsidR="00E06266">
        <w:rPr>
          <w:rFonts w:ascii="Cambria" w:hAnsi="Cambria" w:cs="Times New Roman"/>
          <w:i/>
          <w:sz w:val="16"/>
          <w:szCs w:val="16"/>
        </w:rPr>
        <w:t xml:space="preserve">                                           </w:t>
      </w:r>
      <w:r w:rsidRPr="00067BE0">
        <w:rPr>
          <w:rFonts w:ascii="Cambria" w:hAnsi="Cambria" w:cs="Times New Roman"/>
          <w:i/>
          <w:sz w:val="16"/>
          <w:szCs w:val="16"/>
        </w:rPr>
        <w:t xml:space="preserve">   </w:t>
      </w:r>
      <w:r w:rsidR="00E85A94" w:rsidRPr="00067BE0">
        <w:rPr>
          <w:rFonts w:ascii="Cambria" w:hAnsi="Cambria" w:cs="Times New Roman"/>
          <w:i/>
          <w:sz w:val="16"/>
          <w:szCs w:val="16"/>
        </w:rPr>
        <w:t>(podpis Wykonawcy/Pełnomocnika)</w:t>
      </w:r>
    </w:p>
    <w:p w:rsidR="00E85A94" w:rsidRPr="00067BE0" w:rsidRDefault="00E85A94" w:rsidP="00E06266">
      <w:pPr>
        <w:pStyle w:val="Zwykytekst1"/>
        <w:ind w:right="-1"/>
        <w:jc w:val="both"/>
        <w:rPr>
          <w:rFonts w:ascii="Cambria" w:hAnsi="Cambria"/>
        </w:rPr>
      </w:pPr>
      <w:r w:rsidRPr="00067BE0">
        <w:rPr>
          <w:rFonts w:ascii="Cambria" w:hAnsi="Cambria" w:cs="Times New Roman"/>
          <w:i/>
          <w:sz w:val="18"/>
          <w:szCs w:val="18"/>
        </w:rPr>
        <w:t>*</w:t>
      </w:r>
      <w:r w:rsidR="00EF77D7" w:rsidRPr="00067BE0">
        <w:rPr>
          <w:rFonts w:ascii="Cambria" w:hAnsi="Cambria" w:cs="Times New Roman"/>
          <w:i/>
          <w:sz w:val="18"/>
          <w:szCs w:val="18"/>
        </w:rPr>
        <w:t xml:space="preserve"> </w:t>
      </w:r>
      <w:r w:rsidRPr="00067BE0">
        <w:rPr>
          <w:rFonts w:ascii="Cambria" w:hAnsi="Cambria" w:cs="Times New Roman"/>
          <w:i/>
          <w:sz w:val="18"/>
          <w:szCs w:val="18"/>
        </w:rPr>
        <w:t>niepotrzebne skreślić</w:t>
      </w:r>
      <w:bookmarkStart w:id="26" w:name="RANGE!A1%25252525253AF71"/>
      <w:bookmarkEnd w:id="26"/>
      <w:r w:rsidRPr="00067BE0">
        <w:rPr>
          <w:rFonts w:ascii="Cambria" w:hAnsi="Cambria"/>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bookmarkStart w:id="27" w:name="RANGE!A1:F179"/>
            <w:bookmarkEnd w:id="27"/>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(nazwa Wykonawcy/Wykonawców)</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OŚWIADCZENIE</w:t>
            </w:r>
          </w:p>
          <w:p w:rsidR="00E85A94" w:rsidRPr="00067BE0" w:rsidRDefault="00E85A94" w:rsidP="008D5BBA">
            <w:pPr>
              <w:jc w:val="center"/>
              <w:rPr>
                <w:rFonts w:ascii="Cambria" w:hAnsi="Cambria"/>
                <w:b/>
                <w:sz w:val="28"/>
                <w:szCs w:val="28"/>
              </w:rPr>
            </w:pPr>
            <w:r w:rsidRPr="00067BE0">
              <w:rPr>
                <w:rFonts w:ascii="Cambria" w:hAnsi="Cambria"/>
                <w:b/>
                <w:sz w:val="28"/>
                <w:szCs w:val="28"/>
              </w:rPr>
              <w:t>Wykonawcy o braku podstaw do wykluczenia z postępowania w okolicznościach, o których mowa w art. 24 ust.1 ustawy Pzp.</w:t>
            </w:r>
          </w:p>
        </w:tc>
      </w:tr>
    </w:tbl>
    <w:p w:rsidR="00E85A94" w:rsidRPr="00067BE0" w:rsidRDefault="00E85A94" w:rsidP="00E85A94">
      <w:pPr>
        <w:rPr>
          <w:rFonts w:ascii="Cambria" w:hAnsi="Cambria"/>
          <w:b/>
          <w:sz w:val="20"/>
          <w:szCs w:val="20"/>
        </w:rPr>
      </w:pPr>
    </w:p>
    <w:p w:rsidR="00E85A94" w:rsidRPr="00067BE0" w:rsidRDefault="00E85A94" w:rsidP="00E85A94">
      <w:pPr>
        <w:pStyle w:val="Zwykytekst1"/>
        <w:spacing w:before="120"/>
        <w:ind w:right="-341"/>
        <w:jc w:val="both"/>
        <w:rPr>
          <w:rFonts w:ascii="Cambria" w:hAnsi="Cambria" w:cs="Times New Roman"/>
        </w:rPr>
      </w:pPr>
    </w:p>
    <w:p w:rsidR="00E85A94" w:rsidRPr="00067BE0" w:rsidRDefault="00E85A94" w:rsidP="00E85A94">
      <w:pPr>
        <w:pStyle w:val="Zwykytekst1"/>
        <w:spacing w:before="120"/>
        <w:ind w:right="-341"/>
        <w:jc w:val="both"/>
        <w:rPr>
          <w:rFonts w:ascii="Cambria" w:hAnsi="Cambria" w:cs="Times New Roman"/>
        </w:rPr>
      </w:pPr>
      <w:r w:rsidRPr="00067BE0">
        <w:rPr>
          <w:rFonts w:ascii="Cambria" w:hAnsi="Cambria" w:cs="Times New Roman"/>
        </w:rPr>
        <w:t>Składając ofertę w przetargu nieograniczonym na:</w:t>
      </w:r>
    </w:p>
    <w:p w:rsidR="00E85A94" w:rsidRPr="00067BE0" w:rsidRDefault="00E85A94" w:rsidP="00E85A94">
      <w:pPr>
        <w:tabs>
          <w:tab w:val="right" w:pos="9015"/>
          <w:tab w:val="left" w:pos="9159"/>
        </w:tabs>
        <w:ind w:right="-341"/>
        <w:rPr>
          <w:rFonts w:ascii="Cambria" w:hAnsi="Cambria"/>
          <w:b/>
          <w:sz w:val="20"/>
          <w:szCs w:val="20"/>
          <w:lang w:eastAsia="pl-PL"/>
        </w:rPr>
      </w:pPr>
    </w:p>
    <w:p w:rsidR="00E85A94" w:rsidRPr="00067BE0" w:rsidRDefault="002A3043" w:rsidP="00E85A94">
      <w:pPr>
        <w:spacing w:before="120"/>
        <w:ind w:right="-341"/>
        <w:jc w:val="center"/>
        <w:rPr>
          <w:rFonts w:ascii="Cambria" w:hAnsi="Cambria"/>
          <w:b/>
          <w:sz w:val="20"/>
          <w:szCs w:val="20"/>
        </w:rPr>
      </w:pPr>
      <w:r w:rsidRPr="00067BE0">
        <w:rPr>
          <w:rFonts w:ascii="Cambria" w:hAnsi="Cambria"/>
          <w:b/>
          <w:sz w:val="20"/>
          <w:szCs w:val="20"/>
        </w:rPr>
        <w:t xml:space="preserve">BUDOWA I EKSPLOATACJA OCZYSZCZALNI ŚCIEKÓW W MŁAWIE </w:t>
      </w:r>
      <w:r w:rsidR="00023974" w:rsidRPr="00067BE0">
        <w:rPr>
          <w:rFonts w:ascii="Cambria" w:hAnsi="Cambria"/>
          <w:b/>
          <w:sz w:val="20"/>
          <w:szCs w:val="20"/>
        </w:rPr>
        <w:br/>
      </w:r>
      <w:r w:rsidRPr="00067BE0">
        <w:rPr>
          <w:rFonts w:ascii="Cambria" w:hAnsi="Cambria"/>
          <w:b/>
          <w:sz w:val="20"/>
          <w:szCs w:val="20"/>
        </w:rPr>
        <w:t>W FORMULE PARTNERSTWA PUBLICZNO-PRYWATNEGO</w:t>
      </w:r>
    </w:p>
    <w:p w:rsidR="00E85A94" w:rsidRPr="00067BE0" w:rsidRDefault="00E85A94" w:rsidP="00E85A94">
      <w:pPr>
        <w:spacing w:before="120"/>
        <w:ind w:right="-341"/>
        <w:jc w:val="center"/>
        <w:rPr>
          <w:rFonts w:ascii="Cambria" w:hAnsi="Cambria"/>
          <w:b/>
          <w:sz w:val="20"/>
          <w:szCs w:val="20"/>
        </w:rPr>
      </w:pPr>
    </w:p>
    <w:p w:rsidR="00E85A94" w:rsidRPr="00067BE0" w:rsidRDefault="00E85A94" w:rsidP="00E85A94">
      <w:pPr>
        <w:spacing w:before="120"/>
        <w:ind w:right="-341"/>
        <w:jc w:val="both"/>
        <w:rPr>
          <w:rFonts w:ascii="Cambria" w:hAnsi="Cambria"/>
          <w:b/>
          <w:sz w:val="20"/>
          <w:szCs w:val="20"/>
        </w:rPr>
      </w:pPr>
      <w:r w:rsidRPr="00067BE0">
        <w:rPr>
          <w:rFonts w:ascii="Cambria" w:hAnsi="Cambria"/>
          <w:b/>
          <w:sz w:val="20"/>
          <w:szCs w:val="20"/>
        </w:rPr>
        <w:t>w imieniu Wykonawcy:</w:t>
      </w:r>
    </w:p>
    <w:p w:rsidR="00E85A94" w:rsidRPr="00067BE0" w:rsidRDefault="00E85A94" w:rsidP="00E85A94">
      <w:pPr>
        <w:spacing w:before="120"/>
        <w:ind w:right="-341"/>
        <w:jc w:val="both"/>
        <w:rPr>
          <w:rFonts w:ascii="Cambria" w:hAnsi="Cambria"/>
          <w:b/>
          <w:sz w:val="20"/>
          <w:szCs w:val="20"/>
        </w:rPr>
      </w:pPr>
    </w:p>
    <w:p w:rsidR="00E85A94" w:rsidRPr="00067BE0" w:rsidRDefault="00E85A94" w:rsidP="00E85A94">
      <w:pPr>
        <w:ind w:left="1440" w:right="-341" w:hanging="1440"/>
        <w:jc w:val="both"/>
        <w:rPr>
          <w:rFonts w:ascii="Cambria" w:hAnsi="Cambria"/>
          <w:sz w:val="20"/>
          <w:szCs w:val="20"/>
        </w:rPr>
      </w:pPr>
      <w:r w:rsidRPr="00067BE0">
        <w:rPr>
          <w:rFonts w:ascii="Cambria" w:hAnsi="Cambria"/>
          <w:sz w:val="20"/>
          <w:szCs w:val="20"/>
        </w:rPr>
        <w:t>__________________________________________________________________</w:t>
      </w:r>
    </w:p>
    <w:p w:rsidR="00E85A94" w:rsidRPr="00067BE0" w:rsidRDefault="00E85A94" w:rsidP="00E85A94">
      <w:pPr>
        <w:autoSpaceDE w:val="0"/>
        <w:ind w:right="-341"/>
        <w:jc w:val="both"/>
        <w:rPr>
          <w:rFonts w:ascii="Cambria" w:hAnsi="Cambria"/>
          <w:b/>
          <w:sz w:val="20"/>
          <w:szCs w:val="20"/>
        </w:rPr>
      </w:pPr>
    </w:p>
    <w:p w:rsidR="00E85A94" w:rsidRPr="00067BE0" w:rsidRDefault="00E85A94" w:rsidP="00E85A94">
      <w:pPr>
        <w:spacing w:before="120"/>
        <w:ind w:right="-1"/>
        <w:jc w:val="both"/>
        <w:rPr>
          <w:rFonts w:ascii="Cambria" w:hAnsi="Cambria"/>
          <w:iCs/>
          <w:sz w:val="20"/>
          <w:szCs w:val="20"/>
        </w:rPr>
      </w:pPr>
      <w:r w:rsidRPr="00067BE0">
        <w:rPr>
          <w:rFonts w:ascii="Cambria" w:hAnsi="Cambria"/>
          <w:sz w:val="20"/>
          <w:szCs w:val="20"/>
        </w:rPr>
        <w:t>oświadczam, że</w:t>
      </w:r>
      <w:r w:rsidRPr="00067BE0">
        <w:rPr>
          <w:rFonts w:ascii="Cambria" w:hAnsi="Cambria"/>
          <w:bCs/>
          <w:iCs/>
          <w:sz w:val="20"/>
          <w:szCs w:val="20"/>
        </w:rPr>
        <w:t xml:space="preserve"> brak jest podstaw do wykluczenia Wykonawcy z postępowania </w:t>
      </w:r>
      <w:r w:rsidRPr="00067BE0">
        <w:rPr>
          <w:rFonts w:ascii="Cambria" w:hAnsi="Cambria"/>
          <w:sz w:val="20"/>
          <w:szCs w:val="20"/>
        </w:rPr>
        <w:t>w okolicznościach</w:t>
      </w:r>
      <w:r w:rsidR="00023974" w:rsidRPr="00067BE0">
        <w:rPr>
          <w:rFonts w:ascii="Cambria" w:hAnsi="Cambria"/>
          <w:sz w:val="20"/>
          <w:szCs w:val="20"/>
        </w:rPr>
        <w:t>,</w:t>
      </w:r>
      <w:r w:rsidRPr="00067BE0">
        <w:rPr>
          <w:rFonts w:ascii="Cambria" w:hAnsi="Cambria"/>
          <w:iCs/>
          <w:sz w:val="20"/>
          <w:szCs w:val="20"/>
        </w:rPr>
        <w:t xml:space="preserve"> o których mowa w art. 24 ust. 1 ustawy Pzp.</w:t>
      </w:r>
    </w:p>
    <w:p w:rsidR="00E85A94" w:rsidRPr="00067BE0" w:rsidRDefault="00E85A94" w:rsidP="00E85A94">
      <w:pPr>
        <w:pStyle w:val="Zwykytekst1"/>
        <w:spacing w:before="120"/>
        <w:ind w:right="-341"/>
        <w:jc w:val="both"/>
        <w:rPr>
          <w:rFonts w:ascii="Cambria" w:hAnsi="Cambria" w:cs="Times New Roman"/>
          <w:sz w:val="24"/>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pStyle w:val="Zwykytekst1"/>
        <w:spacing w:before="120"/>
        <w:ind w:right="-341"/>
        <w:jc w:val="both"/>
        <w:rPr>
          <w:rFonts w:ascii="Cambria" w:hAnsi="Cambria" w:cs="Times New Roman"/>
        </w:rPr>
      </w:pPr>
      <w:r w:rsidRPr="00067BE0">
        <w:rPr>
          <w:rFonts w:ascii="Cambria" w:hAnsi="Cambria" w:cs="Times New Roman"/>
        </w:rPr>
        <w:t>__________________ dnia __ __ 201__ roku</w:t>
      </w:r>
    </w:p>
    <w:p w:rsidR="00E85A94" w:rsidRPr="00067BE0" w:rsidRDefault="00E85A94" w:rsidP="00E85A94">
      <w:pPr>
        <w:pStyle w:val="Zwykytekst1"/>
        <w:spacing w:before="120"/>
        <w:ind w:right="-341" w:firstLine="5220"/>
        <w:jc w:val="both"/>
        <w:rPr>
          <w:rFonts w:ascii="Cambria" w:hAnsi="Cambria" w:cs="Times New Roman"/>
          <w:i/>
        </w:rPr>
      </w:pPr>
    </w:p>
    <w:p w:rsidR="00E85A94" w:rsidRPr="00067BE0" w:rsidRDefault="00E85A94" w:rsidP="00E85A94">
      <w:pPr>
        <w:pStyle w:val="Zwykytekst1"/>
        <w:spacing w:before="120"/>
        <w:ind w:right="-341" w:firstLine="5220"/>
        <w:jc w:val="both"/>
        <w:rPr>
          <w:rFonts w:ascii="Cambria" w:hAnsi="Cambria" w:cs="Times New Roman"/>
          <w:i/>
        </w:rPr>
      </w:pPr>
      <w:r w:rsidRPr="00067BE0">
        <w:rPr>
          <w:rFonts w:ascii="Cambria" w:hAnsi="Cambria" w:cs="Times New Roman"/>
          <w:i/>
        </w:rPr>
        <w:t>_____________________________</w:t>
      </w:r>
    </w:p>
    <w:p w:rsidR="00E85A94" w:rsidRPr="00067BE0" w:rsidRDefault="00EF77D7" w:rsidP="00E85A94">
      <w:pPr>
        <w:pStyle w:val="Zwykytekst1"/>
        <w:spacing w:before="120"/>
        <w:ind w:right="-341" w:firstLine="4500"/>
        <w:jc w:val="both"/>
        <w:rPr>
          <w:rFonts w:ascii="Cambria" w:hAnsi="Cambria" w:cs="Times New Roman"/>
          <w:i/>
          <w:sz w:val="16"/>
          <w:szCs w:val="16"/>
        </w:rPr>
      </w:pPr>
      <w:r w:rsidRPr="00067BE0">
        <w:rPr>
          <w:rFonts w:ascii="Cambria" w:hAnsi="Cambria" w:cs="Times New Roman"/>
          <w:i/>
          <w:sz w:val="16"/>
          <w:szCs w:val="16"/>
        </w:rPr>
        <w:t xml:space="preserve">         </w:t>
      </w:r>
      <w:r w:rsidR="00E85A94" w:rsidRPr="00067BE0">
        <w:rPr>
          <w:rFonts w:ascii="Cambria" w:hAnsi="Cambria" w:cs="Times New Roman"/>
          <w:i/>
          <w:sz w:val="16"/>
          <w:szCs w:val="16"/>
        </w:rPr>
        <w:t>(podpis Wykonawcy/Pełnomocnika)</w:t>
      </w:r>
    </w:p>
    <w:p w:rsidR="00E85A94" w:rsidRPr="00067BE0" w:rsidRDefault="00E85A94" w:rsidP="00E85A94">
      <w:pPr>
        <w:pStyle w:val="Zwykytekst1"/>
        <w:spacing w:before="120"/>
        <w:ind w:right="-341"/>
        <w:jc w:val="both"/>
        <w:rPr>
          <w:rFonts w:ascii="Cambria" w:hAnsi="Cambria" w:cs="Times New Roman"/>
          <w:iCs/>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ind w:right="-1"/>
        <w:jc w:val="both"/>
        <w:rPr>
          <w:rFonts w:ascii="Cambria" w:hAnsi="Cambria"/>
          <w:i/>
          <w:sz w:val="16"/>
          <w:szCs w:val="16"/>
        </w:rPr>
      </w:pPr>
      <w:r w:rsidRPr="00067BE0">
        <w:rPr>
          <w:rFonts w:ascii="Cambria" w:hAnsi="Cambria"/>
          <w:i/>
          <w:sz w:val="16"/>
          <w:szCs w:val="16"/>
        </w:rPr>
        <w:t>UWAGA: niniejsze „Oświadczenie Wykonawcy o braku podstaw do wykluczenia z postępowania w okolicznościach</w:t>
      </w:r>
      <w:r w:rsidR="00023974" w:rsidRPr="00067BE0">
        <w:rPr>
          <w:rFonts w:ascii="Cambria" w:hAnsi="Cambria"/>
          <w:i/>
          <w:sz w:val="16"/>
          <w:szCs w:val="16"/>
        </w:rPr>
        <w:t xml:space="preserve">, </w:t>
      </w:r>
      <w:r w:rsidRPr="00067BE0">
        <w:rPr>
          <w:rFonts w:ascii="Cambria" w:hAnsi="Cambria"/>
          <w:i/>
          <w:sz w:val="16"/>
          <w:szCs w:val="16"/>
        </w:rPr>
        <w:t>o których mowa w art. 24 ust.</w:t>
      </w:r>
      <w:r w:rsidR="00023974" w:rsidRPr="00067BE0">
        <w:rPr>
          <w:rFonts w:ascii="Cambria" w:hAnsi="Cambria"/>
          <w:i/>
          <w:sz w:val="16"/>
          <w:szCs w:val="16"/>
        </w:rPr>
        <w:t xml:space="preserve"> </w:t>
      </w:r>
      <w:r w:rsidRPr="00067BE0">
        <w:rPr>
          <w:rFonts w:ascii="Cambria" w:hAnsi="Cambria"/>
          <w:i/>
          <w:sz w:val="16"/>
          <w:szCs w:val="16"/>
        </w:rPr>
        <w:t>1 ustawy Pzp” składa każdy z Wykonawców wspólnie ubiegających się o udzielenie zamówienia.</w:t>
      </w:r>
    </w:p>
    <w:p w:rsidR="00E85A94" w:rsidRPr="00067BE0" w:rsidRDefault="00E85A94" w:rsidP="00E85A94">
      <w:pPr>
        <w:pStyle w:val="Zwykytekst1"/>
        <w:tabs>
          <w:tab w:val="left" w:pos="3585"/>
        </w:tabs>
        <w:spacing w:before="120"/>
        <w:ind w:right="-341"/>
        <w:rPr>
          <w:rFonts w:ascii="Cambria" w:hAnsi="Cambria" w:cs="Times New Roman"/>
          <w:b/>
          <w:bCs/>
          <w:spacing w:val="4"/>
        </w:rPr>
      </w:pPr>
    </w:p>
    <w:p w:rsidR="00E85A94" w:rsidRPr="00067BE0" w:rsidRDefault="00E85A94" w:rsidP="00E85A94">
      <w:pPr>
        <w:pStyle w:val="Zwykytekst1"/>
        <w:tabs>
          <w:tab w:val="left" w:pos="3585"/>
        </w:tabs>
        <w:spacing w:before="120"/>
        <w:ind w:right="-341"/>
        <w:rPr>
          <w:rFonts w:ascii="Cambria" w:hAnsi="Cambria" w:cs="Times New Roman"/>
          <w:b/>
          <w:bCs/>
          <w:spacing w:val="4"/>
        </w:rPr>
      </w:pPr>
    </w:p>
    <w:p w:rsidR="00E85A94" w:rsidRPr="00067BE0" w:rsidRDefault="00E85A94" w:rsidP="00E85A94">
      <w:pPr>
        <w:pStyle w:val="Zwykytekst1"/>
        <w:spacing w:before="120"/>
        <w:ind w:right="-341"/>
        <w:jc w:val="both"/>
        <w:rPr>
          <w:rFonts w:ascii="Cambria" w:hAnsi="Cambria" w:cs="Times New Roman"/>
          <w:b/>
          <w:bCs/>
          <w:spacing w:val="4"/>
        </w:rPr>
      </w:pPr>
    </w:p>
    <w:p w:rsidR="00E85A94" w:rsidRPr="00067BE0" w:rsidRDefault="00E85A94" w:rsidP="00E85A94">
      <w:pPr>
        <w:pStyle w:val="Zwykytekst1"/>
        <w:spacing w:before="120"/>
        <w:ind w:right="-341"/>
        <w:jc w:val="both"/>
        <w:rPr>
          <w:rFonts w:ascii="Cambria" w:hAnsi="Cambria" w:cs="Times New Roman"/>
          <w:b/>
          <w:bCs/>
          <w:spacing w:val="4"/>
        </w:rPr>
      </w:pPr>
    </w:p>
    <w:p w:rsidR="00E85A94" w:rsidRPr="00067BE0" w:rsidRDefault="00E85A94" w:rsidP="00E85A94">
      <w:pPr>
        <w:pStyle w:val="Zwykytekst1"/>
        <w:spacing w:before="120"/>
        <w:ind w:right="-341"/>
        <w:jc w:val="both"/>
        <w:rPr>
          <w:rFonts w:ascii="Cambria" w:hAnsi="Cambria" w:cs="Times New Roman"/>
          <w:b/>
          <w:bCs/>
          <w:spacing w:val="4"/>
        </w:rPr>
      </w:pPr>
    </w:p>
    <w:p w:rsidR="00E85A94" w:rsidRPr="00067BE0" w:rsidRDefault="00E85A94" w:rsidP="00E85A94">
      <w:pPr>
        <w:spacing w:after="200" w:line="276" w:lineRule="auto"/>
        <w:rPr>
          <w:rFonts w:ascii="Cambria" w:hAnsi="Cambria"/>
          <w:sz w:val="20"/>
          <w:szCs w:val="20"/>
        </w:rPr>
      </w:pPr>
      <w:r w:rsidRPr="00067BE0">
        <w:rPr>
          <w:rFonts w:ascii="Cambria" w:hAnsi="Cambria"/>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(nazwa Wykonawcy/Wykonawców)</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OŚWIADCZENIE</w:t>
            </w:r>
          </w:p>
          <w:p w:rsidR="00E85A94" w:rsidRPr="00067BE0" w:rsidRDefault="00E85A94" w:rsidP="008D5BBA">
            <w:pPr>
              <w:jc w:val="center"/>
              <w:rPr>
                <w:rFonts w:ascii="Cambria" w:hAnsi="Cambria"/>
                <w:b/>
                <w:sz w:val="28"/>
                <w:szCs w:val="28"/>
              </w:rPr>
            </w:pPr>
            <w:r w:rsidRPr="00067BE0">
              <w:rPr>
                <w:rFonts w:ascii="Cambria" w:hAnsi="Cambria"/>
                <w:b/>
                <w:sz w:val="28"/>
                <w:szCs w:val="28"/>
              </w:rPr>
              <w:t>Wykonawcy o spełnianiu warunków udziału w postępowaniu, o których mowa w art. 22 ust.1 ustawy Pzp.</w:t>
            </w:r>
          </w:p>
        </w:tc>
      </w:tr>
    </w:tbl>
    <w:p w:rsidR="00E85A94" w:rsidRPr="00067BE0" w:rsidRDefault="00E85A94" w:rsidP="00E85A94">
      <w:pPr>
        <w:pStyle w:val="Zwykytekst1"/>
        <w:spacing w:before="120"/>
        <w:ind w:right="-341"/>
        <w:jc w:val="both"/>
        <w:rPr>
          <w:rFonts w:ascii="Cambria" w:hAnsi="Cambria" w:cs="Times New Roman"/>
        </w:rPr>
      </w:pPr>
      <w:r w:rsidRPr="00067BE0">
        <w:rPr>
          <w:rFonts w:ascii="Cambria" w:hAnsi="Cambria" w:cs="Times New Roman"/>
        </w:rPr>
        <w:t>Składając ofertę w przetargu nieograniczonym na:</w:t>
      </w:r>
    </w:p>
    <w:p w:rsidR="00E85A94" w:rsidRPr="00067BE0" w:rsidRDefault="00E85A94" w:rsidP="00E85A94">
      <w:pPr>
        <w:tabs>
          <w:tab w:val="right" w:pos="9015"/>
          <w:tab w:val="left" w:pos="9159"/>
        </w:tabs>
        <w:ind w:right="-341"/>
        <w:rPr>
          <w:rFonts w:ascii="Cambria" w:hAnsi="Cambria"/>
          <w:b/>
          <w:sz w:val="20"/>
          <w:szCs w:val="20"/>
          <w:lang w:eastAsia="pl-PL"/>
        </w:rPr>
      </w:pPr>
    </w:p>
    <w:p w:rsidR="00E85A94" w:rsidRPr="00067BE0" w:rsidRDefault="002A3043" w:rsidP="00E85A94">
      <w:pPr>
        <w:spacing w:before="120"/>
        <w:ind w:right="-341"/>
        <w:jc w:val="center"/>
        <w:rPr>
          <w:rFonts w:ascii="Cambria" w:hAnsi="Cambria"/>
          <w:b/>
          <w:sz w:val="20"/>
          <w:szCs w:val="20"/>
        </w:rPr>
      </w:pPr>
      <w:r w:rsidRPr="00067BE0">
        <w:rPr>
          <w:rFonts w:ascii="Cambria" w:hAnsi="Cambria"/>
          <w:b/>
          <w:sz w:val="20"/>
          <w:szCs w:val="20"/>
        </w:rPr>
        <w:t xml:space="preserve">BUDOWA I EKSPLOATACJA OCZYSZCZALNI ŚCIEKÓW W MŁAWIE </w:t>
      </w:r>
      <w:r w:rsidR="00023974" w:rsidRPr="00067BE0">
        <w:rPr>
          <w:rFonts w:ascii="Cambria" w:hAnsi="Cambria"/>
          <w:b/>
          <w:sz w:val="20"/>
          <w:szCs w:val="20"/>
        </w:rPr>
        <w:br/>
      </w:r>
      <w:r w:rsidRPr="00067BE0">
        <w:rPr>
          <w:rFonts w:ascii="Cambria" w:hAnsi="Cambria"/>
          <w:b/>
          <w:sz w:val="20"/>
          <w:szCs w:val="20"/>
        </w:rPr>
        <w:t>W FORMULE PARTNERSTWA PUBLICZNO-PRYWATNEGO</w:t>
      </w:r>
    </w:p>
    <w:p w:rsidR="00E85A94" w:rsidRPr="00067BE0" w:rsidRDefault="00E85A94" w:rsidP="00E85A94">
      <w:pPr>
        <w:spacing w:before="120"/>
        <w:ind w:right="-341"/>
        <w:jc w:val="center"/>
        <w:rPr>
          <w:rFonts w:ascii="Cambria" w:hAnsi="Cambria"/>
          <w:b/>
          <w:sz w:val="20"/>
          <w:szCs w:val="20"/>
        </w:rPr>
      </w:pPr>
    </w:p>
    <w:p w:rsidR="00E85A94" w:rsidRPr="00067BE0" w:rsidRDefault="00E85A94" w:rsidP="00E85A94">
      <w:pPr>
        <w:spacing w:before="120"/>
        <w:ind w:right="-142"/>
        <w:jc w:val="both"/>
        <w:rPr>
          <w:rFonts w:ascii="Cambria" w:hAnsi="Cambria"/>
          <w:bCs/>
          <w:i/>
          <w:iCs/>
          <w:sz w:val="20"/>
          <w:szCs w:val="20"/>
        </w:rPr>
      </w:pPr>
      <w:r w:rsidRPr="00067BE0">
        <w:rPr>
          <w:rFonts w:ascii="Cambria" w:hAnsi="Cambria"/>
          <w:sz w:val="20"/>
          <w:szCs w:val="20"/>
        </w:rPr>
        <w:t>oświadczamy, że</w:t>
      </w:r>
      <w:r w:rsidRPr="00067BE0">
        <w:rPr>
          <w:rFonts w:ascii="Cambria" w:hAnsi="Cambria"/>
          <w:bCs/>
          <w:i/>
          <w:iCs/>
          <w:sz w:val="20"/>
          <w:szCs w:val="20"/>
        </w:rPr>
        <w:t xml:space="preserve"> </w:t>
      </w:r>
      <w:r w:rsidRPr="00067BE0">
        <w:rPr>
          <w:rFonts w:ascii="Cambria" w:hAnsi="Cambria"/>
          <w:bCs/>
          <w:iCs/>
          <w:sz w:val="20"/>
          <w:szCs w:val="20"/>
        </w:rPr>
        <w:t>spełniamy warunki udziału w postępowaniu, o których mowa w art. 22 ust. 1 ustawy Pzp.</w:t>
      </w: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spacing w:before="120"/>
        <w:ind w:right="-341"/>
        <w:jc w:val="both"/>
        <w:rPr>
          <w:rFonts w:ascii="Cambria" w:hAnsi="Cambria"/>
          <w:b/>
          <w:sz w:val="20"/>
          <w:szCs w:val="20"/>
        </w:rPr>
      </w:pPr>
    </w:p>
    <w:p w:rsidR="00E85A94" w:rsidRPr="00067BE0" w:rsidRDefault="00E85A94" w:rsidP="00E85A94">
      <w:pPr>
        <w:spacing w:before="120"/>
        <w:ind w:right="-341"/>
        <w:jc w:val="both"/>
        <w:rPr>
          <w:rFonts w:ascii="Cambria" w:hAnsi="Cambria"/>
          <w:sz w:val="20"/>
          <w:szCs w:val="20"/>
        </w:rPr>
      </w:pPr>
    </w:p>
    <w:p w:rsidR="00E85A94" w:rsidRPr="00067BE0" w:rsidRDefault="00E85A94" w:rsidP="00E85A94">
      <w:pPr>
        <w:pStyle w:val="Zwykytekst1"/>
        <w:spacing w:before="120"/>
        <w:ind w:right="-341"/>
        <w:jc w:val="both"/>
        <w:rPr>
          <w:rFonts w:ascii="Cambria" w:hAnsi="Cambria" w:cs="Times New Roman"/>
        </w:rPr>
      </w:pPr>
    </w:p>
    <w:p w:rsidR="00E85A94" w:rsidRPr="00067BE0" w:rsidRDefault="00E85A94" w:rsidP="00E85A94">
      <w:pPr>
        <w:pStyle w:val="Zwykytekst1"/>
        <w:spacing w:before="120"/>
        <w:ind w:right="-341"/>
        <w:jc w:val="both"/>
        <w:rPr>
          <w:rFonts w:ascii="Cambria" w:hAnsi="Cambria" w:cs="Times New Roman"/>
        </w:rPr>
      </w:pPr>
      <w:r w:rsidRPr="00067BE0">
        <w:rPr>
          <w:rFonts w:ascii="Cambria" w:hAnsi="Cambria" w:cs="Times New Roman"/>
        </w:rPr>
        <w:t>__________________ dnia __ __ 201__ roku</w:t>
      </w:r>
    </w:p>
    <w:p w:rsidR="00E85A94" w:rsidRPr="00067BE0" w:rsidRDefault="00E85A94" w:rsidP="00E85A94">
      <w:pPr>
        <w:pStyle w:val="Zwykytekst1"/>
        <w:spacing w:before="120"/>
        <w:ind w:right="-341" w:firstLine="5220"/>
        <w:jc w:val="both"/>
        <w:rPr>
          <w:rFonts w:ascii="Cambria" w:hAnsi="Cambria" w:cs="Times New Roman"/>
          <w:i/>
        </w:rPr>
      </w:pPr>
    </w:p>
    <w:p w:rsidR="00E85A94" w:rsidRPr="00067BE0" w:rsidRDefault="00E85A94" w:rsidP="00E85A94">
      <w:pPr>
        <w:pStyle w:val="Zwykytekst1"/>
        <w:spacing w:before="120"/>
        <w:ind w:right="-341" w:firstLine="5220"/>
        <w:jc w:val="both"/>
        <w:rPr>
          <w:rFonts w:ascii="Cambria" w:hAnsi="Cambria" w:cs="Times New Roman"/>
          <w:i/>
        </w:rPr>
      </w:pPr>
      <w:r w:rsidRPr="00067BE0">
        <w:rPr>
          <w:rFonts w:ascii="Cambria" w:hAnsi="Cambria" w:cs="Times New Roman"/>
          <w:i/>
        </w:rPr>
        <w:t>_____________________________</w:t>
      </w:r>
    </w:p>
    <w:p w:rsidR="00E85A94" w:rsidRPr="00067BE0" w:rsidRDefault="00EF77D7" w:rsidP="00E85A94">
      <w:pPr>
        <w:pStyle w:val="Zwykytekst1"/>
        <w:spacing w:before="120"/>
        <w:ind w:right="-341" w:firstLine="4500"/>
        <w:jc w:val="both"/>
        <w:rPr>
          <w:rFonts w:ascii="Cambria" w:hAnsi="Cambria" w:cs="Times New Roman"/>
          <w:i/>
          <w:sz w:val="16"/>
          <w:szCs w:val="16"/>
        </w:rPr>
      </w:pPr>
      <w:r w:rsidRPr="00067BE0">
        <w:rPr>
          <w:rFonts w:ascii="Cambria" w:hAnsi="Cambria" w:cs="Times New Roman"/>
          <w:i/>
          <w:sz w:val="16"/>
          <w:szCs w:val="16"/>
        </w:rPr>
        <w:t xml:space="preserve">          </w:t>
      </w:r>
      <w:r w:rsidR="00E85A94" w:rsidRPr="00067BE0">
        <w:rPr>
          <w:rFonts w:ascii="Cambria" w:hAnsi="Cambria" w:cs="Times New Roman"/>
          <w:i/>
          <w:sz w:val="16"/>
          <w:szCs w:val="16"/>
        </w:rPr>
        <w:t>(podpis Wykonawcy/Pełnomocnika)</w:t>
      </w:r>
    </w:p>
    <w:p w:rsidR="00E85A94" w:rsidRPr="00067BE0" w:rsidRDefault="00E85A94" w:rsidP="00E85A94">
      <w:pPr>
        <w:pStyle w:val="Zwykytekst1"/>
        <w:spacing w:before="120"/>
        <w:ind w:right="-341"/>
        <w:jc w:val="both"/>
        <w:rPr>
          <w:rFonts w:ascii="Cambria" w:hAnsi="Cambria" w:cs="Times New Roman"/>
          <w:iCs/>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pStyle w:val="Zwykytekst1"/>
        <w:spacing w:before="120"/>
        <w:ind w:right="-341"/>
        <w:jc w:val="both"/>
        <w:rPr>
          <w:rFonts w:ascii="Cambria" w:hAnsi="Cambria" w:cs="Times New Roman"/>
          <w:b/>
        </w:rPr>
      </w:pPr>
    </w:p>
    <w:p w:rsidR="00E85A94" w:rsidRPr="00067BE0" w:rsidRDefault="00E85A94" w:rsidP="00E85A94">
      <w:pPr>
        <w:ind w:right="-142"/>
        <w:jc w:val="both"/>
        <w:rPr>
          <w:rFonts w:ascii="Cambria" w:hAnsi="Cambria"/>
          <w:bCs/>
          <w:iCs/>
          <w:sz w:val="16"/>
          <w:szCs w:val="20"/>
        </w:rPr>
      </w:pPr>
      <w:r w:rsidRPr="00067BE0">
        <w:rPr>
          <w:rFonts w:ascii="Cambria" w:hAnsi="Cambria"/>
          <w:bCs/>
          <w:iCs/>
          <w:sz w:val="16"/>
          <w:szCs w:val="20"/>
        </w:rPr>
        <w:t>UWAGA: w przypadku Wykonawców wspólnie ubiegających się o udzielenie zamówienia, niniejsze „Oświadczenie Wykonawcy o spełnianiu warunków udziału w postępowaniu, o których mowa w art. 22 ust.1 ustawy Pzp”, powinno być złożone w imieniu wszystkich Wykonawców.</w:t>
      </w:r>
    </w:p>
    <w:p w:rsidR="00E85A94" w:rsidRPr="00067BE0" w:rsidRDefault="00E85A94" w:rsidP="00E85A94">
      <w:pPr>
        <w:rPr>
          <w:rFonts w:ascii="Cambria" w:hAnsi="Cambria"/>
          <w:b/>
          <w:bCs/>
          <w:sz w:val="20"/>
          <w:szCs w:val="20"/>
        </w:rPr>
      </w:pPr>
      <w:r w:rsidRPr="00067BE0">
        <w:rPr>
          <w:rFonts w:ascii="Cambria" w:hAnsi="Cambria"/>
          <w:b/>
          <w:bCs/>
        </w:rPr>
        <w:br w:type="page"/>
      </w:r>
    </w:p>
    <w:p w:rsidR="00E85A94" w:rsidRPr="00067BE0" w:rsidRDefault="00E85A94" w:rsidP="00E85A94">
      <w:pPr>
        <w:pStyle w:val="Zwykytekst"/>
        <w:spacing w:before="120"/>
        <w:jc w:val="right"/>
        <w:rPr>
          <w:rFonts w:ascii="Cambria" w:hAnsi="Cambria"/>
          <w:sz w:val="2"/>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(nazwa Wykonawcy/Wykonawców)</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 xml:space="preserve">WIEDZA I DOŚWIADCZENIE </w:t>
            </w:r>
          </w:p>
        </w:tc>
      </w:tr>
    </w:tbl>
    <w:p w:rsidR="00E85A94" w:rsidRPr="00067BE0" w:rsidRDefault="00E85A94" w:rsidP="00E85A94">
      <w:pPr>
        <w:pStyle w:val="Zwykytekst"/>
        <w:spacing w:before="120"/>
        <w:jc w:val="both"/>
        <w:rPr>
          <w:rFonts w:ascii="Cambria" w:hAnsi="Cambria"/>
          <w:sz w:val="18"/>
          <w:szCs w:val="18"/>
        </w:rPr>
      </w:pPr>
      <w:r w:rsidRPr="00067BE0">
        <w:rPr>
          <w:rFonts w:ascii="Cambria" w:hAnsi="Cambria"/>
          <w:sz w:val="18"/>
          <w:szCs w:val="18"/>
        </w:rPr>
        <w:t>Składając ofertę w postępowaniu o udzielenie zamówienia publicznego prowadzonym w trybie przetargu nieograniczonego na:</w:t>
      </w:r>
    </w:p>
    <w:p w:rsidR="00E85A94" w:rsidRPr="00067BE0" w:rsidRDefault="00E85A94" w:rsidP="00E85A94">
      <w:pPr>
        <w:spacing w:before="120"/>
        <w:ind w:right="-341"/>
        <w:jc w:val="center"/>
        <w:rPr>
          <w:rFonts w:ascii="Cambria" w:hAnsi="Cambria"/>
          <w:b/>
          <w:sz w:val="20"/>
          <w:szCs w:val="20"/>
        </w:rPr>
      </w:pPr>
    </w:p>
    <w:p w:rsidR="00E85A94" w:rsidRPr="00067BE0" w:rsidRDefault="002A3043" w:rsidP="00E85A94">
      <w:pPr>
        <w:spacing w:before="120"/>
        <w:ind w:right="-341"/>
        <w:jc w:val="center"/>
        <w:rPr>
          <w:rFonts w:ascii="Cambria" w:hAnsi="Cambria"/>
          <w:b/>
          <w:sz w:val="20"/>
          <w:szCs w:val="20"/>
        </w:rPr>
      </w:pPr>
      <w:r w:rsidRPr="00067BE0">
        <w:rPr>
          <w:rFonts w:ascii="Cambria" w:hAnsi="Cambria"/>
          <w:b/>
          <w:sz w:val="20"/>
          <w:szCs w:val="20"/>
        </w:rPr>
        <w:t xml:space="preserve">BUDOWA I EKSPLOATACJA OCZYSZCZALNI ŚCIEKÓW W MŁAWIE </w:t>
      </w:r>
      <w:r w:rsidR="00023974" w:rsidRPr="00067BE0">
        <w:rPr>
          <w:rFonts w:ascii="Cambria" w:hAnsi="Cambria"/>
          <w:b/>
          <w:sz w:val="20"/>
          <w:szCs w:val="20"/>
        </w:rPr>
        <w:br/>
      </w:r>
      <w:r w:rsidRPr="00067BE0">
        <w:rPr>
          <w:rFonts w:ascii="Cambria" w:hAnsi="Cambria"/>
          <w:b/>
          <w:sz w:val="20"/>
          <w:szCs w:val="20"/>
        </w:rPr>
        <w:t>W FORMULE PARTNERSTWA PUBLICZNO-PRYWATNEGO</w:t>
      </w:r>
    </w:p>
    <w:p w:rsidR="00E85A94" w:rsidRPr="00067BE0" w:rsidRDefault="00E85A94" w:rsidP="00E85A94">
      <w:pPr>
        <w:pStyle w:val="Zwykytekst"/>
        <w:spacing w:before="120"/>
        <w:jc w:val="both"/>
        <w:rPr>
          <w:rFonts w:ascii="Cambria" w:hAnsi="Cambria"/>
          <w:sz w:val="18"/>
          <w:szCs w:val="18"/>
        </w:rPr>
      </w:pPr>
    </w:p>
    <w:p w:rsidR="00E85A94" w:rsidRPr="00067BE0" w:rsidRDefault="00830B30" w:rsidP="00E85A94">
      <w:pPr>
        <w:pStyle w:val="Zwykytekst"/>
        <w:spacing w:before="120"/>
        <w:jc w:val="both"/>
        <w:rPr>
          <w:rFonts w:ascii="Cambria" w:hAnsi="Cambria"/>
          <w:sz w:val="18"/>
          <w:szCs w:val="18"/>
        </w:rPr>
      </w:pPr>
      <w:r w:rsidRPr="00067BE0">
        <w:rPr>
          <w:rFonts w:ascii="Cambria" w:hAnsi="Cambria"/>
          <w:sz w:val="18"/>
          <w:szCs w:val="18"/>
        </w:rPr>
        <w:t>p</w:t>
      </w:r>
      <w:r w:rsidR="00E85A94" w:rsidRPr="00067BE0">
        <w:rPr>
          <w:rFonts w:ascii="Cambria" w:hAnsi="Cambria"/>
          <w:sz w:val="18"/>
          <w:szCs w:val="18"/>
        </w:rPr>
        <w:t>rzedkładamy wykaz dotyczący Wiedzy i Doświadczenia w celu oceny spełniania przez Wykonawcę warunków, o których mowa w art. 22 ust.</w:t>
      </w:r>
      <w:r w:rsidRPr="00067BE0">
        <w:rPr>
          <w:rFonts w:ascii="Cambria" w:hAnsi="Cambria"/>
          <w:sz w:val="18"/>
          <w:szCs w:val="18"/>
        </w:rPr>
        <w:t xml:space="preserve"> </w:t>
      </w:r>
      <w:r w:rsidR="00E85A94" w:rsidRPr="00067BE0">
        <w:rPr>
          <w:rFonts w:ascii="Cambria" w:hAnsi="Cambria"/>
          <w:sz w:val="18"/>
          <w:szCs w:val="18"/>
        </w:rPr>
        <w:t>1 ustawy Pzp oraz zweryfikowania zdolności Wykonawcy do należytego w</w:t>
      </w:r>
      <w:r w:rsidRPr="00067BE0">
        <w:rPr>
          <w:rFonts w:ascii="Cambria" w:hAnsi="Cambria"/>
          <w:sz w:val="18"/>
          <w:szCs w:val="18"/>
        </w:rPr>
        <w:t>ykonania udzielonego zamówienia</w:t>
      </w:r>
      <w:r w:rsidR="00E85A94" w:rsidRPr="00067BE0">
        <w:rPr>
          <w:rFonts w:ascii="Cambria" w:hAnsi="Cambria"/>
          <w:sz w:val="18"/>
          <w:szCs w:val="18"/>
        </w:rPr>
        <w:t xml:space="preserve"> i których opis został zamieszczony</w:t>
      </w:r>
      <w:r w:rsidR="00EF77D7" w:rsidRPr="00067BE0">
        <w:rPr>
          <w:rFonts w:ascii="Cambria" w:hAnsi="Cambria"/>
          <w:sz w:val="18"/>
          <w:szCs w:val="18"/>
        </w:rPr>
        <w:t xml:space="preserve"> </w:t>
      </w:r>
      <w:r w:rsidR="00E85A94" w:rsidRPr="00067BE0">
        <w:rPr>
          <w:rFonts w:ascii="Cambria" w:hAnsi="Cambria"/>
          <w:sz w:val="18"/>
          <w:szCs w:val="18"/>
        </w:rPr>
        <w:t xml:space="preserve">w punkcie 7.2.2 IDW oraz </w:t>
      </w:r>
    </w:p>
    <w:p w:rsidR="00E85A94" w:rsidRPr="00067BE0" w:rsidRDefault="00E85A94" w:rsidP="00E85A94">
      <w:pPr>
        <w:spacing w:before="120" w:after="120"/>
        <w:jc w:val="center"/>
        <w:rPr>
          <w:rFonts w:ascii="Cambria" w:hAnsi="Cambria"/>
          <w:sz w:val="20"/>
          <w:szCs w:val="20"/>
        </w:rPr>
      </w:pPr>
      <w:r w:rsidRPr="00067BE0">
        <w:rPr>
          <w:rFonts w:ascii="Cambria" w:hAnsi="Cambria"/>
          <w:b/>
          <w:bCs/>
          <w:sz w:val="20"/>
          <w:szCs w:val="20"/>
        </w:rPr>
        <w:t>OŚWIADCZAM(Y), ŻE:</w:t>
      </w:r>
      <w:r w:rsidRPr="00067BE0">
        <w:rPr>
          <w:rFonts w:ascii="Cambria" w:hAnsi="Cambria"/>
          <w:sz w:val="20"/>
          <w:szCs w:val="20"/>
        </w:rPr>
        <w:t xml:space="preserve"> </w:t>
      </w:r>
    </w:p>
    <w:p w:rsidR="00E85A94" w:rsidRPr="00067BE0" w:rsidRDefault="00E85A94" w:rsidP="00E85A94">
      <w:pPr>
        <w:spacing w:before="120" w:after="120"/>
        <w:jc w:val="both"/>
        <w:rPr>
          <w:rFonts w:ascii="Cambria" w:hAnsi="Cambria"/>
          <w:sz w:val="20"/>
          <w:szCs w:val="20"/>
        </w:rPr>
      </w:pPr>
      <w:r w:rsidRPr="00067BE0">
        <w:rPr>
          <w:rFonts w:ascii="Cambria" w:hAnsi="Cambria"/>
          <w:sz w:val="20"/>
          <w:szCs w:val="20"/>
        </w:rPr>
        <w:t>1. wykonałem(wykonaliśmy) następujące usługi/roboty budowlane:</w:t>
      </w:r>
    </w:p>
    <w:p w:rsidR="00E85A94" w:rsidRPr="00067BE0" w:rsidRDefault="00E85A94" w:rsidP="00E85A94">
      <w:pPr>
        <w:pStyle w:val="Zwykytekst"/>
        <w:spacing w:before="120"/>
        <w:jc w:val="both"/>
        <w:rPr>
          <w:rFonts w:ascii="Cambria" w:hAnsi="Cambria"/>
          <w:sz w:val="18"/>
          <w:szCs w:val="18"/>
        </w:rPr>
      </w:pPr>
    </w:p>
    <w:tbl>
      <w:tblPr>
        <w:tblW w:w="92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20"/>
        <w:gridCol w:w="2000"/>
        <w:gridCol w:w="2025"/>
        <w:gridCol w:w="1181"/>
        <w:gridCol w:w="1207"/>
      </w:tblGrid>
      <w:tr w:rsidR="00E85A94" w:rsidRPr="00067BE0" w:rsidTr="008D5BBA">
        <w:trPr>
          <w:trHeight w:val="57"/>
        </w:trPr>
        <w:tc>
          <w:tcPr>
            <w:tcW w:w="540" w:type="dxa"/>
            <w:vMerge w:val="restart"/>
            <w:tcBorders>
              <w:top w:val="single" w:sz="4" w:space="0" w:color="auto"/>
              <w:left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Poz.</w:t>
            </w:r>
          </w:p>
        </w:tc>
        <w:tc>
          <w:tcPr>
            <w:tcW w:w="2320" w:type="dxa"/>
            <w:vMerge w:val="restart"/>
            <w:tcBorders>
              <w:top w:val="single" w:sz="4" w:space="0" w:color="auto"/>
              <w:left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Nazwa Wykonawcy (podmiotu)</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Nazwa i adres Zamawiającego/</w:t>
            </w:r>
            <w:r w:rsidRPr="00067BE0">
              <w:rPr>
                <w:rFonts w:ascii="Cambria" w:hAnsi="Cambria"/>
                <w:b/>
                <w:sz w:val="18"/>
                <w:szCs w:val="18"/>
              </w:rPr>
              <w:br/>
              <w:t>Zlecającego</w:t>
            </w:r>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Informacje potwierdzające spełnianie warunku opisanego w pkt 7.2.2 IDW</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p>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Czas realizacji</w:t>
            </w:r>
          </w:p>
          <w:p w:rsidR="00E85A94" w:rsidRPr="00067BE0" w:rsidRDefault="00E85A94" w:rsidP="008D5BBA">
            <w:pPr>
              <w:pStyle w:val="Zwykytekst"/>
              <w:jc w:val="center"/>
              <w:rPr>
                <w:rFonts w:ascii="Cambria" w:hAnsi="Cambria"/>
                <w:b/>
                <w:sz w:val="18"/>
                <w:szCs w:val="18"/>
              </w:rPr>
            </w:pPr>
          </w:p>
        </w:tc>
      </w:tr>
      <w:tr w:rsidR="00E85A94" w:rsidRPr="00067BE0" w:rsidTr="008D5BBA">
        <w:trPr>
          <w:trHeight w:val="57"/>
        </w:trPr>
        <w:tc>
          <w:tcPr>
            <w:tcW w:w="540" w:type="dxa"/>
            <w:vMerge/>
            <w:tcBorders>
              <w:left w:val="single" w:sz="4" w:space="0" w:color="auto"/>
              <w:bottom w:val="single" w:sz="4" w:space="0" w:color="auto"/>
              <w:right w:val="single" w:sz="4" w:space="0" w:color="auto"/>
            </w:tcBorders>
          </w:tcPr>
          <w:p w:rsidR="00E85A94" w:rsidRPr="00067BE0" w:rsidRDefault="00E85A94" w:rsidP="008D5BBA">
            <w:pPr>
              <w:rPr>
                <w:rFonts w:ascii="Cambria" w:hAnsi="Cambria"/>
                <w:b/>
                <w:sz w:val="18"/>
                <w:szCs w:val="18"/>
              </w:rPr>
            </w:pPr>
          </w:p>
        </w:tc>
        <w:tc>
          <w:tcPr>
            <w:tcW w:w="2320" w:type="dxa"/>
            <w:vMerge/>
            <w:tcBorders>
              <w:left w:val="single" w:sz="4" w:space="0" w:color="auto"/>
              <w:bottom w:val="single" w:sz="4" w:space="0" w:color="auto"/>
              <w:right w:val="single" w:sz="4" w:space="0" w:color="auto"/>
            </w:tcBorders>
          </w:tcPr>
          <w:p w:rsidR="00E85A94" w:rsidRPr="00067BE0" w:rsidRDefault="00E85A94" w:rsidP="008D5BBA">
            <w:pPr>
              <w:rPr>
                <w:rFonts w:ascii="Cambria" w:hAnsi="Cambria"/>
                <w:b/>
                <w:sz w:val="18"/>
                <w:szCs w:val="18"/>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rPr>
                <w:rFonts w:ascii="Cambria" w:hAnsi="Cambria"/>
                <w:b/>
                <w:sz w:val="18"/>
                <w:szCs w:val="18"/>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rPr>
                <w:rFonts w:ascii="Cambria" w:hAnsi="Cambria"/>
                <w:b/>
                <w:sz w:val="18"/>
                <w:szCs w:val="18"/>
              </w:rPr>
            </w:pPr>
          </w:p>
        </w:tc>
        <w:tc>
          <w:tcPr>
            <w:tcW w:w="1181"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120"/>
              <w:jc w:val="center"/>
              <w:rPr>
                <w:rFonts w:ascii="Cambria" w:hAnsi="Cambria"/>
                <w:b/>
                <w:sz w:val="18"/>
                <w:szCs w:val="18"/>
              </w:rPr>
            </w:pPr>
            <w:r w:rsidRPr="00067BE0">
              <w:rPr>
                <w:rFonts w:ascii="Cambria" w:hAnsi="Cambria"/>
                <w:b/>
                <w:sz w:val="18"/>
                <w:szCs w:val="18"/>
              </w:rPr>
              <w:t>początek</w:t>
            </w:r>
            <w:r w:rsidRPr="00067BE0">
              <w:rPr>
                <w:rFonts w:ascii="Cambria" w:hAnsi="Cambria"/>
                <w:b/>
                <w:sz w:val="18"/>
                <w:szCs w:val="18"/>
                <w:u w:val="single"/>
              </w:rPr>
              <w:t xml:space="preserve"> </w:t>
            </w:r>
          </w:p>
        </w:tc>
        <w:tc>
          <w:tcPr>
            <w:tcW w:w="1207"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120"/>
              <w:jc w:val="center"/>
              <w:rPr>
                <w:rFonts w:ascii="Cambria" w:hAnsi="Cambria"/>
                <w:b/>
                <w:sz w:val="18"/>
                <w:szCs w:val="18"/>
              </w:rPr>
            </w:pPr>
            <w:r w:rsidRPr="00067BE0">
              <w:rPr>
                <w:rFonts w:ascii="Cambria" w:hAnsi="Cambria"/>
                <w:b/>
                <w:sz w:val="18"/>
                <w:szCs w:val="18"/>
              </w:rPr>
              <w:t>koniec</w:t>
            </w:r>
          </w:p>
        </w:tc>
      </w:tr>
      <w:tr w:rsidR="00E85A94" w:rsidRPr="00067BE0" w:rsidTr="008D5BBA">
        <w:trPr>
          <w:trHeight w:val="57"/>
        </w:trPr>
        <w:tc>
          <w:tcPr>
            <w:tcW w:w="540"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1</w:t>
            </w:r>
          </w:p>
        </w:tc>
        <w:tc>
          <w:tcPr>
            <w:tcW w:w="2320"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2</w:t>
            </w:r>
          </w:p>
        </w:tc>
        <w:tc>
          <w:tcPr>
            <w:tcW w:w="2000"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3</w:t>
            </w:r>
          </w:p>
        </w:tc>
        <w:tc>
          <w:tcPr>
            <w:tcW w:w="2025"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4</w:t>
            </w:r>
          </w:p>
        </w:tc>
        <w:tc>
          <w:tcPr>
            <w:tcW w:w="1181"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5</w:t>
            </w:r>
          </w:p>
        </w:tc>
        <w:tc>
          <w:tcPr>
            <w:tcW w:w="1207"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6</w:t>
            </w:r>
          </w:p>
        </w:tc>
      </w:tr>
      <w:tr w:rsidR="00E85A94" w:rsidRPr="00067BE0" w:rsidTr="008D5BBA">
        <w:trPr>
          <w:trHeight w:val="57"/>
        </w:trPr>
        <w:tc>
          <w:tcPr>
            <w:tcW w:w="540"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spacing w:before="120"/>
              <w:jc w:val="center"/>
              <w:rPr>
                <w:rFonts w:ascii="Cambria" w:hAnsi="Cambria"/>
                <w:sz w:val="18"/>
                <w:szCs w:val="18"/>
              </w:rPr>
            </w:pPr>
            <w:r w:rsidRPr="00067BE0">
              <w:rPr>
                <w:rFonts w:ascii="Cambria" w:hAnsi="Cambria"/>
                <w:sz w:val="18"/>
                <w:szCs w:val="18"/>
              </w:rPr>
              <w:t>1.</w:t>
            </w:r>
          </w:p>
        </w:tc>
        <w:tc>
          <w:tcPr>
            <w:tcW w:w="2320"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spacing w:before="120"/>
              <w:jc w:val="center"/>
              <w:rPr>
                <w:rFonts w:ascii="Cambria" w:hAnsi="Cambria"/>
                <w:sz w:val="18"/>
                <w:szCs w:val="18"/>
              </w:rPr>
            </w:pPr>
          </w:p>
        </w:tc>
        <w:tc>
          <w:tcPr>
            <w:tcW w:w="2000"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spacing w:before="120"/>
              <w:rPr>
                <w:rFonts w:ascii="Cambria" w:hAnsi="Cambria"/>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spacing w:before="120"/>
              <w:jc w:val="center"/>
              <w:rPr>
                <w:rFonts w:ascii="Cambria" w:hAnsi="Cambria"/>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spacing w:before="120"/>
              <w:jc w:val="center"/>
              <w:rPr>
                <w:rFonts w:ascii="Cambria" w:hAnsi="Cambria"/>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spacing w:before="120"/>
              <w:jc w:val="center"/>
              <w:rPr>
                <w:rFonts w:ascii="Cambria" w:hAnsi="Cambria"/>
                <w:sz w:val="18"/>
                <w:szCs w:val="18"/>
              </w:rPr>
            </w:pPr>
          </w:p>
        </w:tc>
      </w:tr>
    </w:tbl>
    <w:p w:rsidR="00E85A94" w:rsidRPr="00067BE0" w:rsidRDefault="00E85A94" w:rsidP="00E85A94">
      <w:pPr>
        <w:pStyle w:val="Zwykytekst"/>
        <w:spacing w:before="120"/>
        <w:ind w:left="900" w:hanging="360"/>
        <w:jc w:val="both"/>
        <w:rPr>
          <w:rFonts w:ascii="Cambria" w:hAnsi="Cambria"/>
          <w:b/>
          <w:sz w:val="18"/>
          <w:szCs w:val="18"/>
          <w:u w:val="words"/>
        </w:rPr>
      </w:pPr>
    </w:p>
    <w:p w:rsidR="00E85A94" w:rsidRPr="00067BE0" w:rsidRDefault="00E85A94" w:rsidP="00E85A94">
      <w:pPr>
        <w:tabs>
          <w:tab w:val="left" w:pos="1985"/>
        </w:tabs>
        <w:spacing w:before="120" w:after="60" w:line="276" w:lineRule="auto"/>
        <w:ind w:right="28"/>
        <w:rPr>
          <w:rFonts w:ascii="Cambria" w:hAnsi="Cambria"/>
          <w:sz w:val="20"/>
        </w:rPr>
      </w:pPr>
      <w:r w:rsidRPr="00067BE0">
        <w:rPr>
          <w:rFonts w:ascii="Cambria" w:hAnsi="Cambria"/>
          <w:sz w:val="20"/>
        </w:rPr>
        <w:t>2. będziemy polegać na wiedzy i doświadczeniu podmiotu: ………………………………., zgodnie z załączonym do wniosku jego zobowiązaniem, który wykonał następujące zamówienia:</w:t>
      </w:r>
    </w:p>
    <w:tbl>
      <w:tblPr>
        <w:tblW w:w="92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20"/>
        <w:gridCol w:w="2000"/>
        <w:gridCol w:w="2025"/>
        <w:gridCol w:w="1181"/>
        <w:gridCol w:w="1207"/>
      </w:tblGrid>
      <w:tr w:rsidR="00E85A94" w:rsidRPr="00067BE0" w:rsidTr="008D5BBA">
        <w:trPr>
          <w:trHeight w:val="57"/>
        </w:trPr>
        <w:tc>
          <w:tcPr>
            <w:tcW w:w="540" w:type="dxa"/>
            <w:vMerge w:val="restart"/>
            <w:tcBorders>
              <w:top w:val="single" w:sz="4" w:space="0" w:color="auto"/>
              <w:left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Poz.</w:t>
            </w:r>
          </w:p>
        </w:tc>
        <w:tc>
          <w:tcPr>
            <w:tcW w:w="2320" w:type="dxa"/>
            <w:vMerge w:val="restart"/>
            <w:tcBorders>
              <w:top w:val="single" w:sz="4" w:space="0" w:color="auto"/>
              <w:left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Nazwa Wykonawcy (podmiotu)</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Nazwa i adres Zamawiającego/</w:t>
            </w:r>
            <w:r w:rsidRPr="00067BE0">
              <w:rPr>
                <w:rFonts w:ascii="Cambria" w:hAnsi="Cambria"/>
                <w:b/>
                <w:sz w:val="18"/>
                <w:szCs w:val="18"/>
              </w:rPr>
              <w:br/>
              <w:t>Zlecającego</w:t>
            </w:r>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Informacje potwierdzające spełnianie warunku opisanego w pkt 7.2.2 IDW</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b/>
                <w:sz w:val="18"/>
                <w:szCs w:val="18"/>
              </w:rPr>
            </w:pPr>
          </w:p>
          <w:p w:rsidR="00E85A94" w:rsidRPr="00067BE0" w:rsidRDefault="00E85A94" w:rsidP="008D5BBA">
            <w:pPr>
              <w:pStyle w:val="Zwykytekst"/>
              <w:jc w:val="center"/>
              <w:rPr>
                <w:rFonts w:ascii="Cambria" w:hAnsi="Cambria"/>
                <w:b/>
                <w:sz w:val="18"/>
                <w:szCs w:val="18"/>
              </w:rPr>
            </w:pPr>
            <w:r w:rsidRPr="00067BE0">
              <w:rPr>
                <w:rFonts w:ascii="Cambria" w:hAnsi="Cambria"/>
                <w:b/>
                <w:sz w:val="18"/>
                <w:szCs w:val="18"/>
              </w:rPr>
              <w:t>Czas realizacji</w:t>
            </w:r>
          </w:p>
          <w:p w:rsidR="00E85A94" w:rsidRPr="00067BE0" w:rsidRDefault="00E85A94" w:rsidP="008D5BBA">
            <w:pPr>
              <w:pStyle w:val="Zwykytekst"/>
              <w:jc w:val="center"/>
              <w:rPr>
                <w:rFonts w:ascii="Cambria" w:hAnsi="Cambria"/>
                <w:b/>
                <w:sz w:val="18"/>
                <w:szCs w:val="18"/>
              </w:rPr>
            </w:pPr>
          </w:p>
        </w:tc>
      </w:tr>
      <w:tr w:rsidR="00E85A94" w:rsidRPr="00067BE0" w:rsidTr="008D5BBA">
        <w:trPr>
          <w:trHeight w:val="57"/>
        </w:trPr>
        <w:tc>
          <w:tcPr>
            <w:tcW w:w="540" w:type="dxa"/>
            <w:vMerge/>
            <w:tcBorders>
              <w:left w:val="single" w:sz="4" w:space="0" w:color="auto"/>
              <w:bottom w:val="single" w:sz="4" w:space="0" w:color="auto"/>
              <w:right w:val="single" w:sz="4" w:space="0" w:color="auto"/>
            </w:tcBorders>
          </w:tcPr>
          <w:p w:rsidR="00E85A94" w:rsidRPr="00067BE0" w:rsidRDefault="00E85A94" w:rsidP="008D5BBA">
            <w:pPr>
              <w:rPr>
                <w:rFonts w:ascii="Cambria" w:hAnsi="Cambria"/>
                <w:b/>
                <w:sz w:val="18"/>
                <w:szCs w:val="18"/>
              </w:rPr>
            </w:pPr>
          </w:p>
        </w:tc>
        <w:tc>
          <w:tcPr>
            <w:tcW w:w="2320" w:type="dxa"/>
            <w:vMerge/>
            <w:tcBorders>
              <w:left w:val="single" w:sz="4" w:space="0" w:color="auto"/>
              <w:bottom w:val="single" w:sz="4" w:space="0" w:color="auto"/>
              <w:right w:val="single" w:sz="4" w:space="0" w:color="auto"/>
            </w:tcBorders>
          </w:tcPr>
          <w:p w:rsidR="00E85A94" w:rsidRPr="00067BE0" w:rsidRDefault="00E85A94" w:rsidP="008D5BBA">
            <w:pPr>
              <w:rPr>
                <w:rFonts w:ascii="Cambria" w:hAnsi="Cambria"/>
                <w:b/>
                <w:sz w:val="18"/>
                <w:szCs w:val="18"/>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rPr>
                <w:rFonts w:ascii="Cambria" w:hAnsi="Cambria"/>
                <w:b/>
                <w:sz w:val="18"/>
                <w:szCs w:val="18"/>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rPr>
                <w:rFonts w:ascii="Cambria" w:hAnsi="Cambria"/>
                <w:b/>
                <w:sz w:val="18"/>
                <w:szCs w:val="18"/>
              </w:rPr>
            </w:pPr>
          </w:p>
        </w:tc>
        <w:tc>
          <w:tcPr>
            <w:tcW w:w="1181"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120"/>
              <w:jc w:val="center"/>
              <w:rPr>
                <w:rFonts w:ascii="Cambria" w:hAnsi="Cambria"/>
                <w:b/>
                <w:sz w:val="18"/>
                <w:szCs w:val="18"/>
              </w:rPr>
            </w:pPr>
            <w:r w:rsidRPr="00067BE0">
              <w:rPr>
                <w:rFonts w:ascii="Cambria" w:hAnsi="Cambria"/>
                <w:b/>
                <w:sz w:val="18"/>
                <w:szCs w:val="18"/>
              </w:rPr>
              <w:t>początek</w:t>
            </w:r>
            <w:r w:rsidRPr="00067BE0">
              <w:rPr>
                <w:rFonts w:ascii="Cambria" w:hAnsi="Cambria"/>
                <w:b/>
                <w:sz w:val="18"/>
                <w:szCs w:val="18"/>
                <w:u w:val="single"/>
              </w:rPr>
              <w:t xml:space="preserve"> </w:t>
            </w:r>
          </w:p>
        </w:tc>
        <w:tc>
          <w:tcPr>
            <w:tcW w:w="1207"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120"/>
              <w:jc w:val="center"/>
              <w:rPr>
                <w:rFonts w:ascii="Cambria" w:hAnsi="Cambria"/>
                <w:b/>
                <w:sz w:val="18"/>
                <w:szCs w:val="18"/>
              </w:rPr>
            </w:pPr>
            <w:r w:rsidRPr="00067BE0">
              <w:rPr>
                <w:rFonts w:ascii="Cambria" w:hAnsi="Cambria"/>
                <w:b/>
                <w:sz w:val="18"/>
                <w:szCs w:val="18"/>
              </w:rPr>
              <w:t>koniec</w:t>
            </w:r>
          </w:p>
        </w:tc>
      </w:tr>
      <w:tr w:rsidR="00E85A94" w:rsidRPr="00067BE0" w:rsidTr="008D5BBA">
        <w:trPr>
          <w:trHeight w:val="57"/>
        </w:trPr>
        <w:tc>
          <w:tcPr>
            <w:tcW w:w="540"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1</w:t>
            </w:r>
          </w:p>
        </w:tc>
        <w:tc>
          <w:tcPr>
            <w:tcW w:w="2320"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2</w:t>
            </w:r>
          </w:p>
        </w:tc>
        <w:tc>
          <w:tcPr>
            <w:tcW w:w="2000"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3</w:t>
            </w:r>
          </w:p>
        </w:tc>
        <w:tc>
          <w:tcPr>
            <w:tcW w:w="2025"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4</w:t>
            </w:r>
          </w:p>
        </w:tc>
        <w:tc>
          <w:tcPr>
            <w:tcW w:w="1181"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5</w:t>
            </w:r>
          </w:p>
        </w:tc>
        <w:tc>
          <w:tcPr>
            <w:tcW w:w="1207" w:type="dxa"/>
            <w:tcBorders>
              <w:top w:val="single" w:sz="4" w:space="0" w:color="auto"/>
              <w:left w:val="single" w:sz="4" w:space="0" w:color="auto"/>
              <w:bottom w:val="single" w:sz="4" w:space="0" w:color="auto"/>
              <w:right w:val="single" w:sz="4" w:space="0" w:color="auto"/>
            </w:tcBorders>
          </w:tcPr>
          <w:p w:rsidR="00E85A94" w:rsidRPr="00067BE0" w:rsidRDefault="00E85A94" w:rsidP="008D5BBA">
            <w:pPr>
              <w:pStyle w:val="Zwykytekst"/>
              <w:spacing w:before="60" w:after="60"/>
              <w:jc w:val="center"/>
              <w:rPr>
                <w:rFonts w:ascii="Cambria" w:hAnsi="Cambria"/>
                <w:b/>
                <w:sz w:val="18"/>
                <w:szCs w:val="18"/>
              </w:rPr>
            </w:pPr>
            <w:r w:rsidRPr="00067BE0">
              <w:rPr>
                <w:rFonts w:ascii="Cambria" w:hAnsi="Cambria"/>
                <w:b/>
                <w:sz w:val="18"/>
                <w:szCs w:val="18"/>
              </w:rPr>
              <w:t>6</w:t>
            </w:r>
          </w:p>
        </w:tc>
      </w:tr>
      <w:tr w:rsidR="00E85A94" w:rsidRPr="00067BE0" w:rsidTr="008D5BBA">
        <w:trPr>
          <w:trHeight w:val="57"/>
        </w:trPr>
        <w:tc>
          <w:tcPr>
            <w:tcW w:w="540"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sz w:val="18"/>
                <w:szCs w:val="18"/>
              </w:rPr>
            </w:pPr>
            <w:r w:rsidRPr="00067BE0">
              <w:rPr>
                <w:rFonts w:ascii="Cambria" w:hAnsi="Cambria"/>
                <w:sz w:val="18"/>
                <w:szCs w:val="18"/>
              </w:rPr>
              <w:t>1.</w:t>
            </w:r>
          </w:p>
        </w:tc>
        <w:tc>
          <w:tcPr>
            <w:tcW w:w="2320"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sz w:val="18"/>
                <w:szCs w:val="18"/>
              </w:rPr>
            </w:pPr>
          </w:p>
        </w:tc>
        <w:tc>
          <w:tcPr>
            <w:tcW w:w="2000"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sz w:val="18"/>
                <w:szCs w:val="18"/>
              </w:rPr>
            </w:pPr>
          </w:p>
          <w:p w:rsidR="00E85A94" w:rsidRPr="00067BE0" w:rsidRDefault="00E85A94" w:rsidP="008D5BBA">
            <w:pPr>
              <w:pStyle w:val="Zwykytekst"/>
              <w:jc w:val="center"/>
              <w:rPr>
                <w:rFonts w:ascii="Cambria" w:hAnsi="Cambria"/>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E85A94" w:rsidRPr="00067BE0" w:rsidRDefault="00E85A94" w:rsidP="008D5BBA">
            <w:pPr>
              <w:pStyle w:val="Zwykytekst"/>
              <w:jc w:val="center"/>
              <w:rPr>
                <w:rFonts w:ascii="Cambria" w:hAnsi="Cambria"/>
                <w:sz w:val="18"/>
                <w:szCs w:val="18"/>
              </w:rPr>
            </w:pPr>
          </w:p>
        </w:tc>
      </w:tr>
    </w:tbl>
    <w:p w:rsidR="00E85A94" w:rsidRPr="00067BE0" w:rsidRDefault="00E85A94" w:rsidP="00E85A94">
      <w:pPr>
        <w:pStyle w:val="Zwykytekst"/>
        <w:spacing w:before="120"/>
        <w:ind w:left="900" w:hanging="360"/>
        <w:jc w:val="both"/>
        <w:rPr>
          <w:rFonts w:ascii="Cambria" w:hAnsi="Cambria"/>
          <w:b/>
          <w:sz w:val="18"/>
          <w:szCs w:val="18"/>
          <w:u w:val="words"/>
        </w:rPr>
      </w:pPr>
      <w:r w:rsidRPr="00067BE0">
        <w:rPr>
          <w:rFonts w:ascii="Cambria" w:hAnsi="Cambria"/>
          <w:b/>
          <w:sz w:val="18"/>
          <w:szCs w:val="18"/>
          <w:u w:val="words"/>
        </w:rPr>
        <w:t>UWAGA</w:t>
      </w:r>
    </w:p>
    <w:p w:rsidR="00E85A94" w:rsidRPr="00067BE0" w:rsidRDefault="00E85A94" w:rsidP="008D5BBA">
      <w:pPr>
        <w:pStyle w:val="Zwykytekst"/>
        <w:numPr>
          <w:ilvl w:val="0"/>
          <w:numId w:val="23"/>
        </w:numPr>
        <w:tabs>
          <w:tab w:val="num" w:pos="180"/>
          <w:tab w:val="num" w:pos="540"/>
          <w:tab w:val="num" w:pos="1080"/>
        </w:tabs>
        <w:spacing w:before="120"/>
        <w:ind w:left="540"/>
        <w:jc w:val="both"/>
        <w:rPr>
          <w:rFonts w:ascii="Cambria" w:hAnsi="Cambria"/>
          <w:sz w:val="18"/>
          <w:szCs w:val="18"/>
        </w:rPr>
      </w:pPr>
      <w:r w:rsidRPr="00067BE0">
        <w:rPr>
          <w:rFonts w:ascii="Cambria" w:hAnsi="Cambria"/>
          <w:sz w:val="18"/>
          <w:szCs w:val="18"/>
        </w:rPr>
        <w:t>Załączamy dokumenty potwierdzające że wskazane w wykazie</w:t>
      </w:r>
      <w:r w:rsidRPr="00067BE0">
        <w:rPr>
          <w:rFonts w:ascii="Cambria" w:hAnsi="Cambria"/>
          <w:i/>
          <w:sz w:val="18"/>
          <w:szCs w:val="18"/>
        </w:rPr>
        <w:t xml:space="preserve"> </w:t>
      </w:r>
      <w:r w:rsidR="00830B30" w:rsidRPr="00067BE0">
        <w:rPr>
          <w:rFonts w:ascii="Cambria" w:hAnsi="Cambria"/>
          <w:i/>
          <w:sz w:val="18"/>
          <w:szCs w:val="18"/>
        </w:rPr>
        <w:t>„</w:t>
      </w:r>
      <w:r w:rsidRPr="00067BE0">
        <w:rPr>
          <w:rFonts w:ascii="Cambria" w:hAnsi="Cambria"/>
          <w:sz w:val="18"/>
          <w:szCs w:val="18"/>
        </w:rPr>
        <w:t>usługi oraz roboty budowlane</w:t>
      </w:r>
      <w:r w:rsidR="00830B30" w:rsidRPr="00067BE0">
        <w:rPr>
          <w:rFonts w:ascii="Cambria" w:hAnsi="Cambria"/>
          <w:sz w:val="18"/>
          <w:szCs w:val="18"/>
        </w:rPr>
        <w:t>”</w:t>
      </w:r>
      <w:r w:rsidRPr="00067BE0">
        <w:rPr>
          <w:rFonts w:ascii="Cambria" w:hAnsi="Cambria"/>
          <w:i/>
          <w:sz w:val="18"/>
          <w:szCs w:val="18"/>
        </w:rPr>
        <w:t xml:space="preserve"> </w:t>
      </w:r>
      <w:r w:rsidRPr="00067BE0">
        <w:rPr>
          <w:rFonts w:ascii="Cambria" w:hAnsi="Cambria"/>
          <w:sz w:val="18"/>
          <w:szCs w:val="18"/>
        </w:rPr>
        <w:t>zostały wykonane należycie.</w:t>
      </w:r>
    </w:p>
    <w:p w:rsidR="00E85A94" w:rsidRPr="00067BE0" w:rsidRDefault="00830B30" w:rsidP="008D5BBA">
      <w:pPr>
        <w:pStyle w:val="Zwykytekst"/>
        <w:numPr>
          <w:ilvl w:val="0"/>
          <w:numId w:val="23"/>
        </w:numPr>
        <w:tabs>
          <w:tab w:val="num" w:pos="180"/>
          <w:tab w:val="num" w:pos="540"/>
          <w:tab w:val="num" w:pos="1080"/>
        </w:tabs>
        <w:spacing w:before="120"/>
        <w:ind w:left="540"/>
        <w:jc w:val="both"/>
        <w:rPr>
          <w:rFonts w:ascii="Cambria" w:hAnsi="Cambria"/>
          <w:sz w:val="18"/>
          <w:szCs w:val="18"/>
        </w:rPr>
      </w:pPr>
      <w:r w:rsidRPr="00067BE0">
        <w:rPr>
          <w:rFonts w:ascii="Cambria" w:hAnsi="Cambria"/>
          <w:sz w:val="18"/>
          <w:szCs w:val="18"/>
        </w:rPr>
        <w:t>W przypadku</w:t>
      </w:r>
      <w:r w:rsidR="00E85A94" w:rsidRPr="00067BE0">
        <w:rPr>
          <w:rFonts w:ascii="Cambria" w:hAnsi="Cambria"/>
          <w:sz w:val="18"/>
          <w:szCs w:val="18"/>
        </w:rPr>
        <w:t xml:space="preserve"> gdy Wykonawca</w:t>
      </w:r>
      <w:r w:rsidRPr="00067BE0">
        <w:rPr>
          <w:rFonts w:ascii="Cambria" w:hAnsi="Cambria"/>
          <w:sz w:val="18"/>
          <w:szCs w:val="18"/>
        </w:rPr>
        <w:t>,</w:t>
      </w:r>
      <w:r w:rsidR="00E85A94" w:rsidRPr="00067BE0">
        <w:rPr>
          <w:rFonts w:ascii="Cambria" w:hAnsi="Cambria"/>
          <w:sz w:val="18"/>
          <w:szCs w:val="18"/>
        </w:rPr>
        <w:t xml:space="preserve"> wykazując spełnianie warunku</w:t>
      </w:r>
      <w:r w:rsidRPr="00067BE0">
        <w:rPr>
          <w:rFonts w:ascii="Cambria" w:hAnsi="Cambria"/>
          <w:sz w:val="18"/>
          <w:szCs w:val="18"/>
        </w:rPr>
        <w:t>,</w:t>
      </w:r>
      <w:r w:rsidR="00E85A94" w:rsidRPr="00067BE0">
        <w:rPr>
          <w:rFonts w:ascii="Cambria" w:hAnsi="Cambria"/>
          <w:sz w:val="18"/>
          <w:szCs w:val="18"/>
        </w:rPr>
        <w:t xml:space="preserve"> polega na wiedzy i doświadczeniu innych podmiotów, na zasadach określonych w art. 26 ust. 2b ustawy Pzp, zobowiązany jest udowodnić, iż będzie dysponował zasobami niezbędnymi do realizacji zamówienia, w szczególności </w:t>
      </w:r>
      <w:r w:rsidRPr="00067BE0">
        <w:rPr>
          <w:rFonts w:ascii="Cambria" w:hAnsi="Cambria"/>
          <w:sz w:val="18"/>
          <w:szCs w:val="18"/>
        </w:rPr>
        <w:t>przedstawić ma</w:t>
      </w:r>
      <w:r w:rsidR="00E85A94" w:rsidRPr="00067BE0">
        <w:rPr>
          <w:rFonts w:ascii="Cambria" w:hAnsi="Cambria"/>
          <w:sz w:val="18"/>
          <w:szCs w:val="18"/>
        </w:rPr>
        <w:t xml:space="preserve"> w tym celu pisemne zobowiązanie tych podmiotów do oddania do dyspozycji Wykonawcy niezbędnych</w:t>
      </w:r>
      <w:r w:rsidRPr="00067BE0">
        <w:rPr>
          <w:rFonts w:ascii="Cambria" w:hAnsi="Cambria"/>
          <w:sz w:val="18"/>
          <w:szCs w:val="18"/>
        </w:rPr>
        <w:t xml:space="preserve"> zasobów na okres korzystania z </w:t>
      </w:r>
      <w:r w:rsidR="00E85A94" w:rsidRPr="00067BE0">
        <w:rPr>
          <w:rFonts w:ascii="Cambria" w:hAnsi="Cambria"/>
          <w:sz w:val="18"/>
          <w:szCs w:val="18"/>
        </w:rPr>
        <w:t>nich przy wykonywaniu zamówienia oraz załączyć dokumenty</w:t>
      </w:r>
      <w:r w:rsidRPr="00067BE0">
        <w:rPr>
          <w:rFonts w:ascii="Cambria" w:hAnsi="Cambria"/>
          <w:sz w:val="18"/>
          <w:szCs w:val="18"/>
        </w:rPr>
        <w:t>,</w:t>
      </w:r>
      <w:r w:rsidR="00E85A94" w:rsidRPr="00067BE0">
        <w:rPr>
          <w:rFonts w:ascii="Cambria" w:hAnsi="Cambria"/>
          <w:sz w:val="18"/>
          <w:szCs w:val="18"/>
        </w:rPr>
        <w:t xml:space="preserve"> o których mowa w</w:t>
      </w:r>
      <w:r w:rsidR="00EF77D7" w:rsidRPr="00067BE0">
        <w:rPr>
          <w:rFonts w:ascii="Cambria" w:hAnsi="Cambria"/>
          <w:sz w:val="18"/>
          <w:szCs w:val="18"/>
        </w:rPr>
        <w:t xml:space="preserve"> </w:t>
      </w:r>
      <w:r w:rsidR="00E85A94" w:rsidRPr="00067BE0">
        <w:rPr>
          <w:rFonts w:ascii="Cambria" w:hAnsi="Cambria"/>
          <w:sz w:val="18"/>
          <w:szCs w:val="18"/>
        </w:rPr>
        <w:t>pkt</w:t>
      </w:r>
      <w:r w:rsidRPr="00067BE0">
        <w:rPr>
          <w:rFonts w:ascii="Cambria" w:hAnsi="Cambria"/>
          <w:sz w:val="18"/>
          <w:szCs w:val="18"/>
        </w:rPr>
        <w:t>.</w:t>
      </w:r>
      <w:r w:rsidR="00EF77D7" w:rsidRPr="00067BE0">
        <w:rPr>
          <w:rFonts w:ascii="Cambria" w:hAnsi="Cambria"/>
          <w:sz w:val="18"/>
          <w:szCs w:val="18"/>
        </w:rPr>
        <w:t xml:space="preserve"> </w:t>
      </w:r>
      <w:r w:rsidRPr="00067BE0">
        <w:rPr>
          <w:rFonts w:ascii="Cambria" w:hAnsi="Cambria"/>
          <w:sz w:val="18"/>
          <w:szCs w:val="18"/>
        </w:rPr>
        <w:t>8.2.5</w:t>
      </w:r>
      <w:r w:rsidR="00E85A94" w:rsidRPr="00067BE0">
        <w:rPr>
          <w:rFonts w:ascii="Cambria" w:hAnsi="Cambria"/>
          <w:sz w:val="18"/>
          <w:szCs w:val="18"/>
        </w:rPr>
        <w:t xml:space="preserve"> IDW.</w:t>
      </w:r>
    </w:p>
    <w:p w:rsidR="00E85A94" w:rsidRPr="00067BE0" w:rsidRDefault="00E85A94" w:rsidP="00E85A94">
      <w:pPr>
        <w:pStyle w:val="Zwykytekst"/>
        <w:spacing w:before="120"/>
        <w:rPr>
          <w:rFonts w:ascii="Cambria" w:hAnsi="Cambria"/>
          <w:sz w:val="18"/>
          <w:szCs w:val="18"/>
        </w:rPr>
      </w:pPr>
    </w:p>
    <w:p w:rsidR="00E85A94" w:rsidRPr="00067BE0" w:rsidRDefault="00E85A94" w:rsidP="00E85A94">
      <w:pPr>
        <w:pStyle w:val="Zwykytekst"/>
        <w:spacing w:before="120"/>
        <w:rPr>
          <w:rFonts w:ascii="Cambria" w:hAnsi="Cambria"/>
          <w:sz w:val="18"/>
          <w:szCs w:val="18"/>
        </w:rPr>
      </w:pPr>
      <w:r w:rsidRPr="00067BE0">
        <w:rPr>
          <w:rFonts w:ascii="Cambria" w:hAnsi="Cambria"/>
          <w:sz w:val="18"/>
          <w:szCs w:val="18"/>
        </w:rPr>
        <w:t xml:space="preserve">__________________ dnia </w:t>
      </w:r>
      <w:r w:rsidRPr="00067BE0">
        <w:rPr>
          <w:rFonts w:ascii="Cambria" w:hAnsi="Cambria"/>
        </w:rPr>
        <w:t>__ __ 201__ roku</w:t>
      </w:r>
    </w:p>
    <w:p w:rsidR="00E85A94" w:rsidRPr="00067BE0" w:rsidRDefault="00E85A94" w:rsidP="00E85A94">
      <w:pPr>
        <w:pStyle w:val="Zwykytekst"/>
        <w:spacing w:before="120"/>
        <w:rPr>
          <w:rFonts w:ascii="Cambria" w:hAnsi="Cambria"/>
          <w:sz w:val="18"/>
          <w:szCs w:val="18"/>
        </w:rPr>
      </w:pPr>
    </w:p>
    <w:p w:rsidR="00E85A94" w:rsidRPr="00067BE0" w:rsidRDefault="00E85A94" w:rsidP="00E85A94">
      <w:pPr>
        <w:pStyle w:val="Zwykytekst"/>
        <w:spacing w:before="120"/>
        <w:ind w:firstLine="3960"/>
        <w:jc w:val="center"/>
        <w:rPr>
          <w:rFonts w:ascii="Cambria" w:hAnsi="Cambria"/>
          <w:i/>
          <w:sz w:val="18"/>
          <w:szCs w:val="18"/>
        </w:rPr>
      </w:pPr>
      <w:r w:rsidRPr="00067BE0">
        <w:rPr>
          <w:rFonts w:ascii="Cambria" w:hAnsi="Cambria"/>
          <w:i/>
          <w:sz w:val="18"/>
          <w:szCs w:val="18"/>
        </w:rPr>
        <w:t>_____________________________</w:t>
      </w:r>
    </w:p>
    <w:p w:rsidR="00E85A94" w:rsidRPr="00067BE0" w:rsidRDefault="00E85A94" w:rsidP="00E85A94">
      <w:pPr>
        <w:pStyle w:val="Zwykytekst"/>
        <w:spacing w:before="120"/>
        <w:ind w:firstLine="3960"/>
        <w:jc w:val="center"/>
        <w:rPr>
          <w:rFonts w:ascii="Cambria" w:hAnsi="Cambria"/>
          <w:i/>
          <w:sz w:val="18"/>
          <w:szCs w:val="18"/>
        </w:rPr>
      </w:pPr>
      <w:r w:rsidRPr="00067BE0">
        <w:rPr>
          <w:rFonts w:ascii="Cambria" w:hAnsi="Cambria"/>
          <w:i/>
          <w:sz w:val="18"/>
          <w:szCs w:val="18"/>
        </w:rPr>
        <w:t>(podpis Wykonawcy/Pełnomocnika)</w:t>
      </w:r>
    </w:p>
    <w:p w:rsidR="00E85A94" w:rsidRPr="00067BE0" w:rsidRDefault="00E85A94" w:rsidP="00E85A94">
      <w:pPr>
        <w:rPr>
          <w:rFonts w:ascii="Cambria" w:hAnsi="Cambria"/>
          <w:i/>
          <w:sz w:val="18"/>
          <w:szCs w:val="18"/>
        </w:rPr>
      </w:pPr>
      <w:r w:rsidRPr="00067BE0">
        <w:rPr>
          <w:rFonts w:ascii="Cambria" w:hAnsi="Cambria"/>
          <w:i/>
          <w:sz w:val="18"/>
          <w:szCs w:val="18"/>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(nazwa Wykonawcy/Wykonawców)</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POTENCJAŁ KADROWY –</w:t>
            </w:r>
          </w:p>
          <w:p w:rsidR="00E85A94" w:rsidRPr="00067BE0" w:rsidRDefault="00E85A94" w:rsidP="008D5BBA">
            <w:pPr>
              <w:jc w:val="center"/>
              <w:rPr>
                <w:rFonts w:ascii="Cambria" w:hAnsi="Cambria"/>
                <w:b/>
                <w:sz w:val="28"/>
                <w:szCs w:val="28"/>
              </w:rPr>
            </w:pPr>
            <w:r w:rsidRPr="00067BE0">
              <w:rPr>
                <w:rFonts w:ascii="Cambria" w:hAnsi="Cambria"/>
                <w:b/>
                <w:sz w:val="28"/>
                <w:szCs w:val="28"/>
              </w:rPr>
              <w:t>OSOBY ZDOLNE DO WYKONANIA ZAMÓWIENIA</w:t>
            </w:r>
          </w:p>
        </w:tc>
      </w:tr>
    </w:tbl>
    <w:p w:rsidR="00E85A94" w:rsidRPr="00067BE0" w:rsidRDefault="00E85A94" w:rsidP="00E85A94">
      <w:pPr>
        <w:pStyle w:val="Zwykytekst1"/>
        <w:tabs>
          <w:tab w:val="left" w:pos="9030"/>
        </w:tabs>
        <w:spacing w:before="120"/>
        <w:ind w:right="15"/>
        <w:jc w:val="both"/>
        <w:rPr>
          <w:rFonts w:ascii="Cambria" w:hAnsi="Cambria" w:cs="Times New Roman"/>
          <w:sz w:val="4"/>
          <w:szCs w:val="4"/>
        </w:rPr>
      </w:pPr>
    </w:p>
    <w:p w:rsidR="00E85A94" w:rsidRPr="00067BE0" w:rsidRDefault="00E85A94" w:rsidP="00E85A94">
      <w:pPr>
        <w:pStyle w:val="Zwykytekst1"/>
        <w:tabs>
          <w:tab w:val="left" w:pos="9030"/>
        </w:tabs>
        <w:ind w:right="15"/>
        <w:jc w:val="both"/>
        <w:rPr>
          <w:rFonts w:ascii="Cambria" w:hAnsi="Cambria" w:cs="Times New Roman"/>
        </w:rPr>
      </w:pPr>
      <w:r w:rsidRPr="00067BE0">
        <w:rPr>
          <w:rFonts w:ascii="Cambria" w:hAnsi="Cambria" w:cs="Times New Roman"/>
        </w:rPr>
        <w:t>Składając ofertę w postępowaniu o udzielenie zamówienia publicznego prowadzonym w trybie przetargu nieograniczonego na:</w:t>
      </w:r>
    </w:p>
    <w:p w:rsidR="00E85A94" w:rsidRPr="00067BE0" w:rsidRDefault="00E85A94" w:rsidP="00E85A94">
      <w:pPr>
        <w:spacing w:before="120"/>
        <w:ind w:right="-341"/>
        <w:jc w:val="center"/>
        <w:rPr>
          <w:rFonts w:ascii="Cambria" w:hAnsi="Cambria"/>
          <w:b/>
          <w:sz w:val="20"/>
          <w:szCs w:val="20"/>
        </w:rPr>
      </w:pPr>
    </w:p>
    <w:p w:rsidR="00014AF1" w:rsidRPr="00067BE0" w:rsidRDefault="00014AF1" w:rsidP="00014AF1">
      <w:pPr>
        <w:spacing w:before="120"/>
        <w:ind w:right="-341"/>
        <w:jc w:val="center"/>
        <w:rPr>
          <w:rFonts w:ascii="Cambria" w:hAnsi="Cambria"/>
          <w:b/>
          <w:sz w:val="20"/>
          <w:szCs w:val="20"/>
        </w:rPr>
      </w:pPr>
      <w:r w:rsidRPr="00067BE0">
        <w:rPr>
          <w:rFonts w:ascii="Cambria" w:hAnsi="Cambria"/>
          <w:b/>
          <w:sz w:val="20"/>
          <w:szCs w:val="20"/>
        </w:rPr>
        <w:t xml:space="preserve">BUDOWA I EKSPLOATACJA OCZYSZCZALNI ŚCIEKÓW W MŁAWIE </w:t>
      </w:r>
      <w:r w:rsidR="00830B30" w:rsidRPr="00067BE0">
        <w:rPr>
          <w:rFonts w:ascii="Cambria" w:hAnsi="Cambria"/>
          <w:b/>
          <w:sz w:val="20"/>
          <w:szCs w:val="20"/>
        </w:rPr>
        <w:br/>
      </w:r>
      <w:r w:rsidRPr="00067BE0">
        <w:rPr>
          <w:rFonts w:ascii="Cambria" w:hAnsi="Cambria"/>
          <w:b/>
          <w:sz w:val="20"/>
          <w:szCs w:val="20"/>
        </w:rPr>
        <w:t>W FORMULE PARTNERSTWA PUBLICZNO-PRYWATNEGO</w:t>
      </w:r>
    </w:p>
    <w:p w:rsidR="00E85A94" w:rsidRPr="00067BE0" w:rsidRDefault="00E85A94" w:rsidP="00E85A94">
      <w:pPr>
        <w:pStyle w:val="Zwykytekst"/>
        <w:ind w:right="-3"/>
        <w:jc w:val="both"/>
        <w:rPr>
          <w:rFonts w:ascii="Cambria" w:hAnsi="Cambria"/>
        </w:rPr>
      </w:pPr>
    </w:p>
    <w:p w:rsidR="00E85A94" w:rsidRPr="00067BE0" w:rsidRDefault="00E85A94" w:rsidP="00E85A94">
      <w:pPr>
        <w:pStyle w:val="Zwykytekst"/>
        <w:ind w:right="-3"/>
        <w:jc w:val="both"/>
        <w:rPr>
          <w:rFonts w:ascii="Cambria" w:hAnsi="Cambria"/>
        </w:rPr>
      </w:pPr>
    </w:p>
    <w:p w:rsidR="00E85A94" w:rsidRPr="00067BE0" w:rsidRDefault="00E85A94" w:rsidP="00E85A94">
      <w:pPr>
        <w:pStyle w:val="Zwykytekst"/>
        <w:ind w:right="-3"/>
        <w:jc w:val="both"/>
        <w:rPr>
          <w:rFonts w:ascii="Cambria" w:hAnsi="Cambria"/>
        </w:rPr>
      </w:pPr>
      <w:r w:rsidRPr="00067BE0">
        <w:rPr>
          <w:rFonts w:ascii="Cambria" w:hAnsi="Cambria"/>
        </w:rPr>
        <w:t>przedkładamy wykaz osób, które będą uczestniczyć w wykonywaniu zamówienia, w celu oceny spełniania przez Wykonawcę warunków, o których mowa w art. 22 ust. 1 ustawy Pzp</w:t>
      </w:r>
      <w:r w:rsidR="00830B30" w:rsidRPr="00067BE0">
        <w:rPr>
          <w:rFonts w:ascii="Cambria" w:hAnsi="Cambria"/>
        </w:rPr>
        <w:t>,</w:t>
      </w:r>
      <w:r w:rsidRPr="00067BE0">
        <w:rPr>
          <w:rFonts w:ascii="Cambria" w:hAnsi="Cambria"/>
        </w:rPr>
        <w:t xml:space="preserve"> oraz zweryfikowania zdolności Wykonawcy do należytego wykonania udzielanego zamówienia i których opis został zamieszczony w pkt. 7.2.3 b) IDW:</w:t>
      </w:r>
    </w:p>
    <w:p w:rsidR="00E85A94" w:rsidRPr="00067BE0" w:rsidRDefault="00E85A94" w:rsidP="00E85A94">
      <w:pPr>
        <w:pStyle w:val="Zwykytekst"/>
        <w:ind w:right="-3"/>
        <w:jc w:val="both"/>
        <w:rPr>
          <w:rFonts w:ascii="Cambria" w:hAnsi="Cambria"/>
        </w:rPr>
      </w:pPr>
    </w:p>
    <w:p w:rsidR="00E85A94" w:rsidRPr="00067BE0" w:rsidRDefault="00E85A94" w:rsidP="00E85A94">
      <w:pPr>
        <w:pStyle w:val="Zwykytekst"/>
        <w:ind w:right="-3"/>
        <w:jc w:val="both"/>
        <w:rPr>
          <w:rFonts w:ascii="Cambria" w:hAnsi="Cambria"/>
        </w:rPr>
      </w:pPr>
    </w:p>
    <w:tbl>
      <w:tblPr>
        <w:tblW w:w="9072" w:type="dxa"/>
        <w:tblInd w:w="70" w:type="dxa"/>
        <w:tblCellMar>
          <w:left w:w="0" w:type="dxa"/>
          <w:right w:w="0" w:type="dxa"/>
        </w:tblCellMar>
        <w:tblLook w:val="04A0" w:firstRow="1" w:lastRow="0" w:firstColumn="1" w:lastColumn="0" w:noHBand="0" w:noVBand="1"/>
      </w:tblPr>
      <w:tblGrid>
        <w:gridCol w:w="446"/>
        <w:gridCol w:w="1255"/>
        <w:gridCol w:w="1158"/>
        <w:gridCol w:w="6213"/>
      </w:tblGrid>
      <w:tr w:rsidR="00E85A94" w:rsidRPr="00067BE0" w:rsidTr="008D5BBA">
        <w:trPr>
          <w:cantSplit/>
          <w:trHeight w:val="582"/>
        </w:trPr>
        <w:tc>
          <w:tcPr>
            <w:tcW w:w="446"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E85A94" w:rsidRPr="00067BE0" w:rsidRDefault="00E85A94" w:rsidP="008D5BBA">
            <w:pPr>
              <w:snapToGrid w:val="0"/>
              <w:spacing w:before="120"/>
              <w:jc w:val="center"/>
              <w:rPr>
                <w:rFonts w:ascii="Cambria" w:eastAsia="Calibri" w:hAnsi="Cambria"/>
              </w:rPr>
            </w:pPr>
            <w:r w:rsidRPr="00067BE0">
              <w:rPr>
                <w:rFonts w:ascii="Cambria" w:hAnsi="Cambria"/>
                <w:b/>
                <w:bCs/>
                <w:sz w:val="14"/>
                <w:szCs w:val="14"/>
              </w:rPr>
              <w:t>L.p.</w:t>
            </w:r>
          </w:p>
        </w:tc>
        <w:tc>
          <w:tcPr>
            <w:tcW w:w="125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E85A94" w:rsidRPr="00067BE0" w:rsidRDefault="00E85A94" w:rsidP="008D5BBA">
            <w:pPr>
              <w:snapToGrid w:val="0"/>
              <w:spacing w:before="120"/>
              <w:jc w:val="center"/>
              <w:rPr>
                <w:rFonts w:ascii="Cambria" w:eastAsia="Calibri" w:hAnsi="Cambria"/>
              </w:rPr>
            </w:pPr>
            <w:r w:rsidRPr="00067BE0">
              <w:rPr>
                <w:rFonts w:ascii="Cambria" w:hAnsi="Cambria"/>
                <w:b/>
                <w:bCs/>
                <w:sz w:val="14"/>
                <w:szCs w:val="14"/>
              </w:rPr>
              <w:t>Nazwisko i imię</w:t>
            </w:r>
          </w:p>
        </w:tc>
        <w:tc>
          <w:tcPr>
            <w:tcW w:w="1158"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E85A94" w:rsidRPr="00067BE0" w:rsidRDefault="00E85A94" w:rsidP="008D5BBA">
            <w:pPr>
              <w:snapToGrid w:val="0"/>
              <w:spacing w:before="120"/>
              <w:jc w:val="center"/>
              <w:rPr>
                <w:rFonts w:ascii="Cambria" w:eastAsia="Calibri" w:hAnsi="Cambria"/>
              </w:rPr>
            </w:pPr>
            <w:r w:rsidRPr="00067BE0">
              <w:rPr>
                <w:rFonts w:ascii="Cambria" w:hAnsi="Cambria"/>
                <w:b/>
                <w:bCs/>
                <w:sz w:val="14"/>
                <w:szCs w:val="14"/>
              </w:rPr>
              <w:t>Sprawowana funkcja</w:t>
            </w:r>
            <w:r w:rsidR="00EF77D7" w:rsidRPr="00067BE0">
              <w:rPr>
                <w:rFonts w:ascii="Cambria" w:hAnsi="Cambria"/>
                <w:b/>
                <w:bCs/>
                <w:sz w:val="14"/>
                <w:szCs w:val="14"/>
              </w:rPr>
              <w:t xml:space="preserve"> </w:t>
            </w:r>
          </w:p>
        </w:tc>
        <w:tc>
          <w:tcPr>
            <w:tcW w:w="62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85A94" w:rsidRPr="00067BE0" w:rsidRDefault="00E85A94" w:rsidP="008D5BBA">
            <w:pPr>
              <w:jc w:val="center"/>
              <w:rPr>
                <w:rFonts w:ascii="Cambria" w:eastAsia="Calibri" w:hAnsi="Cambria"/>
              </w:rPr>
            </w:pPr>
            <w:r w:rsidRPr="00067BE0">
              <w:rPr>
                <w:rFonts w:ascii="Cambria" w:hAnsi="Cambria"/>
                <w:b/>
                <w:bCs/>
                <w:sz w:val="16"/>
                <w:szCs w:val="16"/>
              </w:rPr>
              <w:t> </w:t>
            </w:r>
          </w:p>
          <w:p w:rsidR="00E85A94" w:rsidRPr="00067BE0" w:rsidRDefault="00E85A94" w:rsidP="008D5BBA">
            <w:pPr>
              <w:jc w:val="center"/>
              <w:rPr>
                <w:rFonts w:ascii="Cambria" w:eastAsia="Calibri" w:hAnsi="Cambria"/>
              </w:rPr>
            </w:pPr>
            <w:r w:rsidRPr="00067BE0">
              <w:rPr>
                <w:rFonts w:ascii="Cambria" w:hAnsi="Cambria"/>
                <w:b/>
                <w:bCs/>
                <w:sz w:val="16"/>
                <w:szCs w:val="16"/>
              </w:rPr>
              <w:t>Informacje potwierdzające spełnianie wymagań wraz ze wskazaniem podstawy dysponowania osobą</w:t>
            </w:r>
          </w:p>
        </w:tc>
      </w:tr>
      <w:tr w:rsidR="00E85A94" w:rsidRPr="00067BE0" w:rsidTr="008D5BBA">
        <w:trPr>
          <w:cantSplit/>
          <w:trHeight w:val="1904"/>
        </w:trPr>
        <w:tc>
          <w:tcPr>
            <w:tcW w:w="446" w:type="dxa"/>
            <w:tcBorders>
              <w:top w:val="nil"/>
              <w:left w:val="single" w:sz="8" w:space="0" w:color="000000"/>
              <w:bottom w:val="single" w:sz="8" w:space="0" w:color="000000"/>
              <w:right w:val="nil"/>
            </w:tcBorders>
            <w:tcMar>
              <w:top w:w="0" w:type="dxa"/>
              <w:left w:w="70" w:type="dxa"/>
              <w:bottom w:w="0" w:type="dxa"/>
              <w:right w:w="70" w:type="dxa"/>
            </w:tcMar>
            <w:hideMark/>
          </w:tcPr>
          <w:p w:rsidR="00E85A94" w:rsidRPr="00067BE0" w:rsidRDefault="00E85A94" w:rsidP="008D5BBA">
            <w:pPr>
              <w:snapToGrid w:val="0"/>
              <w:spacing w:before="120"/>
              <w:jc w:val="center"/>
              <w:rPr>
                <w:rFonts w:ascii="Cambria" w:eastAsia="Calibri" w:hAnsi="Cambria"/>
              </w:rPr>
            </w:pPr>
          </w:p>
        </w:tc>
        <w:tc>
          <w:tcPr>
            <w:tcW w:w="1255" w:type="dxa"/>
            <w:tcBorders>
              <w:top w:val="nil"/>
              <w:left w:val="single" w:sz="8" w:space="0" w:color="000000"/>
              <w:bottom w:val="single" w:sz="8" w:space="0" w:color="000000"/>
              <w:right w:val="nil"/>
            </w:tcBorders>
            <w:tcMar>
              <w:top w:w="0" w:type="dxa"/>
              <w:left w:w="70" w:type="dxa"/>
              <w:bottom w:w="0" w:type="dxa"/>
              <w:right w:w="70" w:type="dxa"/>
            </w:tcMar>
            <w:hideMark/>
          </w:tcPr>
          <w:p w:rsidR="00E85A94" w:rsidRPr="00067BE0" w:rsidRDefault="00E85A94" w:rsidP="008D5BBA">
            <w:pPr>
              <w:snapToGrid w:val="0"/>
              <w:spacing w:before="120"/>
              <w:jc w:val="both"/>
              <w:rPr>
                <w:rFonts w:ascii="Cambria" w:eastAsia="Calibri" w:hAnsi="Cambria"/>
              </w:rPr>
            </w:pPr>
            <w:r w:rsidRPr="00067BE0">
              <w:rPr>
                <w:rFonts w:ascii="Cambria" w:hAnsi="Cambria"/>
                <w:sz w:val="14"/>
                <w:szCs w:val="14"/>
              </w:rPr>
              <w:t> </w:t>
            </w:r>
          </w:p>
        </w:tc>
        <w:tc>
          <w:tcPr>
            <w:tcW w:w="1158" w:type="dxa"/>
            <w:tcBorders>
              <w:top w:val="nil"/>
              <w:left w:val="single" w:sz="8" w:space="0" w:color="000000"/>
              <w:bottom w:val="single" w:sz="8" w:space="0" w:color="000000"/>
              <w:right w:val="nil"/>
            </w:tcBorders>
            <w:tcMar>
              <w:top w:w="0" w:type="dxa"/>
              <w:left w:w="70" w:type="dxa"/>
              <w:bottom w:w="0" w:type="dxa"/>
              <w:right w:w="70" w:type="dxa"/>
            </w:tcMar>
            <w:hideMark/>
          </w:tcPr>
          <w:p w:rsidR="00E85A94" w:rsidRPr="00067BE0" w:rsidRDefault="00E85A94" w:rsidP="008D5BBA">
            <w:pPr>
              <w:pStyle w:val="Tekstpodstawowy"/>
              <w:snapToGrid w:val="0"/>
              <w:spacing w:before="120"/>
              <w:rPr>
                <w:rFonts w:ascii="Cambria" w:hAnsi="Cambria"/>
                <w:lang w:val="pl-PL"/>
              </w:rPr>
            </w:pPr>
          </w:p>
        </w:tc>
        <w:tc>
          <w:tcPr>
            <w:tcW w:w="6213"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E85A94" w:rsidRPr="00067BE0" w:rsidRDefault="00E85A94" w:rsidP="008D5BBA">
            <w:pPr>
              <w:pStyle w:val="Tekstpodstawowy"/>
              <w:snapToGrid w:val="0"/>
              <w:rPr>
                <w:rFonts w:ascii="Cambria" w:hAnsi="Cambria"/>
                <w:lang w:val="pl-PL"/>
              </w:rPr>
            </w:pPr>
            <w:r w:rsidRPr="00067BE0">
              <w:rPr>
                <w:rFonts w:ascii="Cambria" w:hAnsi="Cambria"/>
                <w:b/>
                <w:bCs/>
                <w:sz w:val="16"/>
                <w:szCs w:val="16"/>
                <w:lang w:val="pl-PL"/>
              </w:rPr>
              <w:t> </w:t>
            </w:r>
          </w:p>
        </w:tc>
      </w:tr>
    </w:tbl>
    <w:p w:rsidR="00E85A94" w:rsidRPr="00067BE0" w:rsidRDefault="00E85A94" w:rsidP="00E85A94">
      <w:pPr>
        <w:autoSpaceDE w:val="0"/>
        <w:autoSpaceDN w:val="0"/>
        <w:adjustRightInd w:val="0"/>
        <w:ind w:right="-283"/>
        <w:jc w:val="both"/>
        <w:rPr>
          <w:rFonts w:ascii="Cambria" w:hAnsi="Cambria"/>
          <w:i/>
          <w:sz w:val="16"/>
          <w:szCs w:val="16"/>
        </w:rPr>
      </w:pPr>
    </w:p>
    <w:p w:rsidR="00E85A94" w:rsidRPr="00067BE0" w:rsidRDefault="00E85A94" w:rsidP="00E85A94">
      <w:pPr>
        <w:spacing w:after="200" w:line="276" w:lineRule="auto"/>
        <w:rPr>
          <w:rFonts w:ascii="Cambria" w:hAnsi="Cambria"/>
          <w:i/>
          <w:sz w:val="16"/>
          <w:szCs w:val="16"/>
        </w:rPr>
      </w:pPr>
    </w:p>
    <w:p w:rsidR="00E85A94" w:rsidRPr="00067BE0" w:rsidRDefault="00E85A94" w:rsidP="00E85A94">
      <w:pPr>
        <w:spacing w:after="200" w:line="276" w:lineRule="auto"/>
        <w:rPr>
          <w:rFonts w:ascii="Cambria" w:hAnsi="Cambria"/>
          <w:i/>
          <w:sz w:val="16"/>
          <w:szCs w:val="16"/>
        </w:rPr>
      </w:pPr>
    </w:p>
    <w:p w:rsidR="00E85A94" w:rsidRPr="00067BE0" w:rsidRDefault="00E85A94" w:rsidP="00830B30">
      <w:pPr>
        <w:pStyle w:val="Tekstpodstawowy"/>
        <w:rPr>
          <w:rFonts w:asciiTheme="majorHAnsi" w:hAnsiTheme="majorHAnsi"/>
          <w:sz w:val="20"/>
          <w:szCs w:val="20"/>
        </w:rPr>
      </w:pPr>
      <w:r w:rsidRPr="00067BE0">
        <w:rPr>
          <w:rFonts w:asciiTheme="majorHAnsi" w:hAnsiTheme="majorHAnsi"/>
          <w:sz w:val="20"/>
          <w:szCs w:val="20"/>
          <w:lang w:val="pl-PL"/>
        </w:rPr>
        <w:t>W przypadku, gdy Wykonawca</w:t>
      </w:r>
      <w:r w:rsidR="00830B30" w:rsidRPr="00067BE0">
        <w:rPr>
          <w:rFonts w:asciiTheme="majorHAnsi" w:hAnsiTheme="majorHAnsi"/>
          <w:sz w:val="20"/>
          <w:szCs w:val="20"/>
          <w:lang w:val="pl-PL"/>
        </w:rPr>
        <w:t>,</w:t>
      </w:r>
      <w:r w:rsidRPr="00067BE0">
        <w:rPr>
          <w:rFonts w:asciiTheme="majorHAnsi" w:hAnsiTheme="majorHAnsi"/>
          <w:sz w:val="20"/>
          <w:szCs w:val="20"/>
          <w:lang w:val="pl-PL"/>
        </w:rPr>
        <w:t xml:space="preserve"> wykazując spełnianie warunku</w:t>
      </w:r>
      <w:r w:rsidR="00830B30" w:rsidRPr="00067BE0">
        <w:rPr>
          <w:rFonts w:asciiTheme="majorHAnsi" w:hAnsiTheme="majorHAnsi"/>
          <w:sz w:val="20"/>
          <w:szCs w:val="20"/>
          <w:lang w:val="pl-PL"/>
        </w:rPr>
        <w:t>,</w:t>
      </w:r>
      <w:r w:rsidRPr="00067BE0">
        <w:rPr>
          <w:rFonts w:asciiTheme="majorHAnsi" w:hAnsiTheme="majorHAnsi"/>
          <w:sz w:val="20"/>
          <w:szCs w:val="20"/>
          <w:lang w:val="pl-PL"/>
        </w:rPr>
        <w:t xml:space="preserve"> polega na osobach zdolnych do wykonania zamówienia innych podmiotów, na zasadach określonych w art. 26 ust. 2b ustawy Pzp, zobowiązany jest udowodnić, iż będzie dysponował zasobami niezbędnymi do realizacji zamówienia</w:t>
      </w:r>
      <w:r w:rsidR="00830B30" w:rsidRPr="00067BE0">
        <w:rPr>
          <w:rFonts w:asciiTheme="majorHAnsi" w:hAnsiTheme="majorHAnsi"/>
          <w:sz w:val="20"/>
          <w:szCs w:val="20"/>
          <w:lang w:val="pl-PL"/>
        </w:rPr>
        <w:t>, w szczególności przedstawić ma</w:t>
      </w:r>
      <w:r w:rsidRPr="00067BE0">
        <w:rPr>
          <w:rFonts w:asciiTheme="majorHAnsi" w:hAnsiTheme="majorHAnsi"/>
          <w:sz w:val="20"/>
          <w:szCs w:val="20"/>
          <w:lang w:val="pl-PL"/>
        </w:rPr>
        <w:t xml:space="preserve"> w tym celu pisemne zobowiązanie tych podmiotów do oddania do dyspozycji Wykonawcy niezbędnych zasobów na okres korzystania z nich przy wykonywaniu zamówienia oraz dokumenty,</w:t>
      </w:r>
      <w:r w:rsidR="00EF77D7" w:rsidRPr="00067BE0">
        <w:rPr>
          <w:rFonts w:asciiTheme="majorHAnsi" w:hAnsiTheme="majorHAnsi"/>
          <w:sz w:val="20"/>
          <w:szCs w:val="20"/>
          <w:lang w:val="pl-PL"/>
        </w:rPr>
        <w:t xml:space="preserve"> </w:t>
      </w:r>
      <w:r w:rsidRPr="00067BE0">
        <w:rPr>
          <w:rFonts w:asciiTheme="majorHAnsi" w:hAnsiTheme="majorHAnsi"/>
          <w:sz w:val="20"/>
          <w:szCs w:val="20"/>
          <w:lang w:val="pl-PL"/>
        </w:rPr>
        <w:t>o których mowa w pkt</w:t>
      </w:r>
      <w:r w:rsidR="00EF77D7" w:rsidRPr="00067BE0">
        <w:rPr>
          <w:rFonts w:asciiTheme="majorHAnsi" w:hAnsiTheme="majorHAnsi"/>
          <w:sz w:val="20"/>
          <w:szCs w:val="20"/>
          <w:lang w:val="pl-PL"/>
        </w:rPr>
        <w:t xml:space="preserve"> </w:t>
      </w:r>
      <w:r w:rsidRPr="00067BE0">
        <w:rPr>
          <w:rFonts w:asciiTheme="majorHAnsi" w:hAnsiTheme="majorHAnsi"/>
          <w:sz w:val="20"/>
          <w:szCs w:val="20"/>
          <w:lang w:val="pl-PL"/>
        </w:rPr>
        <w:t xml:space="preserve">8.2.5. </w:t>
      </w:r>
      <w:r w:rsidRPr="00067BE0">
        <w:rPr>
          <w:rFonts w:asciiTheme="majorHAnsi" w:hAnsiTheme="majorHAnsi"/>
          <w:sz w:val="20"/>
          <w:szCs w:val="20"/>
        </w:rPr>
        <w:t xml:space="preserve">IDW. </w:t>
      </w:r>
    </w:p>
    <w:p w:rsidR="00E85A94" w:rsidRPr="00067BE0" w:rsidRDefault="00E85A94" w:rsidP="00E85A94">
      <w:pPr>
        <w:spacing w:after="200" w:line="276" w:lineRule="auto"/>
        <w:rPr>
          <w:rFonts w:ascii="Cambria" w:hAnsi="Cambria"/>
          <w:sz w:val="20"/>
          <w:szCs w:val="20"/>
        </w:rPr>
      </w:pPr>
    </w:p>
    <w:p w:rsidR="00E85A94" w:rsidRPr="00067BE0" w:rsidRDefault="00E85A94" w:rsidP="00E85A94">
      <w:pPr>
        <w:spacing w:after="200" w:line="276" w:lineRule="auto"/>
        <w:rPr>
          <w:rFonts w:ascii="Cambria" w:hAnsi="Cambria"/>
          <w:i/>
          <w:sz w:val="16"/>
          <w:szCs w:val="16"/>
        </w:rPr>
      </w:pPr>
    </w:p>
    <w:p w:rsidR="00E85A94" w:rsidRPr="00067BE0" w:rsidRDefault="00E85A94" w:rsidP="00E85A94">
      <w:pPr>
        <w:pStyle w:val="Zwykytekst1"/>
        <w:spacing w:before="120"/>
        <w:ind w:right="-341"/>
        <w:jc w:val="both"/>
        <w:rPr>
          <w:rFonts w:ascii="Cambria" w:hAnsi="Cambria" w:cs="Times New Roman"/>
          <w:i/>
          <w:sz w:val="16"/>
          <w:szCs w:val="16"/>
        </w:rPr>
      </w:pPr>
      <w:r w:rsidRPr="00067BE0">
        <w:rPr>
          <w:rFonts w:ascii="Cambria" w:hAnsi="Cambria" w:cs="Times New Roman"/>
          <w:i/>
          <w:sz w:val="16"/>
          <w:szCs w:val="16"/>
        </w:rPr>
        <w:t>*Niepotrzebne skreślić</w:t>
      </w:r>
    </w:p>
    <w:p w:rsidR="00E85A94" w:rsidRPr="00067BE0" w:rsidRDefault="00E85A94" w:rsidP="00E85A94">
      <w:pPr>
        <w:autoSpaceDE w:val="0"/>
        <w:autoSpaceDN w:val="0"/>
        <w:adjustRightInd w:val="0"/>
        <w:ind w:right="-283"/>
        <w:jc w:val="both"/>
        <w:rPr>
          <w:rFonts w:ascii="Cambria" w:hAnsi="Cambria"/>
          <w:i/>
          <w:sz w:val="16"/>
          <w:szCs w:val="16"/>
        </w:rPr>
      </w:pPr>
    </w:p>
    <w:p w:rsidR="00E85A94" w:rsidRPr="00067BE0" w:rsidRDefault="00E85A94" w:rsidP="00E85A94">
      <w:pPr>
        <w:autoSpaceDE w:val="0"/>
        <w:autoSpaceDN w:val="0"/>
        <w:adjustRightInd w:val="0"/>
        <w:spacing w:before="120"/>
        <w:jc w:val="both"/>
        <w:rPr>
          <w:rFonts w:ascii="Cambria" w:hAnsi="Cambria"/>
          <w:sz w:val="16"/>
          <w:szCs w:val="16"/>
        </w:rPr>
      </w:pPr>
    </w:p>
    <w:p w:rsidR="00E85A94" w:rsidRPr="00067BE0" w:rsidRDefault="00E85A94" w:rsidP="00E85A94">
      <w:pPr>
        <w:autoSpaceDE w:val="0"/>
        <w:autoSpaceDN w:val="0"/>
        <w:adjustRightInd w:val="0"/>
        <w:spacing w:before="120"/>
        <w:jc w:val="both"/>
        <w:rPr>
          <w:rFonts w:ascii="Cambria" w:hAnsi="Cambria"/>
          <w:sz w:val="16"/>
          <w:szCs w:val="16"/>
        </w:rPr>
      </w:pPr>
    </w:p>
    <w:p w:rsidR="00E85A94" w:rsidRPr="00067BE0" w:rsidRDefault="00E85A94" w:rsidP="00E85A94">
      <w:pPr>
        <w:autoSpaceDE w:val="0"/>
        <w:autoSpaceDN w:val="0"/>
        <w:adjustRightInd w:val="0"/>
        <w:spacing w:before="120"/>
        <w:jc w:val="both"/>
        <w:rPr>
          <w:rFonts w:ascii="Cambria" w:hAnsi="Cambria"/>
          <w:sz w:val="16"/>
          <w:szCs w:val="16"/>
        </w:rPr>
      </w:pPr>
      <w:r w:rsidRPr="00067BE0">
        <w:rPr>
          <w:rFonts w:ascii="Cambria" w:hAnsi="Cambria"/>
          <w:sz w:val="16"/>
          <w:szCs w:val="16"/>
        </w:rPr>
        <w:t xml:space="preserve">__________________ dnia </w:t>
      </w:r>
      <w:r w:rsidR="00830B30" w:rsidRPr="00067BE0">
        <w:rPr>
          <w:rFonts w:ascii="Cambria" w:hAnsi="Cambria"/>
          <w:sz w:val="16"/>
          <w:szCs w:val="16"/>
        </w:rPr>
        <w:t>________ 201</w:t>
      </w:r>
      <w:r w:rsidRPr="00067BE0">
        <w:rPr>
          <w:rFonts w:ascii="Cambria" w:hAnsi="Cambria"/>
          <w:sz w:val="16"/>
          <w:szCs w:val="16"/>
        </w:rPr>
        <w:t>___ roku</w:t>
      </w:r>
    </w:p>
    <w:p w:rsidR="00E85A94" w:rsidRPr="00067BE0" w:rsidRDefault="00E85A94" w:rsidP="00E85A94">
      <w:pPr>
        <w:pStyle w:val="Zwykytekst"/>
        <w:spacing w:before="120"/>
        <w:ind w:firstLine="3960"/>
        <w:jc w:val="center"/>
        <w:rPr>
          <w:rFonts w:ascii="Cambria" w:hAnsi="Cambria"/>
          <w:i/>
          <w:sz w:val="16"/>
          <w:szCs w:val="16"/>
        </w:rPr>
      </w:pPr>
      <w:r w:rsidRPr="00067BE0">
        <w:rPr>
          <w:rFonts w:ascii="Cambria" w:hAnsi="Cambria"/>
          <w:i/>
          <w:sz w:val="16"/>
          <w:szCs w:val="16"/>
        </w:rPr>
        <w:softHyphen/>
      </w:r>
      <w:r w:rsidRPr="00067BE0">
        <w:rPr>
          <w:rFonts w:ascii="Cambria" w:hAnsi="Cambria"/>
          <w:i/>
          <w:sz w:val="16"/>
          <w:szCs w:val="16"/>
        </w:rPr>
        <w:tab/>
      </w:r>
      <w:r w:rsidRPr="00067BE0">
        <w:rPr>
          <w:rFonts w:ascii="Cambria" w:hAnsi="Cambria"/>
          <w:i/>
          <w:sz w:val="16"/>
          <w:szCs w:val="16"/>
        </w:rPr>
        <w:tab/>
        <w:t>__________________________________</w:t>
      </w:r>
    </w:p>
    <w:p w:rsidR="00E85A94" w:rsidRPr="00067BE0" w:rsidRDefault="00EF77D7" w:rsidP="00E85A94">
      <w:pPr>
        <w:rPr>
          <w:rFonts w:ascii="Cambria" w:hAnsi="Cambria"/>
          <w:sz w:val="16"/>
          <w:szCs w:val="16"/>
        </w:rPr>
      </w:pPr>
      <w:r w:rsidRPr="00067BE0">
        <w:rPr>
          <w:rFonts w:ascii="Cambria" w:hAnsi="Cambria"/>
          <w:i/>
          <w:sz w:val="16"/>
          <w:szCs w:val="16"/>
        </w:rPr>
        <w:t xml:space="preserve">      </w:t>
      </w:r>
      <w:r w:rsidR="00E85A94" w:rsidRPr="00067BE0">
        <w:rPr>
          <w:rFonts w:ascii="Cambria" w:hAnsi="Cambria"/>
          <w:i/>
          <w:sz w:val="16"/>
          <w:szCs w:val="16"/>
        </w:rPr>
        <w:t xml:space="preserve"> </w:t>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Pr="00067BE0">
        <w:rPr>
          <w:rFonts w:ascii="Cambria" w:hAnsi="Cambria"/>
          <w:i/>
          <w:sz w:val="16"/>
          <w:szCs w:val="16"/>
        </w:rPr>
        <w:t xml:space="preserve">       </w:t>
      </w:r>
      <w:r w:rsidR="00E85A94" w:rsidRPr="00067BE0">
        <w:rPr>
          <w:rFonts w:ascii="Cambria" w:hAnsi="Cambria"/>
          <w:i/>
          <w:sz w:val="16"/>
          <w:szCs w:val="16"/>
        </w:rPr>
        <w:t>(podpis Wykonawcy/Pełnomocnik</w:t>
      </w:r>
      <w:r w:rsidR="00E85A94" w:rsidRPr="00067BE0">
        <w:rPr>
          <w:rFonts w:ascii="Cambria" w:hAnsi="Cambria"/>
          <w:sz w:val="16"/>
          <w:szCs w:val="16"/>
        </w:rPr>
        <w:t>a)</w:t>
      </w:r>
    </w:p>
    <w:p w:rsidR="00E85A94" w:rsidRPr="00067BE0" w:rsidRDefault="00E85A94" w:rsidP="00E85A94">
      <w:pPr>
        <w:spacing w:after="200" w:line="276" w:lineRule="auto"/>
        <w:rPr>
          <w:rFonts w:ascii="Cambria" w:hAnsi="Cambria"/>
          <w:i/>
          <w:sz w:val="16"/>
          <w:szCs w:val="16"/>
        </w:rPr>
      </w:pPr>
      <w:r w:rsidRPr="00067BE0">
        <w:rPr>
          <w:rFonts w:ascii="Cambria" w:hAnsi="Cambria"/>
          <w:i/>
          <w:sz w:val="16"/>
          <w:szCs w:val="16"/>
        </w:rPr>
        <w:br w:type="page"/>
      </w:r>
    </w:p>
    <w:p w:rsidR="00E85A94" w:rsidRPr="00067BE0" w:rsidRDefault="00E85A94" w:rsidP="00E85A94">
      <w:pPr>
        <w:autoSpaceDE w:val="0"/>
        <w:autoSpaceDN w:val="0"/>
        <w:adjustRightInd w:val="0"/>
        <w:ind w:left="360" w:right="-283"/>
        <w:jc w:val="both"/>
        <w:rPr>
          <w:rFonts w:ascii="Cambria" w:hAnsi="Cambria"/>
          <w:i/>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(nazwa Wykonawcy/Wykonawców)</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OŚWIADCZENIA dot. UPRAWNIEŃ</w:t>
            </w:r>
          </w:p>
        </w:tc>
      </w:tr>
    </w:tbl>
    <w:p w:rsidR="00E85A94" w:rsidRPr="00067BE0" w:rsidRDefault="00E85A94" w:rsidP="00E85A94">
      <w:pPr>
        <w:autoSpaceDE w:val="0"/>
        <w:autoSpaceDN w:val="0"/>
        <w:adjustRightInd w:val="0"/>
        <w:rPr>
          <w:rFonts w:ascii="Cambria" w:hAnsi="Cambria"/>
          <w:sz w:val="20"/>
          <w:szCs w:val="20"/>
        </w:rPr>
      </w:pPr>
    </w:p>
    <w:p w:rsidR="00E85A94" w:rsidRPr="00067BE0" w:rsidRDefault="00E85A94" w:rsidP="00E85A94">
      <w:pPr>
        <w:autoSpaceDE w:val="0"/>
        <w:autoSpaceDN w:val="0"/>
        <w:adjustRightInd w:val="0"/>
        <w:jc w:val="both"/>
        <w:rPr>
          <w:rFonts w:ascii="Cambria" w:hAnsi="Cambria"/>
          <w:sz w:val="20"/>
          <w:szCs w:val="20"/>
        </w:rPr>
      </w:pPr>
      <w:r w:rsidRPr="00067BE0">
        <w:rPr>
          <w:rFonts w:ascii="Cambria" w:hAnsi="Cambria"/>
          <w:sz w:val="20"/>
          <w:szCs w:val="20"/>
        </w:rPr>
        <w:t>Niniejszym</w:t>
      </w:r>
      <w:r w:rsidR="00EF77D7" w:rsidRPr="00067BE0">
        <w:rPr>
          <w:rFonts w:ascii="Cambria" w:hAnsi="Cambria"/>
          <w:sz w:val="20"/>
          <w:szCs w:val="20"/>
        </w:rPr>
        <w:t xml:space="preserve"> </w:t>
      </w:r>
      <w:r w:rsidRPr="00067BE0">
        <w:rPr>
          <w:rFonts w:ascii="Cambria" w:hAnsi="Cambria"/>
          <w:sz w:val="20"/>
          <w:szCs w:val="20"/>
        </w:rPr>
        <w:t>oświadczamy, że osoby, które będą uczestniczyć w wykonywaniu przedmiotowego zamówienia, posiadają wymagane uprawnienia, jeżeli ustawy nakładają obowiązek posiadania takich uprawnień, tj.:</w:t>
      </w:r>
    </w:p>
    <w:p w:rsidR="00E85A94" w:rsidRPr="00067BE0" w:rsidRDefault="00E85A94" w:rsidP="008D5BBA">
      <w:pPr>
        <w:pStyle w:val="Akapitzlist"/>
        <w:numPr>
          <w:ilvl w:val="2"/>
          <w:numId w:val="10"/>
        </w:numPr>
        <w:autoSpaceDE w:val="0"/>
        <w:autoSpaceDN w:val="0"/>
        <w:adjustRightInd w:val="0"/>
        <w:ind w:left="567" w:hanging="283"/>
        <w:jc w:val="both"/>
        <w:rPr>
          <w:rFonts w:ascii="Cambria" w:hAnsi="Cambria"/>
          <w:sz w:val="20"/>
          <w:szCs w:val="20"/>
        </w:rPr>
      </w:pPr>
      <w:r w:rsidRPr="00067BE0">
        <w:rPr>
          <w:rFonts w:ascii="Cambria" w:hAnsi="Cambria"/>
          <w:sz w:val="20"/>
          <w:szCs w:val="20"/>
        </w:rPr>
        <w:t>imię i n</w:t>
      </w:r>
      <w:r w:rsidR="00830B30" w:rsidRPr="00067BE0">
        <w:rPr>
          <w:rFonts w:ascii="Cambria" w:hAnsi="Cambria"/>
          <w:sz w:val="20"/>
          <w:szCs w:val="20"/>
        </w:rPr>
        <w:t>azwisko osoby: ……………………………………….</w:t>
      </w:r>
    </w:p>
    <w:p w:rsidR="00E85A94" w:rsidRPr="00067BE0" w:rsidRDefault="00830B30" w:rsidP="00E85A94">
      <w:pPr>
        <w:pStyle w:val="Akapitzlist"/>
        <w:autoSpaceDE w:val="0"/>
        <w:autoSpaceDN w:val="0"/>
        <w:adjustRightInd w:val="0"/>
        <w:ind w:left="567"/>
        <w:jc w:val="both"/>
        <w:rPr>
          <w:rFonts w:ascii="Cambria" w:hAnsi="Cambria"/>
          <w:sz w:val="20"/>
          <w:szCs w:val="20"/>
        </w:rPr>
      </w:pPr>
      <w:r w:rsidRPr="00067BE0">
        <w:rPr>
          <w:rFonts w:ascii="Cambria" w:hAnsi="Cambria"/>
          <w:sz w:val="20"/>
          <w:szCs w:val="20"/>
        </w:rPr>
        <w:t>posiada</w:t>
      </w:r>
      <w:r w:rsidR="00E85A94" w:rsidRPr="00067BE0">
        <w:rPr>
          <w:rFonts w:ascii="Cambria" w:hAnsi="Cambria"/>
          <w:sz w:val="20"/>
          <w:szCs w:val="20"/>
        </w:rPr>
        <w:t xml:space="preserve"> uprawnienia budowlane bez ograniczeń/z ograniczeniami* do ………………… w specjalności ………………………… w zakresie …………………………………. lub posiada odpowiadające im ważne uprawnienia budowlane</w:t>
      </w:r>
      <w:r w:rsidRPr="00067BE0">
        <w:rPr>
          <w:rFonts w:ascii="Cambria" w:hAnsi="Cambria"/>
          <w:sz w:val="20"/>
          <w:szCs w:val="20"/>
        </w:rPr>
        <w:t>,</w:t>
      </w:r>
      <w:r w:rsidR="00E85A94" w:rsidRPr="00067BE0">
        <w:rPr>
          <w:rFonts w:ascii="Cambria" w:hAnsi="Cambria"/>
          <w:sz w:val="20"/>
          <w:szCs w:val="20"/>
        </w:rPr>
        <w:t xml:space="preserve"> w tym wydane na podstawie wcześniej obowiązujących przepisów prawa</w:t>
      </w:r>
      <w:r w:rsidRPr="00067BE0">
        <w:rPr>
          <w:rFonts w:ascii="Cambria" w:hAnsi="Cambria"/>
          <w:sz w:val="20"/>
          <w:szCs w:val="20"/>
        </w:rPr>
        <w:t>,</w:t>
      </w:r>
      <w:r w:rsidR="00E85A94" w:rsidRPr="00067BE0">
        <w:rPr>
          <w:rFonts w:ascii="Cambria" w:hAnsi="Cambria"/>
          <w:sz w:val="20"/>
          <w:szCs w:val="20"/>
        </w:rPr>
        <w:t xml:space="preserve"> takie jak ……………………………………….. (podać informacje potwierdzające spełnienie warunku);</w:t>
      </w:r>
    </w:p>
    <w:p w:rsidR="00E85A94" w:rsidRPr="00067BE0" w:rsidRDefault="00E85A94" w:rsidP="008D5BBA">
      <w:pPr>
        <w:pStyle w:val="Akapitzlist"/>
        <w:numPr>
          <w:ilvl w:val="2"/>
          <w:numId w:val="10"/>
        </w:numPr>
        <w:autoSpaceDE w:val="0"/>
        <w:autoSpaceDN w:val="0"/>
        <w:adjustRightInd w:val="0"/>
        <w:ind w:left="567" w:hanging="283"/>
        <w:jc w:val="both"/>
        <w:rPr>
          <w:rFonts w:ascii="Cambria" w:hAnsi="Cambria"/>
          <w:sz w:val="20"/>
          <w:szCs w:val="20"/>
        </w:rPr>
      </w:pPr>
      <w:r w:rsidRPr="00067BE0">
        <w:rPr>
          <w:rFonts w:ascii="Cambria" w:hAnsi="Cambria"/>
          <w:sz w:val="20"/>
          <w:szCs w:val="20"/>
        </w:rPr>
        <w:t>imię i n</w:t>
      </w:r>
      <w:r w:rsidR="00830B30" w:rsidRPr="00067BE0">
        <w:rPr>
          <w:rFonts w:ascii="Cambria" w:hAnsi="Cambria"/>
          <w:sz w:val="20"/>
          <w:szCs w:val="20"/>
        </w:rPr>
        <w:t>azwisko osoby: ……………………………………….</w:t>
      </w:r>
    </w:p>
    <w:p w:rsidR="00E85A94" w:rsidRPr="00067BE0" w:rsidRDefault="00830B30" w:rsidP="00E85A94">
      <w:pPr>
        <w:pStyle w:val="Akapitzlist"/>
        <w:autoSpaceDE w:val="0"/>
        <w:autoSpaceDN w:val="0"/>
        <w:adjustRightInd w:val="0"/>
        <w:ind w:left="567"/>
        <w:jc w:val="both"/>
        <w:rPr>
          <w:rFonts w:ascii="Cambria" w:hAnsi="Cambria"/>
          <w:sz w:val="20"/>
          <w:szCs w:val="20"/>
        </w:rPr>
      </w:pPr>
      <w:r w:rsidRPr="00067BE0">
        <w:rPr>
          <w:rFonts w:ascii="Cambria" w:hAnsi="Cambria"/>
          <w:sz w:val="20"/>
          <w:szCs w:val="20"/>
        </w:rPr>
        <w:t xml:space="preserve">Posiada </w:t>
      </w:r>
      <w:r w:rsidR="00E85A94" w:rsidRPr="00067BE0">
        <w:rPr>
          <w:rFonts w:ascii="Cambria" w:hAnsi="Cambria"/>
          <w:sz w:val="20"/>
          <w:szCs w:val="20"/>
        </w:rPr>
        <w:t>uprawnienia budowlane bez ograniczeń/z ograniczeniami* do ………………… w specjalności ………………………… w zakresie …………………………………. lub posiada odpowiadające im ważne uprawnienia budowlane</w:t>
      </w:r>
      <w:r w:rsidRPr="00067BE0">
        <w:rPr>
          <w:rFonts w:ascii="Cambria" w:hAnsi="Cambria"/>
          <w:sz w:val="20"/>
          <w:szCs w:val="20"/>
        </w:rPr>
        <w:t>,</w:t>
      </w:r>
      <w:r w:rsidR="00E85A94" w:rsidRPr="00067BE0">
        <w:rPr>
          <w:rFonts w:ascii="Cambria" w:hAnsi="Cambria"/>
          <w:sz w:val="20"/>
          <w:szCs w:val="20"/>
        </w:rPr>
        <w:t xml:space="preserve"> w tym wydane na podstawie wcześniej obowiązujących przepisów prawa</w:t>
      </w:r>
      <w:r w:rsidRPr="00067BE0">
        <w:rPr>
          <w:rFonts w:ascii="Cambria" w:hAnsi="Cambria"/>
          <w:sz w:val="20"/>
          <w:szCs w:val="20"/>
        </w:rPr>
        <w:t>,</w:t>
      </w:r>
      <w:r w:rsidR="00E85A94" w:rsidRPr="00067BE0">
        <w:rPr>
          <w:rFonts w:ascii="Cambria" w:hAnsi="Cambria"/>
          <w:sz w:val="20"/>
          <w:szCs w:val="20"/>
        </w:rPr>
        <w:t xml:space="preserve"> takie jak ……………………………………….. (podać informacje potwierdzające spełnienie warunku)</w:t>
      </w:r>
    </w:p>
    <w:p w:rsidR="00E85A94" w:rsidRPr="00067BE0" w:rsidRDefault="00E85A94" w:rsidP="00E85A94">
      <w:pPr>
        <w:pStyle w:val="Akapitzlist"/>
        <w:autoSpaceDE w:val="0"/>
        <w:autoSpaceDN w:val="0"/>
        <w:adjustRightInd w:val="0"/>
        <w:ind w:left="567"/>
        <w:rPr>
          <w:rFonts w:ascii="Cambria" w:hAnsi="Cambria"/>
          <w:sz w:val="20"/>
          <w:szCs w:val="20"/>
        </w:rPr>
      </w:pPr>
    </w:p>
    <w:p w:rsidR="00E85A94" w:rsidRPr="00067BE0" w:rsidRDefault="00E85A94" w:rsidP="00E85A94">
      <w:pPr>
        <w:autoSpaceDE w:val="0"/>
        <w:autoSpaceDN w:val="0"/>
        <w:adjustRightInd w:val="0"/>
        <w:ind w:left="360" w:right="-283"/>
        <w:jc w:val="both"/>
        <w:rPr>
          <w:rFonts w:ascii="Cambria" w:hAnsi="Cambria"/>
          <w:sz w:val="20"/>
          <w:szCs w:val="20"/>
        </w:rPr>
      </w:pPr>
    </w:p>
    <w:p w:rsidR="00E85A94" w:rsidRPr="00067BE0" w:rsidRDefault="00E85A94" w:rsidP="00E85A94">
      <w:pPr>
        <w:autoSpaceDE w:val="0"/>
        <w:autoSpaceDN w:val="0"/>
        <w:adjustRightInd w:val="0"/>
        <w:ind w:left="360" w:right="-283"/>
        <w:jc w:val="both"/>
        <w:rPr>
          <w:rFonts w:ascii="Cambria" w:hAnsi="Cambria"/>
          <w:sz w:val="16"/>
          <w:szCs w:val="16"/>
        </w:rPr>
      </w:pPr>
    </w:p>
    <w:p w:rsidR="00E85A94" w:rsidRPr="00067BE0" w:rsidRDefault="00E85A94" w:rsidP="00E85A94">
      <w:pPr>
        <w:autoSpaceDE w:val="0"/>
        <w:autoSpaceDN w:val="0"/>
        <w:adjustRightInd w:val="0"/>
        <w:ind w:left="360" w:right="-283"/>
        <w:jc w:val="both"/>
        <w:rPr>
          <w:rFonts w:ascii="Cambria" w:hAnsi="Cambria"/>
          <w:i/>
          <w:sz w:val="16"/>
          <w:szCs w:val="16"/>
        </w:rPr>
      </w:pPr>
    </w:p>
    <w:p w:rsidR="00E85A94" w:rsidRPr="00067BE0" w:rsidRDefault="00E85A94" w:rsidP="00E85A94">
      <w:pPr>
        <w:autoSpaceDE w:val="0"/>
        <w:autoSpaceDN w:val="0"/>
        <w:adjustRightInd w:val="0"/>
        <w:ind w:right="-283"/>
        <w:jc w:val="both"/>
        <w:rPr>
          <w:rFonts w:ascii="Cambria" w:hAnsi="Cambria"/>
          <w:i/>
          <w:sz w:val="16"/>
          <w:szCs w:val="16"/>
        </w:rPr>
      </w:pPr>
    </w:p>
    <w:p w:rsidR="00E85A94" w:rsidRPr="00067BE0" w:rsidRDefault="00E85A94" w:rsidP="00E85A94">
      <w:pPr>
        <w:pStyle w:val="Zwykytekst1"/>
        <w:spacing w:before="120"/>
        <w:ind w:right="-341"/>
        <w:jc w:val="both"/>
        <w:rPr>
          <w:rFonts w:ascii="Cambria" w:hAnsi="Cambria" w:cs="Times New Roman"/>
          <w:i/>
          <w:sz w:val="16"/>
          <w:szCs w:val="16"/>
        </w:rPr>
      </w:pPr>
      <w:r w:rsidRPr="00067BE0">
        <w:rPr>
          <w:rFonts w:ascii="Cambria" w:hAnsi="Cambria" w:cs="Times New Roman"/>
          <w:i/>
          <w:sz w:val="16"/>
          <w:szCs w:val="16"/>
        </w:rPr>
        <w:t>*Niepotrzebne skreślić</w:t>
      </w:r>
    </w:p>
    <w:p w:rsidR="00E85A94" w:rsidRPr="00067BE0" w:rsidRDefault="00E85A94" w:rsidP="00E85A94">
      <w:pPr>
        <w:autoSpaceDE w:val="0"/>
        <w:autoSpaceDN w:val="0"/>
        <w:adjustRightInd w:val="0"/>
        <w:ind w:right="-283"/>
        <w:jc w:val="both"/>
        <w:rPr>
          <w:rFonts w:ascii="Cambria" w:hAnsi="Cambria"/>
          <w:i/>
          <w:sz w:val="16"/>
          <w:szCs w:val="16"/>
        </w:rPr>
      </w:pPr>
    </w:p>
    <w:p w:rsidR="00E85A94" w:rsidRPr="00067BE0" w:rsidRDefault="00E85A94" w:rsidP="00E85A94">
      <w:pPr>
        <w:autoSpaceDE w:val="0"/>
        <w:autoSpaceDN w:val="0"/>
        <w:adjustRightInd w:val="0"/>
        <w:spacing w:before="120"/>
        <w:jc w:val="both"/>
        <w:rPr>
          <w:rFonts w:ascii="Cambria" w:hAnsi="Cambria"/>
          <w:sz w:val="16"/>
          <w:szCs w:val="16"/>
        </w:rPr>
      </w:pPr>
    </w:p>
    <w:p w:rsidR="00E85A94" w:rsidRPr="00067BE0" w:rsidRDefault="00E85A94" w:rsidP="00E85A94">
      <w:pPr>
        <w:autoSpaceDE w:val="0"/>
        <w:autoSpaceDN w:val="0"/>
        <w:adjustRightInd w:val="0"/>
        <w:spacing w:before="120"/>
        <w:jc w:val="both"/>
        <w:rPr>
          <w:rFonts w:ascii="Cambria" w:hAnsi="Cambria"/>
          <w:sz w:val="16"/>
          <w:szCs w:val="16"/>
        </w:rPr>
      </w:pPr>
    </w:p>
    <w:p w:rsidR="00830B30" w:rsidRPr="00067BE0" w:rsidRDefault="00830B30" w:rsidP="00830B30">
      <w:pPr>
        <w:autoSpaceDE w:val="0"/>
        <w:autoSpaceDN w:val="0"/>
        <w:adjustRightInd w:val="0"/>
        <w:spacing w:before="120"/>
        <w:jc w:val="both"/>
        <w:rPr>
          <w:rFonts w:ascii="Cambria" w:hAnsi="Cambria"/>
          <w:sz w:val="16"/>
          <w:szCs w:val="16"/>
        </w:rPr>
      </w:pPr>
      <w:r w:rsidRPr="00067BE0">
        <w:rPr>
          <w:rFonts w:ascii="Cambria" w:hAnsi="Cambria"/>
          <w:sz w:val="16"/>
          <w:szCs w:val="16"/>
        </w:rPr>
        <w:t>__________________ dnia ________ 201___ roku</w:t>
      </w:r>
    </w:p>
    <w:p w:rsidR="00E85A94" w:rsidRPr="00067BE0" w:rsidRDefault="00E85A94" w:rsidP="00E85A94">
      <w:pPr>
        <w:pStyle w:val="Zwykytekst"/>
        <w:spacing w:before="120"/>
        <w:ind w:firstLine="3960"/>
        <w:jc w:val="center"/>
        <w:rPr>
          <w:rFonts w:ascii="Cambria" w:hAnsi="Cambria"/>
          <w:i/>
          <w:sz w:val="16"/>
          <w:szCs w:val="16"/>
        </w:rPr>
      </w:pPr>
      <w:r w:rsidRPr="00067BE0">
        <w:rPr>
          <w:rFonts w:ascii="Cambria" w:hAnsi="Cambria"/>
          <w:i/>
          <w:sz w:val="16"/>
          <w:szCs w:val="16"/>
        </w:rPr>
        <w:softHyphen/>
      </w:r>
      <w:r w:rsidRPr="00067BE0">
        <w:rPr>
          <w:rFonts w:ascii="Cambria" w:hAnsi="Cambria"/>
          <w:i/>
          <w:sz w:val="16"/>
          <w:szCs w:val="16"/>
        </w:rPr>
        <w:tab/>
      </w:r>
      <w:r w:rsidRPr="00067BE0">
        <w:rPr>
          <w:rFonts w:ascii="Cambria" w:hAnsi="Cambria"/>
          <w:i/>
          <w:sz w:val="16"/>
          <w:szCs w:val="16"/>
        </w:rPr>
        <w:tab/>
        <w:t>__________________________________</w:t>
      </w:r>
    </w:p>
    <w:p w:rsidR="00E85A94" w:rsidRPr="00067BE0" w:rsidRDefault="00EF77D7" w:rsidP="00E85A94">
      <w:pPr>
        <w:rPr>
          <w:rFonts w:ascii="Cambria" w:hAnsi="Cambria"/>
          <w:sz w:val="16"/>
          <w:szCs w:val="16"/>
        </w:rPr>
      </w:pPr>
      <w:r w:rsidRPr="00067BE0">
        <w:rPr>
          <w:rFonts w:ascii="Cambria" w:hAnsi="Cambria"/>
          <w:i/>
          <w:sz w:val="16"/>
          <w:szCs w:val="16"/>
        </w:rPr>
        <w:t xml:space="preserve">      </w:t>
      </w:r>
      <w:r w:rsidR="00E85A94" w:rsidRPr="00067BE0">
        <w:rPr>
          <w:rFonts w:ascii="Cambria" w:hAnsi="Cambria"/>
          <w:i/>
          <w:sz w:val="16"/>
          <w:szCs w:val="16"/>
        </w:rPr>
        <w:t xml:space="preserve"> </w:t>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00E85A94" w:rsidRPr="00067BE0">
        <w:rPr>
          <w:rFonts w:ascii="Cambria" w:hAnsi="Cambria"/>
          <w:i/>
          <w:sz w:val="16"/>
          <w:szCs w:val="16"/>
        </w:rPr>
        <w:tab/>
      </w:r>
      <w:r w:rsidRPr="00067BE0">
        <w:rPr>
          <w:rFonts w:ascii="Cambria" w:hAnsi="Cambria"/>
          <w:i/>
          <w:sz w:val="16"/>
          <w:szCs w:val="16"/>
        </w:rPr>
        <w:t xml:space="preserve">                     </w:t>
      </w:r>
      <w:r w:rsidR="00E85A94" w:rsidRPr="00067BE0">
        <w:rPr>
          <w:rFonts w:ascii="Cambria" w:hAnsi="Cambria"/>
          <w:i/>
          <w:sz w:val="16"/>
          <w:szCs w:val="16"/>
        </w:rPr>
        <w:t>(podpis Wykonawcy/Pełnomocnik</w:t>
      </w:r>
      <w:r w:rsidR="00E85A94" w:rsidRPr="00067BE0">
        <w:rPr>
          <w:rFonts w:ascii="Cambria" w:hAnsi="Cambria"/>
          <w:sz w:val="16"/>
          <w:szCs w:val="16"/>
        </w:rPr>
        <w:t>a)</w:t>
      </w:r>
    </w:p>
    <w:p w:rsidR="00E85A94" w:rsidRPr="00067BE0" w:rsidRDefault="00E85A94" w:rsidP="00E85A94">
      <w:pPr>
        <w:pStyle w:val="Zwykytekst1"/>
        <w:spacing w:before="120"/>
        <w:ind w:left="7080" w:right="-142"/>
        <w:jc w:val="center"/>
        <w:rPr>
          <w:rFonts w:ascii="Cambria" w:hAnsi="Cambria" w:cs="Times New Roman"/>
          <w:b/>
          <w:bCs/>
          <w:spacing w:val="4"/>
        </w:rPr>
      </w:pPr>
      <w:r w:rsidRPr="00067BE0">
        <w:rPr>
          <w:rFonts w:ascii="Cambria" w:hAnsi="Cambria" w:cs="Times New Roman"/>
          <w: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 xml:space="preserve">(nazwa podmiotu oddającego potencjał </w:t>
            </w:r>
            <w:r w:rsidRPr="00067BE0">
              <w:rPr>
                <w:rFonts w:ascii="Cambria" w:hAnsi="Cambria"/>
                <w:i/>
                <w:sz w:val="14"/>
                <w:szCs w:val="14"/>
              </w:rPr>
              <w:br/>
              <w:t>w dyspozycję Wykonawcy)</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ZOBOWIĄZANIE PODMIOTU TRZECIEGO</w:t>
            </w:r>
          </w:p>
          <w:p w:rsidR="00E85A94" w:rsidRPr="00067BE0" w:rsidRDefault="00E85A94" w:rsidP="008D5BBA">
            <w:pPr>
              <w:jc w:val="center"/>
              <w:rPr>
                <w:rFonts w:ascii="Cambria" w:hAnsi="Cambria"/>
                <w:b/>
                <w:sz w:val="28"/>
                <w:szCs w:val="28"/>
              </w:rPr>
            </w:pPr>
            <w:r w:rsidRPr="00067BE0">
              <w:rPr>
                <w:rFonts w:ascii="Cambria" w:hAnsi="Cambria"/>
                <w:b/>
                <w:szCs w:val="28"/>
              </w:rPr>
              <w:t xml:space="preserve">do oddania do dyspozycji Wykonawcy niezbędnych zasobów na okres korzystania z nich przy wykonywaniu zamówienia </w:t>
            </w:r>
          </w:p>
        </w:tc>
      </w:tr>
    </w:tbl>
    <w:p w:rsidR="00E85A94" w:rsidRPr="00067BE0" w:rsidRDefault="00E85A94" w:rsidP="00E85A94">
      <w:pPr>
        <w:pStyle w:val="Zwykytekst"/>
        <w:ind w:left="993" w:hanging="993"/>
        <w:jc w:val="both"/>
        <w:rPr>
          <w:rFonts w:ascii="Cambria" w:hAnsi="Cambria"/>
          <w:i/>
        </w:rPr>
      </w:pPr>
    </w:p>
    <w:p w:rsidR="00E85A94" w:rsidRPr="00067BE0" w:rsidRDefault="00E85A94" w:rsidP="00E85A94">
      <w:pPr>
        <w:pStyle w:val="Zwykytekst"/>
        <w:ind w:left="993" w:hanging="993"/>
        <w:jc w:val="both"/>
        <w:rPr>
          <w:rFonts w:ascii="Cambria" w:hAnsi="Cambria"/>
          <w:i/>
        </w:rPr>
      </w:pPr>
    </w:p>
    <w:p w:rsidR="00E85A94" w:rsidRPr="00067BE0" w:rsidRDefault="00E85A94" w:rsidP="00E85A94">
      <w:pPr>
        <w:pStyle w:val="Zwykytekst1"/>
        <w:tabs>
          <w:tab w:val="left" w:pos="9214"/>
        </w:tabs>
        <w:spacing w:before="120"/>
        <w:ind w:right="-1"/>
        <w:jc w:val="both"/>
        <w:rPr>
          <w:rFonts w:ascii="Cambria" w:hAnsi="Cambria" w:cs="Times New Roman"/>
          <w:b/>
          <w:sz w:val="18"/>
          <w:szCs w:val="18"/>
        </w:rPr>
      </w:pPr>
      <w:r w:rsidRPr="00067BE0">
        <w:rPr>
          <w:rFonts w:ascii="Cambria" w:hAnsi="Cambria" w:cs="Times New Roman"/>
          <w:b/>
          <w:sz w:val="18"/>
          <w:szCs w:val="18"/>
        </w:rPr>
        <w:t>W imieniu: _________________________________________________________</w:t>
      </w:r>
    </w:p>
    <w:p w:rsidR="00E85A94" w:rsidRPr="00067BE0" w:rsidRDefault="00E85A94" w:rsidP="00E85A94">
      <w:pPr>
        <w:jc w:val="center"/>
        <w:rPr>
          <w:rFonts w:ascii="Cambria" w:hAnsi="Cambria"/>
          <w:i/>
          <w:sz w:val="16"/>
          <w:szCs w:val="16"/>
        </w:rPr>
      </w:pPr>
      <w:r w:rsidRPr="00067BE0">
        <w:rPr>
          <w:rFonts w:ascii="Cambria" w:hAnsi="Cambria"/>
          <w:i/>
          <w:sz w:val="16"/>
          <w:szCs w:val="16"/>
        </w:rPr>
        <w:t>(nazwa Podmiotu, na zasobach którego polega Wykonawca)</w:t>
      </w:r>
    </w:p>
    <w:p w:rsidR="00E85A94" w:rsidRPr="00067BE0" w:rsidRDefault="00E85A94" w:rsidP="00E85A94">
      <w:pPr>
        <w:pStyle w:val="Zwykytekst1"/>
        <w:tabs>
          <w:tab w:val="left" w:pos="9214"/>
        </w:tabs>
        <w:spacing w:before="120"/>
        <w:ind w:right="-1"/>
        <w:jc w:val="both"/>
        <w:rPr>
          <w:rFonts w:ascii="Cambria" w:hAnsi="Cambria" w:cs="Times New Roman"/>
          <w:sz w:val="18"/>
          <w:szCs w:val="18"/>
        </w:rPr>
      </w:pPr>
    </w:p>
    <w:p w:rsidR="00E85A94" w:rsidRPr="00067BE0" w:rsidRDefault="00E85A94" w:rsidP="00E85A94">
      <w:pPr>
        <w:pStyle w:val="Zwykytekst1"/>
        <w:tabs>
          <w:tab w:val="left" w:pos="9214"/>
        </w:tabs>
        <w:spacing w:before="120"/>
        <w:ind w:right="-1"/>
        <w:jc w:val="both"/>
        <w:rPr>
          <w:rFonts w:ascii="Cambria" w:hAnsi="Cambria" w:cs="Times New Roman"/>
        </w:rPr>
      </w:pPr>
      <w:r w:rsidRPr="00067BE0">
        <w:rPr>
          <w:rFonts w:ascii="Cambria" w:hAnsi="Cambria" w:cs="Times New Roman"/>
        </w:rPr>
        <w:t xml:space="preserve">Zobowiązuję się do oddania swoich zasobów </w:t>
      </w:r>
    </w:p>
    <w:p w:rsidR="00E85A94" w:rsidRPr="00067BE0" w:rsidRDefault="00E85A94" w:rsidP="00E85A94">
      <w:pPr>
        <w:pStyle w:val="Zwykytekst1"/>
        <w:spacing w:before="120"/>
        <w:ind w:right="-1"/>
        <w:jc w:val="both"/>
        <w:rPr>
          <w:rFonts w:ascii="Cambria" w:hAnsi="Cambria" w:cs="Times New Roman"/>
        </w:rPr>
      </w:pPr>
      <w:r w:rsidRPr="00067BE0">
        <w:rPr>
          <w:rFonts w:ascii="Cambria" w:hAnsi="Cambria" w:cs="Times New Roman"/>
        </w:rPr>
        <w:t>_________________________________________________________________________</w:t>
      </w:r>
    </w:p>
    <w:p w:rsidR="00E85A94" w:rsidRPr="00067BE0" w:rsidRDefault="00E85A94" w:rsidP="00E85A94">
      <w:pPr>
        <w:jc w:val="center"/>
        <w:rPr>
          <w:rFonts w:ascii="Cambria" w:hAnsi="Cambria"/>
          <w:i/>
          <w:sz w:val="16"/>
          <w:szCs w:val="16"/>
        </w:rPr>
      </w:pPr>
      <w:r w:rsidRPr="00067BE0">
        <w:rPr>
          <w:rFonts w:ascii="Cambria" w:hAnsi="Cambria"/>
          <w:i/>
          <w:sz w:val="16"/>
          <w:szCs w:val="16"/>
        </w:rPr>
        <w:t>(określenie zasobu – wiedza i doświadczenie, potencjał techniczny, potencjał</w:t>
      </w:r>
      <w:r w:rsidR="00830B30" w:rsidRPr="00067BE0">
        <w:rPr>
          <w:rFonts w:ascii="Cambria" w:hAnsi="Cambria"/>
          <w:i/>
          <w:sz w:val="16"/>
          <w:szCs w:val="16"/>
        </w:rPr>
        <w:t xml:space="preserve"> kadrowy, potencjał ekonomiczny</w:t>
      </w:r>
      <w:r w:rsidRPr="00067BE0">
        <w:rPr>
          <w:rFonts w:ascii="Cambria" w:hAnsi="Cambria"/>
          <w:i/>
          <w:sz w:val="16"/>
          <w:szCs w:val="16"/>
        </w:rPr>
        <w:t>,</w:t>
      </w:r>
      <w:r w:rsidR="00830B30" w:rsidRPr="00067BE0">
        <w:rPr>
          <w:rFonts w:ascii="Cambria" w:hAnsi="Cambria"/>
          <w:i/>
          <w:sz w:val="16"/>
          <w:szCs w:val="16"/>
        </w:rPr>
        <w:t xml:space="preserve"> </w:t>
      </w:r>
      <w:r w:rsidRPr="00067BE0">
        <w:rPr>
          <w:rFonts w:ascii="Cambria" w:hAnsi="Cambria"/>
          <w:i/>
          <w:sz w:val="16"/>
          <w:szCs w:val="16"/>
        </w:rPr>
        <w:t>finansowy)</w:t>
      </w:r>
    </w:p>
    <w:p w:rsidR="00E85A94" w:rsidRPr="00067BE0" w:rsidRDefault="00E85A94" w:rsidP="00E85A94">
      <w:pPr>
        <w:pStyle w:val="Zwykytekst1"/>
        <w:tabs>
          <w:tab w:val="left" w:pos="9214"/>
        </w:tabs>
        <w:spacing w:before="120"/>
        <w:ind w:right="-1"/>
        <w:jc w:val="both"/>
        <w:rPr>
          <w:rFonts w:ascii="Cambria" w:hAnsi="Cambria" w:cs="Times New Roman"/>
        </w:rPr>
      </w:pPr>
    </w:p>
    <w:p w:rsidR="00E85A94" w:rsidRPr="00067BE0" w:rsidRDefault="00E85A94" w:rsidP="00E85A94">
      <w:pPr>
        <w:pStyle w:val="Zwykytekst1"/>
        <w:tabs>
          <w:tab w:val="left" w:pos="9214"/>
        </w:tabs>
        <w:spacing w:before="120"/>
        <w:ind w:right="-1"/>
        <w:jc w:val="both"/>
        <w:rPr>
          <w:rFonts w:ascii="Cambria" w:hAnsi="Cambria" w:cs="Times New Roman"/>
        </w:rPr>
      </w:pPr>
      <w:r w:rsidRPr="00067BE0">
        <w:rPr>
          <w:rFonts w:ascii="Cambria" w:hAnsi="Cambria" w:cs="Times New Roman"/>
        </w:rPr>
        <w:t>do dyspozycji Wykonawcy:</w:t>
      </w:r>
    </w:p>
    <w:p w:rsidR="00E85A94" w:rsidRPr="00067BE0" w:rsidRDefault="00E85A94" w:rsidP="00E85A94">
      <w:pPr>
        <w:pStyle w:val="Zwykytekst1"/>
        <w:spacing w:before="120"/>
        <w:ind w:right="-1"/>
        <w:jc w:val="both"/>
        <w:rPr>
          <w:rFonts w:ascii="Cambria" w:hAnsi="Cambria" w:cs="Times New Roman"/>
        </w:rPr>
      </w:pPr>
      <w:r w:rsidRPr="00067BE0">
        <w:rPr>
          <w:rFonts w:ascii="Cambria" w:hAnsi="Cambria" w:cs="Times New Roman"/>
        </w:rPr>
        <w:t>_________________________________________________________________________</w:t>
      </w:r>
    </w:p>
    <w:p w:rsidR="00E85A94" w:rsidRPr="00067BE0" w:rsidRDefault="00E85A94" w:rsidP="00E85A94">
      <w:pPr>
        <w:jc w:val="center"/>
        <w:rPr>
          <w:rFonts w:ascii="Cambria" w:hAnsi="Cambria"/>
          <w:i/>
          <w:sz w:val="16"/>
          <w:szCs w:val="16"/>
        </w:rPr>
      </w:pPr>
      <w:r w:rsidRPr="00067BE0">
        <w:rPr>
          <w:rFonts w:ascii="Cambria" w:hAnsi="Cambria"/>
          <w:i/>
          <w:sz w:val="16"/>
          <w:szCs w:val="16"/>
        </w:rPr>
        <w:t>(nazwa Wykonawcy)</w:t>
      </w:r>
    </w:p>
    <w:p w:rsidR="00E85A94" w:rsidRPr="00067BE0" w:rsidRDefault="00E85A94" w:rsidP="00E85A94">
      <w:pPr>
        <w:rPr>
          <w:rFonts w:ascii="Cambria" w:hAnsi="Cambria"/>
        </w:rPr>
      </w:pPr>
    </w:p>
    <w:p w:rsidR="00E85A94" w:rsidRPr="00067BE0" w:rsidRDefault="00E85A94" w:rsidP="00E85A94">
      <w:pPr>
        <w:rPr>
          <w:rFonts w:ascii="Cambria" w:hAnsi="Cambria"/>
        </w:rPr>
      </w:pPr>
    </w:p>
    <w:p w:rsidR="00E85A94" w:rsidRPr="00067BE0" w:rsidRDefault="00E85A94" w:rsidP="00E85A94">
      <w:pPr>
        <w:rPr>
          <w:rFonts w:ascii="Cambria" w:hAnsi="Cambria"/>
          <w:sz w:val="20"/>
          <w:szCs w:val="20"/>
        </w:rPr>
      </w:pPr>
      <w:r w:rsidRPr="00067BE0">
        <w:rPr>
          <w:rFonts w:ascii="Cambria" w:hAnsi="Cambria"/>
          <w:sz w:val="20"/>
          <w:szCs w:val="20"/>
        </w:rPr>
        <w:t>przy wykonywaniu zamówienia pod nazwą:</w:t>
      </w:r>
    </w:p>
    <w:p w:rsidR="00E85A94" w:rsidRPr="00067BE0" w:rsidRDefault="00E85A94" w:rsidP="00E85A94">
      <w:pPr>
        <w:jc w:val="center"/>
        <w:rPr>
          <w:rFonts w:ascii="Cambria" w:hAnsi="Cambria"/>
          <w:b/>
          <w:bCs/>
          <w:sz w:val="20"/>
          <w:szCs w:val="20"/>
        </w:rPr>
      </w:pPr>
    </w:p>
    <w:p w:rsidR="00014AF1" w:rsidRPr="00067BE0" w:rsidRDefault="00014AF1" w:rsidP="00014AF1">
      <w:pPr>
        <w:spacing w:before="120"/>
        <w:ind w:right="-341"/>
        <w:jc w:val="center"/>
        <w:rPr>
          <w:rFonts w:ascii="Cambria" w:hAnsi="Cambria"/>
          <w:b/>
          <w:sz w:val="20"/>
          <w:szCs w:val="20"/>
        </w:rPr>
      </w:pPr>
      <w:r w:rsidRPr="00067BE0">
        <w:rPr>
          <w:rFonts w:ascii="Cambria" w:hAnsi="Cambria"/>
          <w:b/>
          <w:sz w:val="20"/>
          <w:szCs w:val="20"/>
        </w:rPr>
        <w:t xml:space="preserve">BUDOWA I EKSPLOATACJA OCZYSZCZALNI ŚCIEKÓW W MŁAWIE </w:t>
      </w:r>
      <w:r w:rsidR="00830B30" w:rsidRPr="00067BE0">
        <w:rPr>
          <w:rFonts w:ascii="Cambria" w:hAnsi="Cambria"/>
          <w:b/>
          <w:sz w:val="20"/>
          <w:szCs w:val="20"/>
        </w:rPr>
        <w:br/>
      </w:r>
      <w:r w:rsidRPr="00067BE0">
        <w:rPr>
          <w:rFonts w:ascii="Cambria" w:hAnsi="Cambria"/>
          <w:b/>
          <w:sz w:val="20"/>
          <w:szCs w:val="20"/>
        </w:rPr>
        <w:t>W FORMULE PARTNERSTWA PUBLICZNO-PRYWATNEGO</w:t>
      </w:r>
    </w:p>
    <w:p w:rsidR="00E85A94" w:rsidRPr="00067BE0" w:rsidRDefault="00E85A94" w:rsidP="00E85A94">
      <w:pPr>
        <w:pStyle w:val="Tekstpodstawowy"/>
        <w:ind w:right="-2"/>
        <w:rPr>
          <w:rFonts w:ascii="Cambria" w:hAnsi="Cambria"/>
          <w:b/>
          <w:caps/>
          <w:sz w:val="20"/>
          <w:szCs w:val="20"/>
          <w:lang w:val="pl-PL"/>
        </w:rPr>
      </w:pPr>
    </w:p>
    <w:p w:rsidR="00E85A94" w:rsidRPr="00067BE0" w:rsidRDefault="00E85A94" w:rsidP="00E85A94">
      <w:pPr>
        <w:pStyle w:val="Zwykytekst1"/>
        <w:spacing w:before="120"/>
        <w:ind w:right="283"/>
        <w:jc w:val="both"/>
        <w:rPr>
          <w:rFonts w:ascii="Cambria" w:hAnsi="Cambria" w:cs="Times New Roman"/>
        </w:rPr>
      </w:pPr>
    </w:p>
    <w:p w:rsidR="00E85A94" w:rsidRPr="00067BE0" w:rsidRDefault="00E85A94" w:rsidP="00E85A94">
      <w:pPr>
        <w:pStyle w:val="Zwykytekst1"/>
        <w:spacing w:before="120"/>
        <w:ind w:right="283"/>
        <w:jc w:val="both"/>
        <w:rPr>
          <w:rFonts w:ascii="Cambria" w:hAnsi="Cambria" w:cs="Times New Roman"/>
        </w:rPr>
      </w:pPr>
      <w:r w:rsidRPr="00067BE0">
        <w:rPr>
          <w:rFonts w:ascii="Cambria" w:hAnsi="Cambria" w:cs="Times New Roman"/>
        </w:rPr>
        <w:t>Oświadczam, iż:</w:t>
      </w:r>
    </w:p>
    <w:p w:rsidR="00E85A94" w:rsidRPr="00067BE0" w:rsidRDefault="00E85A94" w:rsidP="00E85A94">
      <w:pPr>
        <w:pStyle w:val="Zwykytekst1"/>
        <w:spacing w:before="120"/>
        <w:ind w:right="283"/>
        <w:jc w:val="both"/>
        <w:rPr>
          <w:rFonts w:ascii="Cambria" w:hAnsi="Cambria" w:cs="Times New Roman"/>
        </w:rPr>
      </w:pPr>
    </w:p>
    <w:p w:rsidR="00E85A94" w:rsidRPr="00067BE0" w:rsidRDefault="00E85A94" w:rsidP="00976976">
      <w:pPr>
        <w:pStyle w:val="Zwykytekst1"/>
        <w:numPr>
          <w:ilvl w:val="0"/>
          <w:numId w:val="34"/>
        </w:numPr>
        <w:spacing w:before="120"/>
        <w:jc w:val="both"/>
        <w:rPr>
          <w:rFonts w:ascii="Cambria" w:hAnsi="Cambria" w:cs="Times New Roman"/>
        </w:rPr>
      </w:pPr>
      <w:r w:rsidRPr="00067BE0">
        <w:rPr>
          <w:rFonts w:ascii="Cambria" w:hAnsi="Cambria" w:cs="Times New Roman"/>
        </w:rPr>
        <w:t>u</w:t>
      </w:r>
      <w:r w:rsidR="00830B30" w:rsidRPr="00067BE0">
        <w:rPr>
          <w:rFonts w:ascii="Cambria" w:hAnsi="Cambria" w:cs="Times New Roman"/>
        </w:rPr>
        <w:t>dostępniam Wykonawcy ww. zasoby</w:t>
      </w:r>
      <w:r w:rsidRPr="00067BE0">
        <w:rPr>
          <w:rFonts w:ascii="Cambria" w:hAnsi="Cambria" w:cs="Times New Roman"/>
        </w:rPr>
        <w:t xml:space="preserve"> w następującym zakresie:</w:t>
      </w:r>
    </w:p>
    <w:p w:rsidR="00E85A94" w:rsidRPr="00067BE0" w:rsidRDefault="00E85A94" w:rsidP="00E85A94">
      <w:pPr>
        <w:pStyle w:val="Zwykytekst1"/>
        <w:spacing w:before="120"/>
        <w:ind w:left="720"/>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p>
    <w:p w:rsidR="00E85A94" w:rsidRPr="00067BE0" w:rsidRDefault="00E85A94" w:rsidP="00976976">
      <w:pPr>
        <w:pStyle w:val="Zwykytekst1"/>
        <w:numPr>
          <w:ilvl w:val="0"/>
          <w:numId w:val="34"/>
        </w:numPr>
        <w:spacing w:before="120"/>
        <w:ind w:right="283"/>
        <w:jc w:val="both"/>
        <w:rPr>
          <w:rFonts w:ascii="Cambria" w:hAnsi="Cambria" w:cs="Times New Roman"/>
        </w:rPr>
      </w:pPr>
      <w:r w:rsidRPr="00067BE0">
        <w:rPr>
          <w:rFonts w:ascii="Cambria" w:hAnsi="Cambria" w:cs="Times New Roman"/>
        </w:rPr>
        <w:t>sposób wykorzystania udostępnionych przeze mnie zasobów będzie następujący:</w:t>
      </w:r>
    </w:p>
    <w:p w:rsidR="00E85A94" w:rsidRPr="00067BE0" w:rsidRDefault="00E85A94" w:rsidP="00E85A94">
      <w:pPr>
        <w:pStyle w:val="Zwykytekst1"/>
        <w:spacing w:before="120"/>
        <w:ind w:left="720" w:right="-2"/>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right="-2"/>
        <w:jc w:val="both"/>
        <w:rPr>
          <w:rFonts w:ascii="Cambria" w:hAnsi="Cambria" w:cs="Times New Roman"/>
        </w:rPr>
      </w:pPr>
    </w:p>
    <w:p w:rsidR="00E85A94" w:rsidRPr="00067BE0" w:rsidRDefault="00E85A94" w:rsidP="00976976">
      <w:pPr>
        <w:pStyle w:val="Zwykytekst1"/>
        <w:numPr>
          <w:ilvl w:val="0"/>
          <w:numId w:val="34"/>
        </w:numPr>
        <w:spacing w:before="120"/>
        <w:ind w:right="283"/>
        <w:jc w:val="both"/>
        <w:rPr>
          <w:rFonts w:ascii="Cambria" w:hAnsi="Cambria" w:cs="Times New Roman"/>
        </w:rPr>
      </w:pPr>
      <w:r w:rsidRPr="00067BE0">
        <w:rPr>
          <w:rFonts w:ascii="Cambria" w:hAnsi="Cambria" w:cs="Times New Roman"/>
        </w:rPr>
        <w:t>charakter stosunku łączącego mnie z Wykonawcą będzie następujący:</w:t>
      </w:r>
    </w:p>
    <w:p w:rsidR="00E85A94" w:rsidRPr="00067BE0" w:rsidRDefault="00E85A94" w:rsidP="00E85A94">
      <w:pPr>
        <w:pStyle w:val="Zwykytekst1"/>
        <w:spacing w:before="120"/>
        <w:ind w:left="709"/>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p>
    <w:p w:rsidR="00E85A94" w:rsidRPr="00067BE0" w:rsidRDefault="00E85A94" w:rsidP="00E85A94">
      <w:pPr>
        <w:pStyle w:val="Zwykytekst1"/>
        <w:ind w:left="709" w:right="284"/>
        <w:rPr>
          <w:rFonts w:ascii="Cambria" w:hAnsi="Cambria" w:cs="Times New Roman"/>
          <w:i/>
          <w:sz w:val="16"/>
          <w:szCs w:val="16"/>
        </w:rPr>
      </w:pPr>
    </w:p>
    <w:p w:rsidR="00E85A94" w:rsidRPr="00067BE0" w:rsidRDefault="00E85A94" w:rsidP="00976976">
      <w:pPr>
        <w:pStyle w:val="Zwykytekst1"/>
        <w:numPr>
          <w:ilvl w:val="0"/>
          <w:numId w:val="34"/>
        </w:numPr>
        <w:spacing w:before="120"/>
        <w:ind w:right="283"/>
        <w:jc w:val="both"/>
        <w:rPr>
          <w:rFonts w:ascii="Cambria" w:hAnsi="Cambria" w:cs="Times New Roman"/>
        </w:rPr>
      </w:pPr>
      <w:r w:rsidRPr="00067BE0">
        <w:rPr>
          <w:rFonts w:ascii="Cambria" w:hAnsi="Cambria" w:cs="Times New Roman"/>
        </w:rPr>
        <w:t>zakres mojego udziału przy wykonywaniu zamówienia będzie następujący:</w:t>
      </w:r>
    </w:p>
    <w:p w:rsidR="00E85A94" w:rsidRPr="00067BE0" w:rsidRDefault="00E85A94" w:rsidP="00E85A94">
      <w:pPr>
        <w:pStyle w:val="Zwykytekst1"/>
        <w:spacing w:before="120"/>
        <w:ind w:left="720"/>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p>
    <w:p w:rsidR="00E85A94" w:rsidRPr="00067BE0" w:rsidRDefault="00E85A94" w:rsidP="00976976">
      <w:pPr>
        <w:pStyle w:val="Zwykytekst1"/>
        <w:numPr>
          <w:ilvl w:val="0"/>
          <w:numId w:val="34"/>
        </w:numPr>
        <w:spacing w:before="120"/>
        <w:ind w:right="283"/>
        <w:jc w:val="both"/>
        <w:rPr>
          <w:rFonts w:ascii="Cambria" w:hAnsi="Cambria" w:cs="Times New Roman"/>
        </w:rPr>
      </w:pPr>
      <w:r w:rsidRPr="00067BE0">
        <w:rPr>
          <w:rFonts w:ascii="Cambria" w:hAnsi="Cambria" w:cs="Times New Roman"/>
        </w:rPr>
        <w:t>okres mojego udziału przy wykonywaniu zamówienia będzie następujący:</w:t>
      </w:r>
    </w:p>
    <w:p w:rsidR="00E85A94" w:rsidRPr="00067BE0" w:rsidRDefault="00E85A94" w:rsidP="00830B30">
      <w:pPr>
        <w:pStyle w:val="Zwykytekst1"/>
        <w:keepNext/>
        <w:spacing w:before="120"/>
        <w:ind w:left="720"/>
        <w:jc w:val="both"/>
        <w:rPr>
          <w:rFonts w:ascii="Cambria" w:hAnsi="Cambria" w:cs="Times New Roman"/>
        </w:rPr>
      </w:pPr>
      <w:r w:rsidRPr="00067BE0">
        <w:rPr>
          <w:rFonts w:ascii="Cambria" w:hAnsi="Cambria" w:cs="Times New Roman"/>
        </w:rPr>
        <w:lastRenderedPageBreak/>
        <w:t>___________________________________________________________________</w:t>
      </w:r>
    </w:p>
    <w:p w:rsidR="00E85A94" w:rsidRPr="00067BE0" w:rsidRDefault="00E85A94" w:rsidP="00830B30">
      <w:pPr>
        <w:pStyle w:val="Zwykytekst1"/>
        <w:keepNext/>
        <w:spacing w:before="120"/>
        <w:ind w:left="720"/>
        <w:jc w:val="both"/>
        <w:rPr>
          <w:rFonts w:ascii="Cambria" w:hAnsi="Cambria" w:cs="Times New Roman"/>
        </w:rPr>
      </w:pPr>
      <w:r w:rsidRPr="00067BE0">
        <w:rPr>
          <w:rFonts w:ascii="Cambria" w:hAnsi="Cambria" w:cs="Times New Roman"/>
        </w:rPr>
        <w:t>___________________________________________________________________</w:t>
      </w:r>
    </w:p>
    <w:p w:rsidR="00E85A94" w:rsidRPr="00067BE0" w:rsidRDefault="00E85A94" w:rsidP="00E85A94">
      <w:pPr>
        <w:pStyle w:val="Zwykytekst1"/>
        <w:spacing w:before="120"/>
        <w:ind w:left="720"/>
        <w:jc w:val="both"/>
        <w:rPr>
          <w:rFonts w:ascii="Cambria" w:hAnsi="Cambria" w:cs="Times New Roman"/>
        </w:rPr>
      </w:pPr>
    </w:p>
    <w:p w:rsidR="00E85A94" w:rsidRPr="00067BE0" w:rsidRDefault="00E85A94" w:rsidP="00E85A94">
      <w:pPr>
        <w:pStyle w:val="Zwykytekst1"/>
        <w:spacing w:before="120"/>
        <w:ind w:right="-1"/>
        <w:jc w:val="both"/>
        <w:rPr>
          <w:rFonts w:ascii="Cambria" w:hAnsi="Cambria" w:cs="Times New Roman"/>
        </w:rPr>
      </w:pPr>
      <w:r w:rsidRPr="00067BE0">
        <w:rPr>
          <w:rFonts w:ascii="Cambria" w:hAnsi="Cambria" w:cs="Times New Roman"/>
        </w:rPr>
        <w:t>Oświadczamy, że jako podmiot udostępniający powyższe zasoby nie weźm</w:t>
      </w:r>
      <w:r w:rsidR="00830B30" w:rsidRPr="00067BE0">
        <w:rPr>
          <w:rFonts w:ascii="Cambria" w:hAnsi="Cambria" w:cs="Times New Roman"/>
        </w:rPr>
        <w:t>iemy udziału/weźmiemy udział* w </w:t>
      </w:r>
      <w:r w:rsidRPr="00067BE0">
        <w:rPr>
          <w:rFonts w:ascii="Cambria" w:hAnsi="Cambria" w:cs="Times New Roman"/>
        </w:rPr>
        <w:t>realizacji niniejszego zamówienia.</w:t>
      </w:r>
    </w:p>
    <w:p w:rsidR="00E85A94" w:rsidRPr="00067BE0" w:rsidRDefault="00E85A94" w:rsidP="00E85A94">
      <w:pPr>
        <w:pStyle w:val="Zwykytekst1"/>
        <w:spacing w:before="120"/>
        <w:ind w:right="-1"/>
        <w:jc w:val="both"/>
        <w:rPr>
          <w:rFonts w:ascii="Cambria" w:hAnsi="Cambria" w:cs="Times New Roman"/>
        </w:rPr>
      </w:pPr>
    </w:p>
    <w:p w:rsidR="00E85A94" w:rsidRPr="00067BE0" w:rsidRDefault="00E85A94" w:rsidP="00E85A94">
      <w:pPr>
        <w:spacing w:line="220" w:lineRule="exact"/>
        <w:jc w:val="both"/>
        <w:rPr>
          <w:rFonts w:ascii="Cambria" w:hAnsi="Cambria"/>
          <w:sz w:val="20"/>
          <w:szCs w:val="20"/>
        </w:rPr>
      </w:pPr>
      <w:r w:rsidRPr="00067BE0">
        <w:rPr>
          <w:rFonts w:ascii="Cambria" w:hAnsi="Cambria"/>
          <w:sz w:val="20"/>
          <w:szCs w:val="20"/>
        </w:rPr>
        <w:t>Podmiot udostępniający po</w:t>
      </w:r>
      <w:r w:rsidR="00830B30" w:rsidRPr="00067BE0">
        <w:rPr>
          <w:rFonts w:ascii="Cambria" w:hAnsi="Cambria"/>
          <w:sz w:val="20"/>
          <w:szCs w:val="20"/>
        </w:rPr>
        <w:t>tencjał odpowiada solidarnie z W</w:t>
      </w:r>
      <w:r w:rsidRPr="00067BE0">
        <w:rPr>
          <w:rFonts w:ascii="Cambria" w:hAnsi="Cambria"/>
          <w:sz w:val="20"/>
          <w:szCs w:val="20"/>
        </w:rPr>
        <w:t>ykonawcą za szkodę zamawiającego powstałą wskutek nieudostępnienia tych zasobów na zasadach określonych w art. 26 ust. 2e ustawy z dnia 29 stycznia 2004 r. – Prawo zamówień publicznych (</w:t>
      </w:r>
      <w:r w:rsidR="00830B30" w:rsidRPr="00067BE0">
        <w:rPr>
          <w:rFonts w:ascii="Cambria" w:hAnsi="Cambria"/>
          <w:sz w:val="20"/>
          <w:szCs w:val="20"/>
        </w:rPr>
        <w:t>tekst jednolity</w:t>
      </w:r>
      <w:r w:rsidRPr="00067BE0">
        <w:rPr>
          <w:rFonts w:ascii="Cambria" w:hAnsi="Cambria"/>
          <w:sz w:val="20"/>
          <w:szCs w:val="20"/>
        </w:rPr>
        <w:t xml:space="preserve"> Dz. U. z 2013 r.</w:t>
      </w:r>
      <w:r w:rsidR="00830B30" w:rsidRPr="00067BE0">
        <w:rPr>
          <w:rFonts w:ascii="Cambria" w:hAnsi="Cambria"/>
          <w:sz w:val="20"/>
          <w:szCs w:val="20"/>
        </w:rPr>
        <w:t>,</w:t>
      </w:r>
      <w:r w:rsidRPr="00067BE0">
        <w:rPr>
          <w:rFonts w:ascii="Cambria" w:hAnsi="Cambria"/>
          <w:sz w:val="20"/>
          <w:szCs w:val="20"/>
        </w:rPr>
        <w:t xml:space="preserve"> poz. 907 z późn. zm.).</w:t>
      </w:r>
    </w:p>
    <w:p w:rsidR="00E85A94" w:rsidRPr="00067BE0" w:rsidRDefault="00E85A94" w:rsidP="00E85A94">
      <w:pPr>
        <w:pStyle w:val="Zwykytekst1"/>
        <w:spacing w:before="120"/>
        <w:ind w:right="-1"/>
        <w:jc w:val="both"/>
        <w:rPr>
          <w:rFonts w:ascii="Cambria" w:hAnsi="Cambria" w:cs="Times New Roman"/>
        </w:rPr>
      </w:pPr>
    </w:p>
    <w:p w:rsidR="00E85A94" w:rsidRPr="00067BE0" w:rsidRDefault="00E85A94" w:rsidP="00E85A94">
      <w:pPr>
        <w:pStyle w:val="Zwykytekst1"/>
        <w:spacing w:before="120"/>
        <w:ind w:right="-1"/>
        <w:jc w:val="both"/>
        <w:rPr>
          <w:rFonts w:ascii="Cambria" w:hAnsi="Cambria" w:cs="Times New Roman"/>
        </w:rPr>
      </w:pPr>
    </w:p>
    <w:p w:rsidR="00830B30" w:rsidRPr="00067BE0" w:rsidRDefault="00830B30" w:rsidP="00830B30">
      <w:pPr>
        <w:autoSpaceDE w:val="0"/>
        <w:autoSpaceDN w:val="0"/>
        <w:adjustRightInd w:val="0"/>
        <w:spacing w:before="120"/>
        <w:jc w:val="both"/>
        <w:rPr>
          <w:rFonts w:ascii="Cambria" w:hAnsi="Cambria"/>
          <w:sz w:val="16"/>
          <w:szCs w:val="16"/>
        </w:rPr>
      </w:pPr>
      <w:r w:rsidRPr="00067BE0">
        <w:rPr>
          <w:rFonts w:ascii="Cambria" w:hAnsi="Cambria"/>
          <w:sz w:val="16"/>
          <w:szCs w:val="16"/>
        </w:rPr>
        <w:t>__________________ dnia ________ 201___ roku</w:t>
      </w:r>
    </w:p>
    <w:p w:rsidR="00E85A94" w:rsidRPr="00067BE0" w:rsidRDefault="00E85A94" w:rsidP="00E85A94">
      <w:pPr>
        <w:pStyle w:val="Zwykytekst1"/>
        <w:spacing w:before="120"/>
        <w:ind w:right="-341"/>
        <w:jc w:val="both"/>
        <w:rPr>
          <w:rFonts w:ascii="Cambria" w:hAnsi="Cambria" w:cs="Times New Roman"/>
        </w:rPr>
      </w:pPr>
    </w:p>
    <w:p w:rsidR="00E85A94" w:rsidRPr="00067BE0" w:rsidRDefault="00E85A94" w:rsidP="00E85A94">
      <w:pPr>
        <w:pStyle w:val="Zwykytekst1"/>
        <w:spacing w:before="120"/>
        <w:ind w:right="-341"/>
        <w:jc w:val="both"/>
        <w:rPr>
          <w:rFonts w:ascii="Cambria" w:hAnsi="Cambria" w:cs="Times New Roman"/>
        </w:rPr>
      </w:pPr>
    </w:p>
    <w:p w:rsidR="00E85A94" w:rsidRPr="00067BE0" w:rsidRDefault="00E85A94" w:rsidP="00E85A94">
      <w:pPr>
        <w:pStyle w:val="Zwykytekst"/>
        <w:ind w:left="2836" w:firstLine="709"/>
        <w:jc w:val="center"/>
        <w:rPr>
          <w:rFonts w:ascii="Cambria" w:hAnsi="Cambria"/>
          <w:b/>
        </w:rPr>
      </w:pPr>
      <w:r w:rsidRPr="00067BE0">
        <w:rPr>
          <w:rFonts w:ascii="Cambria" w:hAnsi="Cambria"/>
          <w:i/>
        </w:rPr>
        <w:t>_______________________________</w:t>
      </w:r>
    </w:p>
    <w:p w:rsidR="00E85A94" w:rsidRPr="00067BE0" w:rsidRDefault="00E85A94" w:rsidP="00E85A94">
      <w:pPr>
        <w:pStyle w:val="Zwykytekst"/>
        <w:ind w:left="2836" w:firstLine="709"/>
        <w:jc w:val="center"/>
        <w:rPr>
          <w:rFonts w:ascii="Cambria" w:hAnsi="Cambria"/>
          <w:sz w:val="16"/>
          <w:szCs w:val="16"/>
          <w:u w:val="single"/>
        </w:rPr>
      </w:pPr>
      <w:r w:rsidRPr="00067BE0">
        <w:rPr>
          <w:rFonts w:ascii="Cambria" w:hAnsi="Cambria"/>
          <w:i/>
          <w:sz w:val="16"/>
          <w:szCs w:val="16"/>
          <w:u w:val="single"/>
        </w:rPr>
        <w:t>(</w:t>
      </w:r>
      <w:r w:rsidRPr="00067BE0">
        <w:rPr>
          <w:rFonts w:ascii="Cambria" w:hAnsi="Cambria"/>
          <w:i/>
          <w:sz w:val="16"/>
          <w:szCs w:val="16"/>
        </w:rPr>
        <w:t>podpis Podmiotu na zasobach którego Wykonawca polega / osoby upoważnionej do reprezentacji Podmiotu)</w:t>
      </w:r>
    </w:p>
    <w:p w:rsidR="00E85A94" w:rsidRPr="00067BE0" w:rsidRDefault="00E85A94" w:rsidP="00E85A94">
      <w:pPr>
        <w:pStyle w:val="Zwykytekst1"/>
        <w:spacing w:before="120"/>
        <w:ind w:right="-341"/>
        <w:jc w:val="both"/>
        <w:rPr>
          <w:rFonts w:ascii="Cambria" w:hAnsi="Cambria" w:cs="Times New Roman"/>
          <w:iCs/>
        </w:rPr>
      </w:pPr>
      <w:r w:rsidRPr="00067BE0">
        <w:rPr>
          <w:rFonts w:ascii="Cambria" w:hAnsi="Cambria" w:cs="Times New Roman"/>
          <w:iCs/>
        </w:rPr>
        <w:t>*Niepotrzebne skreślić</w:t>
      </w:r>
    </w:p>
    <w:p w:rsidR="00E85A94" w:rsidRPr="00067BE0" w:rsidRDefault="00E85A94" w:rsidP="00E85A94">
      <w:pPr>
        <w:pStyle w:val="Zwykytekst1"/>
        <w:spacing w:before="120"/>
        <w:ind w:right="-341"/>
        <w:jc w:val="both"/>
        <w:rPr>
          <w:rFonts w:ascii="Cambria" w:hAnsi="Cambria" w:cs="Times New Roman"/>
          <w:iCs/>
        </w:rPr>
      </w:pPr>
    </w:p>
    <w:p w:rsidR="00E85A94" w:rsidRPr="00067BE0" w:rsidRDefault="00E85A94" w:rsidP="00E85A94">
      <w:pPr>
        <w:pStyle w:val="Zwykytekst1"/>
        <w:spacing w:before="120"/>
        <w:ind w:right="-341"/>
        <w:jc w:val="both"/>
        <w:rPr>
          <w:rFonts w:ascii="Cambria" w:hAnsi="Cambria" w:cs="Times New Roman"/>
          <w:iCs/>
        </w:rPr>
      </w:pPr>
    </w:p>
    <w:p w:rsidR="00E85A94" w:rsidRPr="00067BE0" w:rsidRDefault="00E85A94" w:rsidP="00E85A94">
      <w:pPr>
        <w:pStyle w:val="Zwykytekst1"/>
        <w:spacing w:before="120"/>
        <w:ind w:right="-341"/>
        <w:jc w:val="both"/>
        <w:rPr>
          <w:rFonts w:ascii="Cambria" w:hAnsi="Cambria" w:cs="Times New Roman"/>
          <w:iCs/>
        </w:rPr>
      </w:pPr>
    </w:p>
    <w:p w:rsidR="00E85A94" w:rsidRPr="00067BE0" w:rsidRDefault="00E85A94" w:rsidP="00E85A94">
      <w:pPr>
        <w:pStyle w:val="Zwykytekst1"/>
        <w:spacing w:before="120"/>
        <w:ind w:right="-341"/>
        <w:jc w:val="both"/>
        <w:rPr>
          <w:rFonts w:ascii="Cambria" w:hAnsi="Cambria" w:cs="Times New Roman"/>
          <w:iCs/>
        </w:rPr>
      </w:pPr>
    </w:p>
    <w:p w:rsidR="00E85A94" w:rsidRPr="00067BE0" w:rsidRDefault="00E85A94" w:rsidP="00E85A94">
      <w:pPr>
        <w:pStyle w:val="Zwykytekst1"/>
        <w:spacing w:before="120"/>
        <w:ind w:right="-341"/>
        <w:jc w:val="both"/>
        <w:rPr>
          <w:rFonts w:ascii="Cambria" w:hAnsi="Cambria" w:cs="Times New Roman"/>
          <w:iCs/>
        </w:rPr>
      </w:pPr>
    </w:p>
    <w:p w:rsidR="00E85A94" w:rsidRPr="00067BE0" w:rsidRDefault="00E85A94" w:rsidP="00E85A94">
      <w:pPr>
        <w:pStyle w:val="Zwykytekst"/>
        <w:ind w:left="993" w:hanging="993"/>
        <w:jc w:val="both"/>
        <w:rPr>
          <w:rFonts w:ascii="Cambria" w:hAnsi="Cambria"/>
          <w:i/>
        </w:rPr>
      </w:pPr>
      <w:r w:rsidRPr="00067BE0">
        <w:rPr>
          <w:rFonts w:ascii="Cambria" w:hAnsi="Cambria"/>
          <w:i/>
        </w:rPr>
        <w:t xml:space="preserve">UWAGA: </w:t>
      </w:r>
    </w:p>
    <w:p w:rsidR="00E85A94" w:rsidRPr="00067BE0" w:rsidRDefault="00E85A94" w:rsidP="00E85A94">
      <w:pPr>
        <w:pStyle w:val="Zwykytekst1"/>
        <w:ind w:right="-341"/>
        <w:jc w:val="both"/>
        <w:rPr>
          <w:rFonts w:ascii="Cambria" w:hAnsi="Cambria" w:cs="Times New Roman"/>
          <w:i/>
        </w:rPr>
      </w:pPr>
      <w:r w:rsidRPr="00067BE0">
        <w:rPr>
          <w:rFonts w:ascii="Cambria" w:hAnsi="Cambria" w:cs="Times New Roman"/>
          <w:i/>
        </w:rPr>
        <w:t>Zamiast niniejszego Formularza można przedstawić inne dokumenty, w szczególności:</w:t>
      </w:r>
    </w:p>
    <w:p w:rsidR="00E85A94" w:rsidRPr="00067BE0" w:rsidRDefault="00E85A94" w:rsidP="00E85A94">
      <w:pPr>
        <w:pStyle w:val="Zwykytekst1"/>
        <w:ind w:right="-341"/>
        <w:jc w:val="both"/>
        <w:rPr>
          <w:rFonts w:ascii="Cambria" w:hAnsi="Cambria" w:cs="Times New Roman"/>
          <w:i/>
        </w:rPr>
      </w:pPr>
    </w:p>
    <w:p w:rsidR="00E85A94" w:rsidRPr="00067BE0" w:rsidRDefault="00E85A94" w:rsidP="00976976">
      <w:pPr>
        <w:pStyle w:val="Zwykytekst1"/>
        <w:numPr>
          <w:ilvl w:val="0"/>
          <w:numId w:val="36"/>
        </w:numPr>
        <w:ind w:left="426" w:right="-341" w:hanging="426"/>
        <w:jc w:val="both"/>
        <w:rPr>
          <w:rFonts w:ascii="Cambria" w:hAnsi="Cambria" w:cs="Times New Roman"/>
          <w:i/>
        </w:rPr>
      </w:pPr>
      <w:r w:rsidRPr="00067BE0">
        <w:rPr>
          <w:rFonts w:ascii="Cambria" w:hAnsi="Cambria" w:cs="Times New Roman"/>
          <w:i/>
        </w:rPr>
        <w:t>pisemne zobowiązanie podmiotu, o którym mowa w art. 26 ust. 2b ustawy Pzp</w:t>
      </w:r>
    </w:p>
    <w:p w:rsidR="00E85A94" w:rsidRPr="00067BE0" w:rsidRDefault="00E85A94" w:rsidP="00976976">
      <w:pPr>
        <w:pStyle w:val="Zwykytekst1"/>
        <w:numPr>
          <w:ilvl w:val="0"/>
          <w:numId w:val="36"/>
        </w:numPr>
        <w:ind w:left="426" w:right="-341" w:hanging="426"/>
        <w:jc w:val="both"/>
        <w:rPr>
          <w:rFonts w:ascii="Cambria" w:hAnsi="Cambria" w:cs="Times New Roman"/>
          <w:i/>
        </w:rPr>
      </w:pPr>
      <w:r w:rsidRPr="00067BE0">
        <w:rPr>
          <w:rFonts w:ascii="Cambria" w:hAnsi="Cambria" w:cs="Times New Roman"/>
          <w:i/>
        </w:rPr>
        <w:t>dokumenty dotyczące:</w:t>
      </w:r>
    </w:p>
    <w:p w:rsidR="00E85A94" w:rsidRPr="00067BE0" w:rsidRDefault="00E85A94" w:rsidP="00976976">
      <w:pPr>
        <w:pStyle w:val="NormalnyWeb"/>
        <w:numPr>
          <w:ilvl w:val="0"/>
          <w:numId w:val="35"/>
        </w:numPr>
        <w:tabs>
          <w:tab w:val="left" w:pos="851"/>
        </w:tabs>
        <w:spacing w:before="0" w:beforeAutospacing="0" w:after="0" w:afterAutospacing="0"/>
        <w:ind w:left="851"/>
        <w:jc w:val="both"/>
        <w:rPr>
          <w:rFonts w:ascii="Cambria" w:hAnsi="Cambria"/>
          <w:i/>
          <w:iCs/>
        </w:rPr>
      </w:pPr>
      <w:r w:rsidRPr="00067BE0">
        <w:rPr>
          <w:rFonts w:ascii="Cambria" w:hAnsi="Cambria"/>
          <w:i/>
          <w:iCs/>
        </w:rPr>
        <w:t>zakresu dostępnych Wy</w:t>
      </w:r>
      <w:r w:rsidR="00830B30" w:rsidRPr="00067BE0">
        <w:rPr>
          <w:rFonts w:ascii="Cambria" w:hAnsi="Cambria"/>
          <w:i/>
          <w:iCs/>
        </w:rPr>
        <w:t>konawcy zasobów innego podmiotu;</w:t>
      </w:r>
    </w:p>
    <w:p w:rsidR="00E85A94" w:rsidRPr="00067BE0" w:rsidRDefault="00E85A94" w:rsidP="00976976">
      <w:pPr>
        <w:pStyle w:val="NormalnyWeb"/>
        <w:numPr>
          <w:ilvl w:val="0"/>
          <w:numId w:val="35"/>
        </w:numPr>
        <w:tabs>
          <w:tab w:val="left" w:pos="851"/>
        </w:tabs>
        <w:spacing w:before="0" w:beforeAutospacing="0" w:after="0" w:afterAutospacing="0"/>
        <w:ind w:left="851"/>
        <w:jc w:val="both"/>
        <w:rPr>
          <w:rFonts w:ascii="Cambria" w:hAnsi="Cambria"/>
          <w:i/>
          <w:iCs/>
        </w:rPr>
      </w:pPr>
      <w:r w:rsidRPr="00067BE0">
        <w:rPr>
          <w:rFonts w:ascii="Cambria" w:hAnsi="Cambria"/>
          <w:i/>
          <w:iCs/>
        </w:rPr>
        <w:t>sposobu wykorz</w:t>
      </w:r>
      <w:r w:rsidR="00830B30" w:rsidRPr="00067BE0">
        <w:rPr>
          <w:rFonts w:ascii="Cambria" w:hAnsi="Cambria"/>
          <w:i/>
          <w:iCs/>
        </w:rPr>
        <w:t>ystania zasobów innego podmiotu przez Wykonawcę przy wykonywaniu zamówienia;</w:t>
      </w:r>
    </w:p>
    <w:p w:rsidR="00E85A94" w:rsidRPr="00067BE0" w:rsidRDefault="00E85A94" w:rsidP="00976976">
      <w:pPr>
        <w:pStyle w:val="NormalnyWeb"/>
        <w:numPr>
          <w:ilvl w:val="0"/>
          <w:numId w:val="35"/>
        </w:numPr>
        <w:tabs>
          <w:tab w:val="left" w:pos="851"/>
        </w:tabs>
        <w:spacing w:before="0" w:beforeAutospacing="0" w:after="0" w:afterAutospacing="0"/>
        <w:ind w:left="851"/>
        <w:jc w:val="both"/>
        <w:rPr>
          <w:rFonts w:ascii="Cambria" w:hAnsi="Cambria"/>
          <w:i/>
          <w:iCs/>
        </w:rPr>
      </w:pPr>
      <w:r w:rsidRPr="00067BE0">
        <w:rPr>
          <w:rFonts w:ascii="Cambria" w:hAnsi="Cambria"/>
          <w:i/>
          <w:iCs/>
        </w:rPr>
        <w:t>charakteru stosunku, jaki będzie łąc</w:t>
      </w:r>
      <w:r w:rsidR="00830B30" w:rsidRPr="00067BE0">
        <w:rPr>
          <w:rFonts w:ascii="Cambria" w:hAnsi="Cambria"/>
          <w:i/>
          <w:iCs/>
        </w:rPr>
        <w:t>zył Wykonawcę z innym podmiotem;</w:t>
      </w:r>
    </w:p>
    <w:p w:rsidR="00E85A94" w:rsidRPr="00067BE0" w:rsidRDefault="00E85A94" w:rsidP="00976976">
      <w:pPr>
        <w:pStyle w:val="NormalnyWeb"/>
        <w:numPr>
          <w:ilvl w:val="0"/>
          <w:numId w:val="35"/>
        </w:numPr>
        <w:tabs>
          <w:tab w:val="left" w:pos="851"/>
        </w:tabs>
        <w:spacing w:before="0" w:beforeAutospacing="0" w:after="0" w:afterAutospacing="0"/>
        <w:ind w:left="851"/>
        <w:jc w:val="both"/>
        <w:rPr>
          <w:rFonts w:ascii="Cambria" w:hAnsi="Cambria"/>
          <w:i/>
          <w:iCs/>
        </w:rPr>
      </w:pPr>
      <w:r w:rsidRPr="00067BE0">
        <w:rPr>
          <w:rFonts w:ascii="Cambria" w:hAnsi="Cambria"/>
          <w:i/>
          <w:iCs/>
        </w:rPr>
        <w:t>zakresu i okresu udziału innego podmiotu przy wykonywaniu zamówienia.</w:t>
      </w:r>
    </w:p>
    <w:p w:rsidR="00E85A94" w:rsidRPr="00067BE0" w:rsidRDefault="00E85A94" w:rsidP="00E85A94">
      <w:pPr>
        <w:tabs>
          <w:tab w:val="left" w:pos="284"/>
        </w:tabs>
        <w:ind w:right="-341"/>
        <w:rPr>
          <w:rFonts w:ascii="Cambria" w:hAnsi="Cambria"/>
          <w:b/>
          <w:bCs/>
          <w:spacing w:val="4"/>
          <w:sz w:val="20"/>
          <w:szCs w:val="20"/>
        </w:rPr>
      </w:pPr>
    </w:p>
    <w:p w:rsidR="00E85A94" w:rsidRPr="00067BE0" w:rsidRDefault="00E85A94" w:rsidP="00E85A94">
      <w:pPr>
        <w:rPr>
          <w:rFonts w:ascii="Cambria" w:hAnsi="Cambria"/>
          <w:b/>
          <w:bCs/>
          <w:spacing w:val="4"/>
          <w:sz w:val="20"/>
          <w:szCs w:val="20"/>
        </w:rPr>
      </w:pPr>
      <w:r w:rsidRPr="00067BE0">
        <w:rPr>
          <w:rFonts w:ascii="Cambria" w:hAnsi="Cambria"/>
          <w:b/>
          <w:bCs/>
          <w:spacing w:val="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E85A94" w:rsidRPr="00067BE0" w:rsidTr="008D5BBA">
        <w:trPr>
          <w:trHeight w:val="1289"/>
        </w:trPr>
        <w:tc>
          <w:tcPr>
            <w:tcW w:w="3652" w:type="dxa"/>
            <w:shd w:val="clear" w:color="auto" w:fill="auto"/>
            <w:vAlign w:val="center"/>
          </w:tcPr>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p>
          <w:p w:rsidR="00E85A94" w:rsidRPr="00067BE0" w:rsidRDefault="00E85A94" w:rsidP="008D5BBA">
            <w:pPr>
              <w:jc w:val="center"/>
              <w:rPr>
                <w:rFonts w:ascii="Cambria" w:hAnsi="Cambria"/>
                <w:i/>
                <w:sz w:val="14"/>
                <w:szCs w:val="14"/>
              </w:rPr>
            </w:pPr>
            <w:r w:rsidRPr="00067BE0">
              <w:rPr>
                <w:rFonts w:ascii="Cambria" w:hAnsi="Cambria"/>
                <w:i/>
                <w:sz w:val="14"/>
                <w:szCs w:val="14"/>
              </w:rPr>
              <w:t>(nazwa Wykonawcy/Wykonawców)</w:t>
            </w:r>
          </w:p>
        </w:tc>
        <w:tc>
          <w:tcPr>
            <w:tcW w:w="6095" w:type="dxa"/>
            <w:shd w:val="pct15" w:color="auto" w:fill="auto"/>
            <w:vAlign w:val="center"/>
          </w:tcPr>
          <w:p w:rsidR="00E85A94" w:rsidRPr="00067BE0" w:rsidRDefault="00E85A94" w:rsidP="008D5BBA">
            <w:pPr>
              <w:jc w:val="center"/>
              <w:rPr>
                <w:rFonts w:ascii="Cambria" w:hAnsi="Cambria"/>
                <w:b/>
                <w:sz w:val="28"/>
                <w:szCs w:val="28"/>
              </w:rPr>
            </w:pPr>
            <w:r w:rsidRPr="00067BE0">
              <w:rPr>
                <w:rFonts w:ascii="Cambria" w:hAnsi="Cambria"/>
                <w:b/>
                <w:sz w:val="28"/>
                <w:szCs w:val="28"/>
              </w:rPr>
              <w:t xml:space="preserve">Lista podmiotów należących do tej samej grupy kapitałowej/ INFORMACJA - </w:t>
            </w:r>
          </w:p>
          <w:p w:rsidR="00E85A94" w:rsidRPr="00067BE0" w:rsidRDefault="00E85A94" w:rsidP="008D5BBA">
            <w:pPr>
              <w:jc w:val="center"/>
              <w:rPr>
                <w:rFonts w:ascii="Cambria" w:hAnsi="Cambria"/>
                <w:b/>
                <w:sz w:val="28"/>
                <w:szCs w:val="28"/>
              </w:rPr>
            </w:pPr>
            <w:r w:rsidRPr="00067BE0">
              <w:rPr>
                <w:rFonts w:ascii="Cambria" w:hAnsi="Cambria"/>
                <w:b/>
                <w:iCs/>
                <w:sz w:val="28"/>
                <w:szCs w:val="28"/>
              </w:rPr>
              <w:t>o przynależności do grupy kapitałowej</w:t>
            </w:r>
          </w:p>
        </w:tc>
      </w:tr>
    </w:tbl>
    <w:p w:rsidR="00E85A94" w:rsidRPr="00067BE0" w:rsidRDefault="00E85A94" w:rsidP="00E85A94">
      <w:pPr>
        <w:pStyle w:val="Zwykytekst1"/>
        <w:spacing w:before="120"/>
        <w:jc w:val="both"/>
        <w:rPr>
          <w:rFonts w:ascii="Cambria" w:hAnsi="Cambria" w:cs="Times New Roman"/>
          <w:sz w:val="18"/>
          <w:szCs w:val="18"/>
        </w:rPr>
      </w:pPr>
      <w:r w:rsidRPr="00067BE0">
        <w:rPr>
          <w:rFonts w:ascii="Cambria" w:hAnsi="Cambria" w:cs="Times New Roman"/>
          <w:sz w:val="18"/>
          <w:szCs w:val="18"/>
        </w:rPr>
        <w:t>Składając ofertę w przetargu nieograniczonym na:</w:t>
      </w:r>
    </w:p>
    <w:p w:rsidR="00E85A94" w:rsidRPr="00067BE0" w:rsidRDefault="00E85A94" w:rsidP="00E85A94">
      <w:pPr>
        <w:tabs>
          <w:tab w:val="right" w:pos="9015"/>
          <w:tab w:val="left" w:pos="9159"/>
        </w:tabs>
        <w:ind w:right="-57"/>
        <w:rPr>
          <w:rFonts w:ascii="Cambria" w:hAnsi="Cambria"/>
          <w:b/>
          <w:sz w:val="18"/>
          <w:szCs w:val="18"/>
          <w:lang w:eastAsia="pl-PL"/>
        </w:rPr>
      </w:pPr>
    </w:p>
    <w:p w:rsidR="00014AF1" w:rsidRPr="00067BE0" w:rsidRDefault="00014AF1" w:rsidP="00014AF1">
      <w:pPr>
        <w:spacing w:before="120"/>
        <w:ind w:right="-341"/>
        <w:jc w:val="center"/>
        <w:rPr>
          <w:rFonts w:ascii="Cambria" w:hAnsi="Cambria"/>
          <w:b/>
          <w:sz w:val="20"/>
          <w:szCs w:val="20"/>
        </w:rPr>
      </w:pPr>
      <w:r w:rsidRPr="00067BE0">
        <w:rPr>
          <w:rFonts w:ascii="Cambria" w:hAnsi="Cambria"/>
          <w:b/>
          <w:sz w:val="20"/>
          <w:szCs w:val="20"/>
        </w:rPr>
        <w:t xml:space="preserve">BUDOWA I EKSPLOATACJA OCZYSZCZALNI ŚCIEKÓW W MŁAWIE </w:t>
      </w:r>
      <w:r w:rsidR="00830B30" w:rsidRPr="00067BE0">
        <w:rPr>
          <w:rFonts w:ascii="Cambria" w:hAnsi="Cambria"/>
          <w:b/>
          <w:sz w:val="20"/>
          <w:szCs w:val="20"/>
        </w:rPr>
        <w:br/>
      </w:r>
      <w:r w:rsidRPr="00067BE0">
        <w:rPr>
          <w:rFonts w:ascii="Cambria" w:hAnsi="Cambria"/>
          <w:b/>
          <w:sz w:val="20"/>
          <w:szCs w:val="20"/>
        </w:rPr>
        <w:t>W FORMULE PARTNERSTWA PUBLICZNO-PRYWATNEGO</w:t>
      </w:r>
    </w:p>
    <w:p w:rsidR="00E85A94" w:rsidRPr="00067BE0" w:rsidRDefault="00E85A94" w:rsidP="00E85A94">
      <w:pPr>
        <w:spacing w:before="120"/>
        <w:ind w:right="-341"/>
        <w:jc w:val="center"/>
        <w:rPr>
          <w:rFonts w:ascii="Cambria" w:hAnsi="Cambria"/>
          <w:b/>
          <w:sz w:val="20"/>
          <w:szCs w:val="20"/>
        </w:rPr>
      </w:pPr>
    </w:p>
    <w:p w:rsidR="00E85A94" w:rsidRPr="00067BE0" w:rsidRDefault="00E85A94" w:rsidP="00E85A94">
      <w:pPr>
        <w:spacing w:before="120"/>
        <w:jc w:val="both"/>
        <w:rPr>
          <w:rFonts w:ascii="Cambria" w:hAnsi="Cambria"/>
          <w:sz w:val="18"/>
          <w:szCs w:val="18"/>
        </w:rPr>
      </w:pPr>
      <w:r w:rsidRPr="00067BE0">
        <w:rPr>
          <w:rFonts w:ascii="Cambria" w:hAnsi="Cambria"/>
          <w:sz w:val="18"/>
          <w:szCs w:val="18"/>
        </w:rPr>
        <w:t>w imieniu Wykonawcy:</w:t>
      </w:r>
    </w:p>
    <w:p w:rsidR="00E85A94" w:rsidRPr="00067BE0" w:rsidRDefault="00E85A94" w:rsidP="00E85A94">
      <w:pPr>
        <w:ind w:left="1440" w:hanging="1440"/>
        <w:jc w:val="both"/>
        <w:rPr>
          <w:rFonts w:ascii="Cambria" w:hAnsi="Cambria"/>
          <w:sz w:val="18"/>
          <w:szCs w:val="18"/>
        </w:rPr>
      </w:pPr>
    </w:p>
    <w:p w:rsidR="00E85A94" w:rsidRPr="00067BE0" w:rsidRDefault="00E85A94" w:rsidP="00E85A94">
      <w:pPr>
        <w:ind w:left="1440" w:hanging="1440"/>
        <w:jc w:val="both"/>
        <w:rPr>
          <w:rFonts w:ascii="Cambria" w:hAnsi="Cambria"/>
          <w:sz w:val="18"/>
          <w:szCs w:val="18"/>
        </w:rPr>
      </w:pPr>
      <w:r w:rsidRPr="00067BE0">
        <w:rPr>
          <w:rFonts w:ascii="Cambria" w:hAnsi="Cambria"/>
          <w:sz w:val="18"/>
          <w:szCs w:val="18"/>
        </w:rPr>
        <w:t>____________________________________________________________________________</w:t>
      </w:r>
    </w:p>
    <w:p w:rsidR="00E85A94" w:rsidRPr="00067BE0" w:rsidRDefault="00E85A94" w:rsidP="00E85A94">
      <w:pPr>
        <w:ind w:left="1440" w:hanging="1440"/>
        <w:jc w:val="both"/>
        <w:rPr>
          <w:rFonts w:ascii="Cambria" w:hAnsi="Cambria"/>
          <w:sz w:val="18"/>
          <w:szCs w:val="18"/>
        </w:rPr>
      </w:pPr>
    </w:p>
    <w:p w:rsidR="00E85A94" w:rsidRPr="00067BE0" w:rsidRDefault="00E85A94" w:rsidP="00E85A94">
      <w:pPr>
        <w:tabs>
          <w:tab w:val="left" w:pos="4032"/>
        </w:tabs>
        <w:jc w:val="both"/>
        <w:rPr>
          <w:rFonts w:ascii="Cambria" w:hAnsi="Cambria"/>
          <w:sz w:val="18"/>
          <w:szCs w:val="18"/>
        </w:rPr>
      </w:pPr>
      <w:r w:rsidRPr="00067BE0">
        <w:rPr>
          <w:rFonts w:ascii="Cambria" w:hAnsi="Cambria"/>
          <w:sz w:val="18"/>
          <w:szCs w:val="18"/>
        </w:rPr>
        <w:t>informuję, że:</w:t>
      </w:r>
    </w:p>
    <w:p w:rsidR="00E85A94" w:rsidRPr="00067BE0" w:rsidRDefault="00E85A94" w:rsidP="00E85A94">
      <w:pPr>
        <w:tabs>
          <w:tab w:val="left" w:pos="4032"/>
        </w:tabs>
        <w:jc w:val="both"/>
        <w:rPr>
          <w:rFonts w:ascii="Cambria" w:hAnsi="Cambria"/>
          <w:sz w:val="18"/>
          <w:szCs w:val="18"/>
        </w:rPr>
      </w:pPr>
    </w:p>
    <w:p w:rsidR="00E85A94" w:rsidRPr="00067BE0" w:rsidRDefault="00E85A94" w:rsidP="00E85A94">
      <w:pPr>
        <w:tabs>
          <w:tab w:val="left" w:pos="4032"/>
        </w:tabs>
        <w:jc w:val="both"/>
        <w:rPr>
          <w:rFonts w:ascii="Cambria" w:hAnsi="Cambria"/>
          <w:bCs/>
          <w:iCs/>
          <w:sz w:val="18"/>
          <w:szCs w:val="18"/>
        </w:rPr>
      </w:pPr>
      <w:r w:rsidRPr="00067BE0">
        <w:rPr>
          <w:rFonts w:ascii="Cambria" w:hAnsi="Cambria"/>
          <w:bCs/>
          <w:iCs/>
          <w:sz w:val="18"/>
          <w:szCs w:val="18"/>
        </w:rPr>
        <w:t>*nie należę do grupy kapitałowej, o której mowa w art. 24 ust. 2 pkt 5 ustawy Pzp</w:t>
      </w:r>
    </w:p>
    <w:p w:rsidR="00E85A94" w:rsidRPr="00067BE0" w:rsidRDefault="00E85A94" w:rsidP="00E85A94">
      <w:pPr>
        <w:tabs>
          <w:tab w:val="left" w:pos="4032"/>
        </w:tabs>
        <w:jc w:val="both"/>
        <w:rPr>
          <w:rFonts w:ascii="Cambria" w:hAnsi="Cambria"/>
          <w:iCs/>
          <w:sz w:val="18"/>
          <w:szCs w:val="18"/>
        </w:rPr>
      </w:pPr>
    </w:p>
    <w:p w:rsidR="00E85A94" w:rsidRPr="00067BE0" w:rsidRDefault="00E85A94" w:rsidP="00E85A94">
      <w:pPr>
        <w:tabs>
          <w:tab w:val="left" w:pos="4032"/>
        </w:tabs>
        <w:jc w:val="both"/>
        <w:rPr>
          <w:rFonts w:ascii="Cambria" w:hAnsi="Cambria"/>
          <w:bCs/>
          <w:sz w:val="18"/>
          <w:szCs w:val="18"/>
        </w:rPr>
      </w:pPr>
      <w:r w:rsidRPr="00067BE0">
        <w:rPr>
          <w:rFonts w:ascii="Cambria" w:hAnsi="Cambria"/>
          <w:bCs/>
          <w:sz w:val="18"/>
          <w:szCs w:val="18"/>
        </w:rPr>
        <w:t>*należę do tej samej grupy kapitałowej, o której mowa w art. 24 ust. 2 pkt 5 ustawy Pzp</w:t>
      </w:r>
      <w:r w:rsidR="00830B30" w:rsidRPr="00067BE0">
        <w:rPr>
          <w:rFonts w:ascii="Cambria" w:hAnsi="Cambria"/>
          <w:bCs/>
          <w:sz w:val="18"/>
          <w:szCs w:val="18"/>
        </w:rPr>
        <w:t>,</w:t>
      </w:r>
      <w:r w:rsidRPr="00067BE0">
        <w:rPr>
          <w:rFonts w:ascii="Cambria" w:hAnsi="Cambria"/>
          <w:bCs/>
          <w:sz w:val="18"/>
          <w:szCs w:val="18"/>
        </w:rPr>
        <w:t xml:space="preserve"> w skład której wchodzą następujące podmioty:</w:t>
      </w:r>
    </w:p>
    <w:p w:rsidR="00E85A94" w:rsidRPr="00067BE0" w:rsidRDefault="00E85A94" w:rsidP="00E85A94">
      <w:pPr>
        <w:tabs>
          <w:tab w:val="left" w:pos="4032"/>
        </w:tabs>
        <w:jc w:val="both"/>
        <w:rPr>
          <w:rFonts w:ascii="Cambria" w:hAnsi="Cambria"/>
          <w:bCs/>
          <w:sz w:val="18"/>
          <w:szCs w:val="18"/>
        </w:rPr>
      </w:pPr>
    </w:p>
    <w:p w:rsidR="00E85A94" w:rsidRPr="00067BE0" w:rsidRDefault="00E85A94" w:rsidP="00E85A94">
      <w:pPr>
        <w:tabs>
          <w:tab w:val="left" w:pos="4032"/>
        </w:tabs>
        <w:ind w:left="360"/>
        <w:jc w:val="both"/>
        <w:rPr>
          <w:rFonts w:ascii="Cambria" w:hAnsi="Cambria"/>
          <w:b/>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54"/>
        <w:gridCol w:w="4334"/>
      </w:tblGrid>
      <w:tr w:rsidR="00E85A94" w:rsidRPr="00067BE0" w:rsidTr="008D5BBA">
        <w:tc>
          <w:tcPr>
            <w:tcW w:w="851" w:type="dxa"/>
          </w:tcPr>
          <w:p w:rsidR="00E85A94" w:rsidRPr="00067BE0" w:rsidRDefault="00E85A94" w:rsidP="008D5BBA">
            <w:pPr>
              <w:tabs>
                <w:tab w:val="left" w:pos="4032"/>
              </w:tabs>
              <w:jc w:val="center"/>
              <w:rPr>
                <w:rFonts w:ascii="Cambria" w:hAnsi="Cambria"/>
                <w:b/>
                <w:sz w:val="18"/>
                <w:szCs w:val="18"/>
              </w:rPr>
            </w:pPr>
            <w:r w:rsidRPr="00067BE0">
              <w:rPr>
                <w:rFonts w:ascii="Cambria" w:hAnsi="Cambria"/>
                <w:b/>
                <w:sz w:val="18"/>
                <w:szCs w:val="18"/>
              </w:rPr>
              <w:t>Lp.</w:t>
            </w:r>
          </w:p>
        </w:tc>
        <w:tc>
          <w:tcPr>
            <w:tcW w:w="4454" w:type="dxa"/>
          </w:tcPr>
          <w:p w:rsidR="00E85A94" w:rsidRPr="00067BE0" w:rsidRDefault="00E85A94" w:rsidP="008D5BBA">
            <w:pPr>
              <w:tabs>
                <w:tab w:val="left" w:pos="4032"/>
              </w:tabs>
              <w:jc w:val="center"/>
              <w:rPr>
                <w:rFonts w:ascii="Cambria" w:hAnsi="Cambria"/>
                <w:b/>
                <w:sz w:val="18"/>
                <w:szCs w:val="18"/>
              </w:rPr>
            </w:pPr>
            <w:r w:rsidRPr="00067BE0">
              <w:rPr>
                <w:rFonts w:ascii="Cambria" w:hAnsi="Cambria"/>
                <w:b/>
                <w:sz w:val="18"/>
                <w:szCs w:val="18"/>
              </w:rPr>
              <w:t>Nazwa</w:t>
            </w:r>
          </w:p>
        </w:tc>
        <w:tc>
          <w:tcPr>
            <w:tcW w:w="4334" w:type="dxa"/>
          </w:tcPr>
          <w:p w:rsidR="00E85A94" w:rsidRPr="00067BE0" w:rsidRDefault="00E85A94" w:rsidP="008D5BBA">
            <w:pPr>
              <w:tabs>
                <w:tab w:val="left" w:pos="4032"/>
              </w:tabs>
              <w:jc w:val="center"/>
              <w:rPr>
                <w:rFonts w:ascii="Cambria" w:hAnsi="Cambria"/>
                <w:b/>
                <w:sz w:val="18"/>
                <w:szCs w:val="18"/>
              </w:rPr>
            </w:pPr>
            <w:r w:rsidRPr="00067BE0">
              <w:rPr>
                <w:rFonts w:ascii="Cambria" w:hAnsi="Cambria"/>
                <w:b/>
                <w:sz w:val="18"/>
                <w:szCs w:val="18"/>
              </w:rPr>
              <w:t>Adres siedziby</w:t>
            </w:r>
          </w:p>
        </w:tc>
      </w:tr>
      <w:tr w:rsidR="00E85A94" w:rsidRPr="00067BE0" w:rsidTr="008D5BBA">
        <w:tc>
          <w:tcPr>
            <w:tcW w:w="851" w:type="dxa"/>
          </w:tcPr>
          <w:p w:rsidR="00E85A94" w:rsidRPr="00067BE0" w:rsidRDefault="00E85A94" w:rsidP="008D5BBA">
            <w:pPr>
              <w:tabs>
                <w:tab w:val="left" w:pos="4032"/>
              </w:tabs>
              <w:jc w:val="center"/>
              <w:rPr>
                <w:rFonts w:ascii="Cambria" w:hAnsi="Cambria"/>
                <w:sz w:val="18"/>
                <w:szCs w:val="18"/>
              </w:rPr>
            </w:pPr>
            <w:r w:rsidRPr="00067BE0">
              <w:rPr>
                <w:rFonts w:ascii="Cambria" w:hAnsi="Cambria"/>
                <w:sz w:val="18"/>
                <w:szCs w:val="18"/>
              </w:rPr>
              <w:t>1.</w:t>
            </w:r>
          </w:p>
        </w:tc>
        <w:tc>
          <w:tcPr>
            <w:tcW w:w="4454" w:type="dxa"/>
          </w:tcPr>
          <w:p w:rsidR="00E85A94" w:rsidRPr="00067BE0" w:rsidRDefault="00E85A94" w:rsidP="008D5BBA">
            <w:pPr>
              <w:tabs>
                <w:tab w:val="left" w:pos="4032"/>
              </w:tabs>
              <w:jc w:val="center"/>
              <w:rPr>
                <w:rFonts w:ascii="Cambria" w:hAnsi="Cambria"/>
                <w:sz w:val="18"/>
                <w:szCs w:val="18"/>
              </w:rPr>
            </w:pPr>
          </w:p>
        </w:tc>
        <w:tc>
          <w:tcPr>
            <w:tcW w:w="4334" w:type="dxa"/>
          </w:tcPr>
          <w:p w:rsidR="00E85A94" w:rsidRPr="00067BE0" w:rsidRDefault="00E85A94" w:rsidP="008D5BBA">
            <w:pPr>
              <w:tabs>
                <w:tab w:val="left" w:pos="4032"/>
              </w:tabs>
              <w:jc w:val="center"/>
              <w:rPr>
                <w:rFonts w:ascii="Cambria" w:hAnsi="Cambria"/>
                <w:b/>
                <w:sz w:val="18"/>
                <w:szCs w:val="18"/>
              </w:rPr>
            </w:pPr>
          </w:p>
        </w:tc>
      </w:tr>
      <w:tr w:rsidR="00E85A94" w:rsidRPr="00067BE0" w:rsidTr="008D5BBA">
        <w:tc>
          <w:tcPr>
            <w:tcW w:w="851" w:type="dxa"/>
          </w:tcPr>
          <w:p w:rsidR="00E85A94" w:rsidRPr="00067BE0" w:rsidRDefault="00E85A94" w:rsidP="008D5BBA">
            <w:pPr>
              <w:tabs>
                <w:tab w:val="left" w:pos="4032"/>
              </w:tabs>
              <w:jc w:val="center"/>
              <w:rPr>
                <w:rFonts w:ascii="Cambria" w:hAnsi="Cambria"/>
                <w:sz w:val="18"/>
                <w:szCs w:val="18"/>
              </w:rPr>
            </w:pPr>
            <w:r w:rsidRPr="00067BE0">
              <w:rPr>
                <w:rFonts w:ascii="Cambria" w:hAnsi="Cambria"/>
                <w:sz w:val="18"/>
                <w:szCs w:val="18"/>
              </w:rPr>
              <w:t>2.</w:t>
            </w:r>
          </w:p>
        </w:tc>
        <w:tc>
          <w:tcPr>
            <w:tcW w:w="4454" w:type="dxa"/>
          </w:tcPr>
          <w:p w:rsidR="00E85A94" w:rsidRPr="00067BE0" w:rsidRDefault="00E85A94" w:rsidP="008D5BBA">
            <w:pPr>
              <w:tabs>
                <w:tab w:val="left" w:pos="4032"/>
              </w:tabs>
              <w:jc w:val="center"/>
              <w:rPr>
                <w:rFonts w:ascii="Cambria" w:hAnsi="Cambria"/>
                <w:b/>
                <w:sz w:val="18"/>
                <w:szCs w:val="18"/>
              </w:rPr>
            </w:pPr>
          </w:p>
        </w:tc>
        <w:tc>
          <w:tcPr>
            <w:tcW w:w="4334" w:type="dxa"/>
          </w:tcPr>
          <w:p w:rsidR="00E85A94" w:rsidRPr="00067BE0" w:rsidRDefault="00E85A94" w:rsidP="008D5BBA">
            <w:pPr>
              <w:tabs>
                <w:tab w:val="left" w:pos="4032"/>
              </w:tabs>
              <w:jc w:val="center"/>
              <w:rPr>
                <w:rFonts w:ascii="Cambria" w:hAnsi="Cambria"/>
                <w:b/>
                <w:sz w:val="18"/>
                <w:szCs w:val="18"/>
              </w:rPr>
            </w:pPr>
          </w:p>
        </w:tc>
      </w:tr>
    </w:tbl>
    <w:p w:rsidR="00E85A94" w:rsidRPr="00067BE0" w:rsidRDefault="00E85A94" w:rsidP="00E85A94">
      <w:pPr>
        <w:tabs>
          <w:tab w:val="left" w:pos="4032"/>
        </w:tabs>
        <w:jc w:val="both"/>
        <w:rPr>
          <w:rFonts w:ascii="Cambria" w:hAnsi="Cambria"/>
          <w:b/>
          <w:sz w:val="18"/>
          <w:szCs w:val="18"/>
        </w:rPr>
      </w:pPr>
    </w:p>
    <w:p w:rsidR="00E85A94" w:rsidRPr="00067BE0" w:rsidRDefault="00E85A94" w:rsidP="00E85A94">
      <w:pPr>
        <w:tabs>
          <w:tab w:val="left" w:pos="4032"/>
        </w:tabs>
        <w:jc w:val="both"/>
        <w:rPr>
          <w:rFonts w:ascii="Cambria" w:hAnsi="Cambria"/>
          <w:b/>
          <w:sz w:val="18"/>
          <w:szCs w:val="18"/>
        </w:rPr>
      </w:pPr>
    </w:p>
    <w:p w:rsidR="00E85A94" w:rsidRPr="00067BE0" w:rsidRDefault="00E85A94" w:rsidP="00E85A94">
      <w:pPr>
        <w:tabs>
          <w:tab w:val="left" w:pos="4032"/>
        </w:tabs>
        <w:jc w:val="both"/>
        <w:rPr>
          <w:rFonts w:ascii="Cambria" w:hAnsi="Cambria"/>
          <w:b/>
          <w:sz w:val="18"/>
          <w:szCs w:val="18"/>
        </w:rPr>
      </w:pPr>
    </w:p>
    <w:p w:rsidR="00E85A94" w:rsidRPr="00067BE0" w:rsidRDefault="00E85A94" w:rsidP="00E85A94">
      <w:pPr>
        <w:tabs>
          <w:tab w:val="left" w:pos="4032"/>
        </w:tabs>
        <w:jc w:val="both"/>
        <w:rPr>
          <w:rFonts w:ascii="Cambria" w:hAnsi="Cambria"/>
          <w:b/>
          <w:sz w:val="18"/>
          <w:szCs w:val="18"/>
        </w:rPr>
      </w:pPr>
    </w:p>
    <w:p w:rsidR="00830B30" w:rsidRPr="00067BE0" w:rsidRDefault="00830B30" w:rsidP="00830B30">
      <w:pPr>
        <w:autoSpaceDE w:val="0"/>
        <w:autoSpaceDN w:val="0"/>
        <w:adjustRightInd w:val="0"/>
        <w:spacing w:before="120"/>
        <w:jc w:val="both"/>
        <w:rPr>
          <w:rFonts w:ascii="Cambria" w:hAnsi="Cambria"/>
          <w:sz w:val="16"/>
          <w:szCs w:val="16"/>
        </w:rPr>
      </w:pPr>
      <w:r w:rsidRPr="00067BE0">
        <w:rPr>
          <w:rFonts w:ascii="Cambria" w:hAnsi="Cambria"/>
          <w:sz w:val="16"/>
          <w:szCs w:val="16"/>
        </w:rPr>
        <w:t>__________________ dnia ________ 201___ roku</w:t>
      </w:r>
    </w:p>
    <w:p w:rsidR="00E85A94" w:rsidRPr="00067BE0" w:rsidRDefault="00E85A94" w:rsidP="00E85A94">
      <w:pPr>
        <w:pStyle w:val="Zwykytekst"/>
        <w:spacing w:before="120"/>
        <w:ind w:firstLine="3960"/>
        <w:jc w:val="center"/>
        <w:rPr>
          <w:rFonts w:ascii="Cambria" w:hAnsi="Cambria"/>
          <w:i/>
          <w:sz w:val="18"/>
          <w:szCs w:val="18"/>
        </w:rPr>
      </w:pPr>
      <w:r w:rsidRPr="00067BE0">
        <w:rPr>
          <w:rFonts w:ascii="Cambria" w:hAnsi="Cambria"/>
          <w:i/>
          <w:sz w:val="18"/>
          <w:szCs w:val="18"/>
        </w:rPr>
        <w:t>____________________________________</w:t>
      </w:r>
    </w:p>
    <w:p w:rsidR="00E85A94" w:rsidRPr="00067BE0" w:rsidRDefault="00E85A94" w:rsidP="00E85A94">
      <w:pPr>
        <w:pStyle w:val="Zwykytekst"/>
        <w:spacing w:before="120"/>
        <w:ind w:firstLine="3960"/>
        <w:jc w:val="center"/>
        <w:rPr>
          <w:rFonts w:ascii="Cambria" w:hAnsi="Cambria"/>
          <w:i/>
          <w:sz w:val="16"/>
          <w:szCs w:val="16"/>
        </w:rPr>
      </w:pPr>
      <w:r w:rsidRPr="00067BE0">
        <w:rPr>
          <w:rFonts w:ascii="Cambria" w:hAnsi="Cambria"/>
          <w:i/>
          <w:sz w:val="16"/>
          <w:szCs w:val="16"/>
        </w:rPr>
        <w:t>(podpis Wykonawcy/Pełnomocnika)</w:t>
      </w:r>
    </w:p>
    <w:p w:rsidR="00E85A94" w:rsidRPr="00067BE0" w:rsidRDefault="00E85A94" w:rsidP="00E85A94">
      <w:pPr>
        <w:rPr>
          <w:rFonts w:ascii="Cambria" w:hAnsi="Cambria"/>
          <w:sz w:val="18"/>
          <w:szCs w:val="18"/>
        </w:rPr>
      </w:pPr>
    </w:p>
    <w:p w:rsidR="00E85A94" w:rsidRPr="00067BE0" w:rsidRDefault="00E85A94" w:rsidP="00E85A94">
      <w:pPr>
        <w:rPr>
          <w:rFonts w:ascii="Cambria" w:hAnsi="Cambria"/>
          <w:sz w:val="18"/>
          <w:szCs w:val="18"/>
        </w:rPr>
      </w:pPr>
      <w:r w:rsidRPr="00067BE0">
        <w:rPr>
          <w:rFonts w:ascii="Cambria" w:hAnsi="Cambria"/>
          <w:bCs/>
          <w:sz w:val="18"/>
          <w:szCs w:val="18"/>
        </w:rPr>
        <w:t>*niepotrzebne skreślić</w:t>
      </w:r>
    </w:p>
    <w:p w:rsidR="00E85A94" w:rsidRPr="00067BE0" w:rsidRDefault="00E85A94" w:rsidP="00E85A94">
      <w:pPr>
        <w:pStyle w:val="Zwykytekst1"/>
        <w:spacing w:before="120"/>
        <w:ind w:left="4248" w:hanging="41"/>
        <w:jc w:val="center"/>
        <w:rPr>
          <w:rFonts w:ascii="Cambria" w:hAnsi="Cambria" w:cs="Times New Roman"/>
          <w:b/>
        </w:rPr>
      </w:pPr>
    </w:p>
    <w:p w:rsidR="00E85A94" w:rsidRPr="00067BE0" w:rsidRDefault="00E85A94" w:rsidP="00E85A94">
      <w:pPr>
        <w:pStyle w:val="Zwykytekst1"/>
        <w:spacing w:before="120"/>
        <w:ind w:left="4248" w:hanging="41"/>
        <w:jc w:val="both"/>
        <w:rPr>
          <w:rFonts w:ascii="Cambria" w:hAnsi="Cambria" w:cs="Times New Roman"/>
          <w:b/>
        </w:rPr>
      </w:pPr>
    </w:p>
    <w:p w:rsidR="00E85A94" w:rsidRPr="00067BE0" w:rsidRDefault="00E85A94" w:rsidP="00E85A94">
      <w:pPr>
        <w:ind w:right="-142"/>
        <w:jc w:val="both"/>
        <w:rPr>
          <w:rFonts w:ascii="Cambria" w:hAnsi="Cambria"/>
          <w:i/>
          <w:sz w:val="16"/>
          <w:szCs w:val="16"/>
        </w:rPr>
      </w:pPr>
      <w:r w:rsidRPr="00067BE0">
        <w:rPr>
          <w:rFonts w:ascii="Cambria" w:hAnsi="Cambria"/>
          <w:i/>
          <w:sz w:val="16"/>
          <w:szCs w:val="16"/>
        </w:rPr>
        <w:t xml:space="preserve">UWAGA: niniejszą „Listę/Informację </w:t>
      </w:r>
      <w:r w:rsidRPr="00067BE0">
        <w:rPr>
          <w:rFonts w:ascii="Cambria" w:hAnsi="Cambria"/>
          <w:i/>
          <w:iCs/>
          <w:sz w:val="16"/>
          <w:szCs w:val="16"/>
        </w:rPr>
        <w:t>o braku przynależności do grupy kapitałowej</w:t>
      </w:r>
      <w:r w:rsidRPr="00067BE0">
        <w:rPr>
          <w:rFonts w:ascii="Cambria" w:hAnsi="Cambria"/>
          <w:i/>
          <w:sz w:val="16"/>
          <w:szCs w:val="16"/>
        </w:rPr>
        <w:t>” składa każdy z Wykonawców wspólnie ubiegających się o udzielenie zamówienia.</w:t>
      </w:r>
    </w:p>
    <w:p w:rsidR="00E85A94" w:rsidRPr="00067BE0" w:rsidRDefault="00E85A94" w:rsidP="00E85A94">
      <w:pPr>
        <w:pStyle w:val="Zwykytekst"/>
        <w:rPr>
          <w:rFonts w:ascii="Cambria" w:hAnsi="Cambria"/>
        </w:rPr>
      </w:pPr>
    </w:p>
    <w:p w:rsidR="006A158F" w:rsidRPr="00067BE0" w:rsidRDefault="006A158F" w:rsidP="00E85A94">
      <w:pPr>
        <w:spacing w:after="75" w:line="276" w:lineRule="auto"/>
        <w:jc w:val="both"/>
        <w:rPr>
          <w:rFonts w:ascii="Calibri" w:hAnsi="Calibri"/>
          <w:sz w:val="22"/>
          <w:szCs w:val="22"/>
        </w:rPr>
      </w:pPr>
    </w:p>
    <w:sectPr w:rsidR="006A158F" w:rsidRPr="00067BE0" w:rsidSect="000C17BC">
      <w:headerReference w:type="default" r:id="rId8"/>
      <w:footerReference w:type="default" r:id="rId9"/>
      <w:pgSz w:w="11901" w:h="16840" w:code="9"/>
      <w:pgMar w:top="1093" w:right="1077" w:bottom="1134" w:left="1418"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F8" w:rsidRDefault="00294AF8">
      <w:r>
        <w:separator/>
      </w:r>
    </w:p>
  </w:endnote>
  <w:endnote w:type="continuationSeparator" w:id="0">
    <w:p w:rsidR="00294AF8" w:rsidRDefault="0029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Optima">
    <w:charset w:val="00"/>
    <w:family w:val="auto"/>
    <w:pitch w:val="variable"/>
    <w:sig w:usb0="80000067"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4" w:rsidRPr="009E20E7" w:rsidRDefault="00023974" w:rsidP="00067BE0">
    <w:pPr>
      <w:pStyle w:val="Stopka"/>
      <w:pBdr>
        <w:top w:val="single" w:sz="4" w:space="1" w:color="auto"/>
      </w:pBdr>
      <w:jc w:val="center"/>
      <w:rPr>
        <w:rFonts w:ascii="Calibri" w:hAnsi="Calibri"/>
        <w:color w:val="002060"/>
        <w:sz w:val="18"/>
        <w:szCs w:val="22"/>
        <w:lang w:val="pl-PL"/>
      </w:rPr>
    </w:pPr>
    <w:r w:rsidRPr="009E20E7">
      <w:rPr>
        <w:rFonts w:ascii="Calibri" w:hAnsi="Calibri"/>
        <w:b/>
        <w:color w:val="002060"/>
        <w:sz w:val="18"/>
        <w:szCs w:val="22"/>
        <w:lang w:val="pl-PL"/>
      </w:rPr>
      <w:t>Eko-Efekt Spółka z o.o.</w:t>
    </w:r>
    <w:r>
      <w:rPr>
        <w:rFonts w:ascii="Calibri" w:hAnsi="Calibri"/>
        <w:b/>
        <w:color w:val="002060"/>
        <w:sz w:val="18"/>
        <w:szCs w:val="22"/>
        <w:lang w:val="pl-PL"/>
      </w:rPr>
      <w:t xml:space="preserve"> </w:t>
    </w:r>
    <w:r>
      <w:rPr>
        <w:rFonts w:ascii="Calibri" w:hAnsi="Calibri"/>
        <w:color w:val="002060"/>
        <w:sz w:val="18"/>
        <w:szCs w:val="22"/>
        <w:lang w:val="pl-PL"/>
      </w:rPr>
      <w:t xml:space="preserve">   </w:t>
    </w:r>
    <w:r w:rsidR="00067BE0">
      <w:rPr>
        <w:rFonts w:ascii="Calibri" w:hAnsi="Calibri"/>
        <w:color w:val="002060"/>
        <w:sz w:val="18"/>
        <w:szCs w:val="22"/>
        <w:lang w:val="pl-PL"/>
      </w:rPr>
      <w:t xml:space="preserve">                                                       </w:t>
    </w:r>
    <w:r>
      <w:rPr>
        <w:rFonts w:ascii="Calibri" w:hAnsi="Calibri"/>
        <w:color w:val="002060"/>
        <w:sz w:val="18"/>
        <w:szCs w:val="22"/>
        <w:lang w:val="pl-PL"/>
      </w:rPr>
      <w:t xml:space="preserve">                                                                            </w:t>
    </w:r>
    <w:r w:rsidRPr="009E20E7">
      <w:rPr>
        <w:rFonts w:ascii="Calibri" w:hAnsi="Calibri"/>
        <w:color w:val="002060"/>
        <w:sz w:val="18"/>
        <w:szCs w:val="22"/>
        <w:lang w:val="pl-PL"/>
      </w:rPr>
      <w:t xml:space="preserve">Strona </w:t>
    </w:r>
    <w:r w:rsidR="00265716" w:rsidRPr="009E20E7">
      <w:rPr>
        <w:rFonts w:ascii="Calibri" w:hAnsi="Calibri"/>
        <w:b/>
        <w:color w:val="002060"/>
        <w:sz w:val="18"/>
        <w:szCs w:val="22"/>
      </w:rPr>
      <w:fldChar w:fldCharType="begin"/>
    </w:r>
    <w:r w:rsidRPr="009E20E7">
      <w:rPr>
        <w:rFonts w:ascii="Calibri" w:hAnsi="Calibri"/>
        <w:b/>
        <w:color w:val="002060"/>
        <w:sz w:val="18"/>
        <w:szCs w:val="22"/>
        <w:lang w:val="pl-PL"/>
      </w:rPr>
      <w:instrText>PAGE</w:instrText>
    </w:r>
    <w:r w:rsidR="00265716" w:rsidRPr="009E20E7">
      <w:rPr>
        <w:rFonts w:ascii="Calibri" w:hAnsi="Calibri"/>
        <w:b/>
        <w:color w:val="002060"/>
        <w:sz w:val="18"/>
        <w:szCs w:val="22"/>
      </w:rPr>
      <w:fldChar w:fldCharType="separate"/>
    </w:r>
    <w:r w:rsidR="00274C29">
      <w:rPr>
        <w:rFonts w:ascii="Calibri" w:hAnsi="Calibri"/>
        <w:b/>
        <w:noProof/>
        <w:color w:val="002060"/>
        <w:sz w:val="18"/>
        <w:szCs w:val="22"/>
        <w:lang w:val="pl-PL"/>
      </w:rPr>
      <w:t>29</w:t>
    </w:r>
    <w:r w:rsidR="00265716" w:rsidRPr="009E20E7">
      <w:rPr>
        <w:rFonts w:ascii="Calibri" w:hAnsi="Calibri"/>
        <w:b/>
        <w:color w:val="002060"/>
        <w:sz w:val="18"/>
        <w:szCs w:val="22"/>
      </w:rPr>
      <w:fldChar w:fldCharType="end"/>
    </w:r>
    <w:r w:rsidRPr="009E20E7">
      <w:rPr>
        <w:rFonts w:ascii="Calibri" w:hAnsi="Calibri"/>
        <w:color w:val="002060"/>
        <w:sz w:val="18"/>
        <w:szCs w:val="22"/>
        <w:lang w:val="pl-PL"/>
      </w:rPr>
      <w:t xml:space="preserve"> z </w:t>
    </w:r>
    <w:r w:rsidR="00265716" w:rsidRPr="009E20E7">
      <w:rPr>
        <w:rFonts w:ascii="Calibri" w:hAnsi="Calibri"/>
        <w:b/>
        <w:color w:val="002060"/>
        <w:sz w:val="18"/>
        <w:szCs w:val="22"/>
      </w:rPr>
      <w:fldChar w:fldCharType="begin"/>
    </w:r>
    <w:r w:rsidRPr="009E20E7">
      <w:rPr>
        <w:rFonts w:ascii="Calibri" w:hAnsi="Calibri"/>
        <w:b/>
        <w:color w:val="002060"/>
        <w:sz w:val="18"/>
        <w:szCs w:val="22"/>
        <w:lang w:val="pl-PL"/>
      </w:rPr>
      <w:instrText>NUMPAGES</w:instrText>
    </w:r>
    <w:r w:rsidR="00265716" w:rsidRPr="009E20E7">
      <w:rPr>
        <w:rFonts w:ascii="Calibri" w:hAnsi="Calibri"/>
        <w:b/>
        <w:color w:val="002060"/>
        <w:sz w:val="18"/>
        <w:szCs w:val="22"/>
      </w:rPr>
      <w:fldChar w:fldCharType="separate"/>
    </w:r>
    <w:r w:rsidR="00274C29">
      <w:rPr>
        <w:rFonts w:ascii="Calibri" w:hAnsi="Calibri"/>
        <w:b/>
        <w:noProof/>
        <w:color w:val="002060"/>
        <w:sz w:val="18"/>
        <w:szCs w:val="22"/>
        <w:lang w:val="pl-PL"/>
      </w:rPr>
      <w:t>31</w:t>
    </w:r>
    <w:r w:rsidR="00265716" w:rsidRPr="009E20E7">
      <w:rPr>
        <w:rFonts w:ascii="Calibri" w:hAnsi="Calibri"/>
        <w:b/>
        <w:color w:val="002060"/>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F8" w:rsidRDefault="00294AF8">
      <w:r>
        <w:separator/>
      </w:r>
    </w:p>
  </w:footnote>
  <w:footnote w:type="continuationSeparator" w:id="0">
    <w:p w:rsidR="00294AF8" w:rsidRDefault="00294AF8">
      <w:r>
        <w:continuationSeparator/>
      </w:r>
    </w:p>
  </w:footnote>
  <w:footnote w:id="1">
    <w:p w:rsidR="00DA694A" w:rsidRDefault="00DA694A" w:rsidP="00DA694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4" w:rsidRDefault="00023974" w:rsidP="0008617D">
    <w:pPr>
      <w:jc w:val="center"/>
      <w:rPr>
        <w:rFonts w:ascii="Calibri" w:hAnsi="Calibri"/>
        <w:b/>
        <w:color w:val="002060"/>
        <w:sz w:val="14"/>
        <w:szCs w:val="16"/>
      </w:rPr>
    </w:pPr>
    <w:r w:rsidRPr="007105E7">
      <w:rPr>
        <w:rFonts w:ascii="Calibri" w:hAnsi="Calibri"/>
        <w:b/>
        <w:bCs/>
        <w:color w:val="002060"/>
        <w:sz w:val="14"/>
        <w:szCs w:val="16"/>
      </w:rPr>
      <w:t xml:space="preserve">Doradztwo techniczne i obsługa prawna zamówienia publicznego </w:t>
    </w:r>
    <w:r w:rsidRPr="007105E7">
      <w:rPr>
        <w:rFonts w:ascii="Calibri" w:hAnsi="Calibri"/>
        <w:b/>
        <w:color w:val="002060"/>
        <w:sz w:val="14"/>
        <w:szCs w:val="16"/>
      </w:rPr>
      <w:t>dla przedsięwzięcia inwestycyjnego</w:t>
    </w:r>
    <w:r>
      <w:rPr>
        <w:rFonts w:ascii="Calibri" w:hAnsi="Calibri"/>
        <w:b/>
        <w:color w:val="002060"/>
        <w:sz w:val="14"/>
        <w:szCs w:val="16"/>
      </w:rPr>
      <w:t xml:space="preserve"> w formule PPP</w:t>
    </w:r>
    <w:r w:rsidRPr="007105E7">
      <w:rPr>
        <w:rFonts w:ascii="Calibri" w:hAnsi="Calibri"/>
        <w:b/>
        <w:color w:val="002060"/>
        <w:sz w:val="14"/>
        <w:szCs w:val="16"/>
      </w:rPr>
      <w:t xml:space="preserve"> </w:t>
    </w:r>
  </w:p>
  <w:p w:rsidR="00023974" w:rsidRDefault="00023974" w:rsidP="0008617D">
    <w:pPr>
      <w:jc w:val="center"/>
      <w:rPr>
        <w:rFonts w:ascii="Calibri" w:hAnsi="Calibri"/>
        <w:b/>
        <w:bCs/>
        <w:i/>
        <w:color w:val="002060"/>
        <w:sz w:val="14"/>
        <w:szCs w:val="16"/>
      </w:rPr>
    </w:pPr>
    <w:r w:rsidRPr="007105E7">
      <w:rPr>
        <w:rFonts w:ascii="Calibri" w:hAnsi="Calibri"/>
        <w:b/>
        <w:color w:val="002060"/>
        <w:sz w:val="14"/>
        <w:szCs w:val="16"/>
      </w:rPr>
      <w:t xml:space="preserve">pn. </w:t>
    </w:r>
    <w:r w:rsidRPr="007105E7">
      <w:rPr>
        <w:rFonts w:ascii="Calibri" w:hAnsi="Calibri"/>
        <w:b/>
        <w:i/>
        <w:color w:val="002060"/>
        <w:sz w:val="14"/>
        <w:szCs w:val="16"/>
      </w:rPr>
      <w:t>„</w:t>
    </w:r>
    <w:r>
      <w:rPr>
        <w:rFonts w:ascii="Calibri" w:hAnsi="Calibri"/>
        <w:b/>
        <w:i/>
        <w:color w:val="002060"/>
        <w:sz w:val="14"/>
        <w:szCs w:val="16"/>
      </w:rPr>
      <w:t>Budowa i eksploatacja</w:t>
    </w:r>
    <w:r w:rsidRPr="007105E7">
      <w:rPr>
        <w:rFonts w:ascii="Calibri" w:hAnsi="Calibri"/>
        <w:b/>
        <w:bCs/>
        <w:i/>
        <w:color w:val="002060"/>
        <w:sz w:val="14"/>
        <w:szCs w:val="16"/>
      </w:rPr>
      <w:t xml:space="preserve"> oczyszczalni ścieków w Mławie”</w:t>
    </w:r>
    <w:r>
      <w:rPr>
        <w:rFonts w:ascii="Calibri" w:hAnsi="Calibri"/>
        <w:b/>
        <w:bCs/>
        <w:i/>
        <w:color w:val="002060"/>
        <w:sz w:val="14"/>
        <w:szCs w:val="16"/>
      </w:rPr>
      <w:t xml:space="preserve"> </w:t>
    </w:r>
  </w:p>
  <w:p w:rsidR="00023974" w:rsidRPr="007105E7" w:rsidRDefault="00023974" w:rsidP="007105E7">
    <w:pPr>
      <w:pBdr>
        <w:bottom w:val="single" w:sz="4" w:space="1" w:color="auto"/>
      </w:pBdr>
      <w:jc w:val="center"/>
      <w:rPr>
        <w:rFonts w:ascii="Calibri" w:hAnsi="Calibri"/>
        <w:b/>
        <w:color w:val="002060"/>
        <w:sz w:val="16"/>
        <w:szCs w:val="16"/>
      </w:rPr>
    </w:pPr>
    <w:r w:rsidRPr="007105E7">
      <w:rPr>
        <w:rFonts w:ascii="Calibri" w:hAnsi="Calibri"/>
        <w:b/>
        <w:bCs/>
        <w:color w:val="002060"/>
        <w:sz w:val="14"/>
        <w:szCs w:val="16"/>
      </w:rPr>
      <w:t xml:space="preserve"> </w:t>
    </w:r>
    <w:r w:rsidRPr="007105E7">
      <w:rPr>
        <w:rFonts w:ascii="Calibri" w:hAnsi="Calibri"/>
        <w:b/>
        <w:color w:val="002060"/>
        <w:sz w:val="16"/>
        <w:szCs w:val="16"/>
      </w:rPr>
      <w:t xml:space="preserve">CZĘŚĆ 4 – SIWZ TOM </w:t>
    </w:r>
    <w:r>
      <w:rPr>
        <w:rFonts w:ascii="Calibri" w:hAnsi="Calibri"/>
        <w:b/>
        <w:color w:val="002060"/>
        <w:sz w:val="16"/>
        <w:szCs w:val="16"/>
      </w:rPr>
      <w:t>I</w:t>
    </w:r>
    <w:r w:rsidRPr="007105E7">
      <w:rPr>
        <w:rFonts w:ascii="Calibri" w:hAnsi="Calibri"/>
        <w:b/>
        <w:color w:val="002060"/>
        <w:sz w:val="16"/>
        <w:szCs w:val="16"/>
      </w:rPr>
      <w:t xml:space="preserve"> </w:t>
    </w:r>
    <w:r>
      <w:rPr>
        <w:rFonts w:ascii="Calibri" w:hAnsi="Calibri"/>
        <w:b/>
        <w:color w:val="002060"/>
        <w:sz w:val="16"/>
        <w:szCs w:val="16"/>
      </w:rPr>
      <w:t>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nsid w:val="00000008"/>
    <w:multiLevelType w:val="multilevel"/>
    <w:tmpl w:val="FCD63B58"/>
    <w:name w:val="WW8Num8"/>
    <w:lvl w:ilvl="0">
      <w:start w:val="15"/>
      <w:numFmt w:val="decimal"/>
      <w:lvlText w:val="%1."/>
      <w:lvlJc w:val="left"/>
      <w:pPr>
        <w:tabs>
          <w:tab w:val="num" w:pos="510"/>
        </w:tabs>
        <w:ind w:left="510" w:hanging="510"/>
      </w:pPr>
      <w:rPr>
        <w:rFonts w:ascii="Verdana" w:hAnsi="Verdana" w:cs="Times New Roman" w:hint="default"/>
        <w:b/>
        <w:i w:val="0"/>
        <w:sz w:val="20"/>
        <w:szCs w:val="2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9"/>
    <w:multiLevelType w:val="multilevel"/>
    <w:tmpl w:val="00000009"/>
    <w:name w:val="WW8Num9"/>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B"/>
    <w:multiLevelType w:val="multilevel"/>
    <w:tmpl w:val="150A73AC"/>
    <w:name w:val="WW8Num11"/>
    <w:lvl w:ilvl="0">
      <w:start w:val="12"/>
      <w:numFmt w:val="decimal"/>
      <w:lvlText w:val="%1."/>
      <w:lvlJc w:val="left"/>
      <w:pPr>
        <w:tabs>
          <w:tab w:val="num" w:pos="525"/>
        </w:tabs>
        <w:ind w:left="525" w:hanging="525"/>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000000C"/>
    <w:multiLevelType w:val="multilevel"/>
    <w:tmpl w:val="0000000C"/>
    <w:name w:val="WW8Num12"/>
    <w:lvl w:ilvl="0">
      <w:start w:val="14"/>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6">
    <w:nsid w:val="00000010"/>
    <w:multiLevelType w:val="multilevel"/>
    <w:tmpl w:val="E62CD234"/>
    <w:name w:val="WW8Num16"/>
    <w:lvl w:ilvl="0">
      <w:start w:val="8"/>
      <w:numFmt w:val="decimal"/>
      <w:lvlText w:val="%1."/>
      <w:lvlJc w:val="left"/>
      <w:pPr>
        <w:tabs>
          <w:tab w:val="num" w:pos="585"/>
        </w:tabs>
        <w:ind w:left="585" w:hanging="585"/>
      </w:pPr>
      <w:rPr>
        <w:rFonts w:cs="Times New Roman"/>
        <w:b/>
        <w:i w:val="0"/>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16"/>
    <w:multiLevelType w:val="multilevel"/>
    <w:tmpl w:val="3A868670"/>
    <w:lvl w:ilvl="0">
      <w:start w:val="5"/>
      <w:numFmt w:val="decimal"/>
      <w:lvlText w:val="%1."/>
      <w:lvlJc w:val="left"/>
      <w:pPr>
        <w:tabs>
          <w:tab w:val="num" w:pos="420"/>
        </w:tabs>
        <w:ind w:left="420" w:hanging="420"/>
      </w:pPr>
      <w:rPr>
        <w:rFonts w:cs="Times New Roman"/>
        <w:b/>
      </w:rPr>
    </w:lvl>
    <w:lvl w:ilvl="1">
      <w:start w:val="1"/>
      <w:numFmt w:val="decimal"/>
      <w:lvlText w:val="%1.%2."/>
      <w:lvlJc w:val="left"/>
      <w:pPr>
        <w:tabs>
          <w:tab w:val="num" w:pos="720"/>
        </w:tabs>
        <w:ind w:left="720" w:hanging="720"/>
      </w:pPr>
      <w:rPr>
        <w:rFonts w:ascii="Cambria" w:hAnsi="Cambria" w:cs="Times New Roman" w:hint="default"/>
        <w:b w:val="0"/>
        <w:i w:val="0"/>
        <w:sz w:val="24"/>
        <w:szCs w:val="24"/>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
    <w:nsid w:val="0000001A"/>
    <w:multiLevelType w:val="multilevel"/>
    <w:tmpl w:val="0000001A"/>
    <w:name w:val="WW8Num26"/>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0000001B"/>
    <w:multiLevelType w:val="multilevel"/>
    <w:tmpl w:val="A942C4B0"/>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b w:val="0"/>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0000001D"/>
    <w:multiLevelType w:val="multilevel"/>
    <w:tmpl w:val="4E42A7D0"/>
    <w:name w:val="WW8Num30"/>
    <w:lvl w:ilvl="0">
      <w:start w:val="7"/>
      <w:numFmt w:val="decimal"/>
      <w:lvlText w:val="%1."/>
      <w:lvlJc w:val="left"/>
      <w:pPr>
        <w:tabs>
          <w:tab w:val="num" w:pos="360"/>
        </w:tabs>
        <w:ind w:left="360" w:hanging="360"/>
      </w:pPr>
      <w:rPr>
        <w:rFonts w:ascii="Verdana" w:hAnsi="Verdana" w:cs="Times New Roman"/>
        <w:b/>
        <w:i w:val="0"/>
        <w:strike w:val="0"/>
        <w:dstrike w:val="0"/>
        <w:sz w:val="20"/>
        <w:szCs w:val="20"/>
        <w:u w:val="none"/>
      </w:rPr>
    </w:lvl>
    <w:lvl w:ilvl="1">
      <w:start w:val="1"/>
      <w:numFmt w:val="decimal"/>
      <w:lvlText w:val="%1.%2."/>
      <w:lvlJc w:val="left"/>
      <w:pPr>
        <w:tabs>
          <w:tab w:val="num" w:pos="420"/>
        </w:tabs>
        <w:ind w:left="420" w:hanging="360"/>
      </w:pPr>
      <w:rPr>
        <w:rFonts w:ascii="Cambria" w:hAnsi="Cambria" w:cs="Times New Roman" w:hint="default"/>
        <w:b w:val="0"/>
        <w:i w:val="0"/>
        <w:strike w:val="0"/>
        <w:dstrike w:val="0"/>
        <w:sz w:val="22"/>
        <w:szCs w:val="22"/>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240D3E"/>
    <w:multiLevelType w:val="hybridMultilevel"/>
    <w:tmpl w:val="CD90CC42"/>
    <w:name w:val="Outline"/>
    <w:lvl w:ilvl="0" w:tplc="15A8532E">
      <w:start w:val="1"/>
      <w:numFmt w:val="lowerLetter"/>
      <w:lvlText w:val="%1)"/>
      <w:lvlJc w:val="left"/>
      <w:pPr>
        <w:ind w:left="1352" w:hanging="360"/>
      </w:pPr>
      <w:rPr>
        <w:rFonts w:cs="Times New Roman" w:hint="default"/>
      </w:rPr>
    </w:lvl>
    <w:lvl w:ilvl="1" w:tplc="9258B776" w:tentative="1">
      <w:start w:val="1"/>
      <w:numFmt w:val="lowerLetter"/>
      <w:lvlText w:val="%2."/>
      <w:lvlJc w:val="left"/>
      <w:pPr>
        <w:ind w:left="2072" w:hanging="360"/>
      </w:pPr>
      <w:rPr>
        <w:rFonts w:cs="Times New Roman"/>
      </w:rPr>
    </w:lvl>
    <w:lvl w:ilvl="2" w:tplc="9F08A2D6" w:tentative="1">
      <w:start w:val="1"/>
      <w:numFmt w:val="lowerRoman"/>
      <w:lvlText w:val="%3."/>
      <w:lvlJc w:val="right"/>
      <w:pPr>
        <w:ind w:left="2792" w:hanging="180"/>
      </w:pPr>
      <w:rPr>
        <w:rFonts w:cs="Times New Roman"/>
      </w:rPr>
    </w:lvl>
    <w:lvl w:ilvl="3" w:tplc="618E0A8A" w:tentative="1">
      <w:start w:val="1"/>
      <w:numFmt w:val="decimal"/>
      <w:lvlText w:val="%4."/>
      <w:lvlJc w:val="left"/>
      <w:pPr>
        <w:ind w:left="3512" w:hanging="360"/>
      </w:pPr>
      <w:rPr>
        <w:rFonts w:cs="Times New Roman"/>
      </w:rPr>
    </w:lvl>
    <w:lvl w:ilvl="4" w:tplc="958EE16E" w:tentative="1">
      <w:start w:val="1"/>
      <w:numFmt w:val="lowerLetter"/>
      <w:lvlText w:val="%5."/>
      <w:lvlJc w:val="left"/>
      <w:pPr>
        <w:ind w:left="4232" w:hanging="360"/>
      </w:pPr>
      <w:rPr>
        <w:rFonts w:cs="Times New Roman"/>
      </w:rPr>
    </w:lvl>
    <w:lvl w:ilvl="5" w:tplc="C0588E1E" w:tentative="1">
      <w:start w:val="1"/>
      <w:numFmt w:val="lowerRoman"/>
      <w:lvlText w:val="%6."/>
      <w:lvlJc w:val="right"/>
      <w:pPr>
        <w:ind w:left="4952" w:hanging="180"/>
      </w:pPr>
      <w:rPr>
        <w:rFonts w:cs="Times New Roman"/>
      </w:rPr>
    </w:lvl>
    <w:lvl w:ilvl="6" w:tplc="B5C83532" w:tentative="1">
      <w:start w:val="1"/>
      <w:numFmt w:val="decimal"/>
      <w:lvlText w:val="%7."/>
      <w:lvlJc w:val="left"/>
      <w:pPr>
        <w:ind w:left="5672" w:hanging="360"/>
      </w:pPr>
      <w:rPr>
        <w:rFonts w:cs="Times New Roman"/>
      </w:rPr>
    </w:lvl>
    <w:lvl w:ilvl="7" w:tplc="0A1E9054" w:tentative="1">
      <w:start w:val="1"/>
      <w:numFmt w:val="lowerLetter"/>
      <w:lvlText w:val="%8."/>
      <w:lvlJc w:val="left"/>
      <w:pPr>
        <w:ind w:left="6392" w:hanging="360"/>
      </w:pPr>
      <w:rPr>
        <w:rFonts w:cs="Times New Roman"/>
      </w:rPr>
    </w:lvl>
    <w:lvl w:ilvl="8" w:tplc="90F8E16E" w:tentative="1">
      <w:start w:val="1"/>
      <w:numFmt w:val="lowerRoman"/>
      <w:lvlText w:val="%9."/>
      <w:lvlJc w:val="right"/>
      <w:pPr>
        <w:ind w:left="7112" w:hanging="180"/>
      </w:pPr>
      <w:rPr>
        <w:rFonts w:cs="Times New Roman"/>
      </w:rPr>
    </w:lvl>
  </w:abstractNum>
  <w:abstractNum w:abstractNumId="13">
    <w:nsid w:val="025E75D6"/>
    <w:multiLevelType w:val="hybridMultilevel"/>
    <w:tmpl w:val="C6E6E3A6"/>
    <w:name w:val="WW8Num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2EB1195"/>
    <w:multiLevelType w:val="multilevel"/>
    <w:tmpl w:val="AA14449A"/>
    <w:lvl w:ilvl="0">
      <w:start w:val="7"/>
      <w:numFmt w:val="decimal"/>
      <w:pStyle w:val="Listapunktowana3"/>
      <w:lvlText w:val="%1."/>
      <w:lvlJc w:val="left"/>
      <w:pPr>
        <w:tabs>
          <w:tab w:val="num" w:pos="0"/>
        </w:tabs>
        <w:ind w:left="540" w:hanging="540"/>
      </w:pPr>
      <w:rPr>
        <w:rFonts w:cs="Times New Roman"/>
      </w:rPr>
    </w:lvl>
    <w:lvl w:ilvl="1">
      <w:start w:val="4"/>
      <w:numFmt w:val="decimal"/>
      <w:lvlText w:val="%1.%2."/>
      <w:lvlJc w:val="left"/>
      <w:pPr>
        <w:tabs>
          <w:tab w:val="num" w:pos="0"/>
        </w:tabs>
        <w:ind w:left="720" w:hanging="720"/>
      </w:pPr>
      <w:rPr>
        <w:rFonts w:cs="Times New Roman"/>
      </w:rPr>
    </w:lvl>
    <w:lvl w:ilvl="2">
      <w:start w:val="1"/>
      <w:numFmt w:val="decimal"/>
      <w:lvlText w:val="9.3.%3."/>
      <w:lvlJc w:val="left"/>
      <w:pPr>
        <w:tabs>
          <w:tab w:val="num" w:pos="180"/>
        </w:tabs>
        <w:ind w:left="90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05471A84"/>
    <w:multiLevelType w:val="hybridMultilevel"/>
    <w:tmpl w:val="D766DAC8"/>
    <w:lvl w:ilvl="0" w:tplc="69660124">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9095E75"/>
    <w:multiLevelType w:val="hybridMultilevel"/>
    <w:tmpl w:val="43440A1A"/>
    <w:lvl w:ilvl="0" w:tplc="0415000F">
      <w:start w:val="1"/>
      <w:numFmt w:val="decimal"/>
      <w:lvlText w:val="%1."/>
      <w:lvlJc w:val="left"/>
      <w:pPr>
        <w:ind w:left="916" w:hanging="360"/>
      </w:pPr>
      <w:rPr>
        <w:rFonts w:cs="Times New Roman" w:hint="default"/>
        <w:b/>
      </w:rPr>
    </w:lvl>
    <w:lvl w:ilvl="1" w:tplc="04150019">
      <w:start w:val="1"/>
      <w:numFmt w:val="lowerLetter"/>
      <w:lvlText w:val="%2."/>
      <w:lvlJc w:val="left"/>
      <w:pPr>
        <w:ind w:left="1636" w:hanging="360"/>
      </w:pPr>
      <w:rPr>
        <w:rFonts w:cs="Times New Roman"/>
      </w:rPr>
    </w:lvl>
    <w:lvl w:ilvl="2" w:tplc="0415001B">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17">
    <w:nsid w:val="0D8D0B8C"/>
    <w:multiLevelType w:val="hybridMultilevel"/>
    <w:tmpl w:val="7D52281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0E737649"/>
    <w:multiLevelType w:val="multilevel"/>
    <w:tmpl w:val="C2DE354C"/>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pStyle w:val="Nagwek5"/>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19">
    <w:nsid w:val="0F9A3446"/>
    <w:multiLevelType w:val="hybridMultilevel"/>
    <w:tmpl w:val="4C9A0698"/>
    <w:lvl w:ilvl="0" w:tplc="3E1C42FC">
      <w:start w:val="1"/>
      <w:numFmt w:val="bullet"/>
      <w:pStyle w:val="Listapunktowana5"/>
      <w:lvlText w:val=""/>
      <w:lvlJc w:val="left"/>
      <w:pPr>
        <w:tabs>
          <w:tab w:val="num" w:pos="1262"/>
        </w:tabs>
        <w:ind w:left="1262"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101B0421"/>
    <w:multiLevelType w:val="hybridMultilevel"/>
    <w:tmpl w:val="0F3CD1AA"/>
    <w:lvl w:ilvl="0" w:tplc="04150017">
      <w:start w:val="1"/>
      <w:numFmt w:val="lowerLetter"/>
      <w:lvlText w:val="%1)"/>
      <w:lvlJc w:val="left"/>
      <w:pPr>
        <w:ind w:left="720" w:hanging="360"/>
      </w:pPr>
    </w:lvl>
    <w:lvl w:ilvl="1" w:tplc="F03821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8F29C2"/>
    <w:multiLevelType w:val="multilevel"/>
    <w:tmpl w:val="EFB6A530"/>
    <w:lvl w:ilvl="0">
      <w:start w:val="14"/>
      <w:numFmt w:val="decimal"/>
      <w:lvlText w:val="%1."/>
      <w:lvlJc w:val="left"/>
      <w:pPr>
        <w:tabs>
          <w:tab w:val="num" w:pos="510"/>
        </w:tabs>
        <w:ind w:left="510" w:hanging="510"/>
      </w:pPr>
      <w:rPr>
        <w:rFonts w:cs="Times New Roman" w:hint="default"/>
        <w:b/>
      </w:rPr>
    </w:lvl>
    <w:lvl w:ilvl="1">
      <w:start w:val="3"/>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360"/>
        </w:tabs>
        <w:ind w:left="3360" w:hanging="144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680"/>
        </w:tabs>
        <w:ind w:left="4680" w:hanging="1800"/>
      </w:pPr>
      <w:rPr>
        <w:rFonts w:cs="Times New Roman" w:hint="default"/>
      </w:rPr>
    </w:lvl>
    <w:lvl w:ilvl="7">
      <w:start w:val="1"/>
      <w:numFmt w:val="decimal"/>
      <w:lvlText w:val="%1.%2.%3.%4.%5.%6.%7.%8."/>
      <w:lvlJc w:val="left"/>
      <w:pPr>
        <w:tabs>
          <w:tab w:val="num" w:pos="5520"/>
        </w:tabs>
        <w:ind w:left="5520" w:hanging="2160"/>
      </w:pPr>
      <w:rPr>
        <w:rFonts w:cs="Times New Roman" w:hint="default"/>
      </w:rPr>
    </w:lvl>
    <w:lvl w:ilvl="8">
      <w:start w:val="1"/>
      <w:numFmt w:val="decimal"/>
      <w:lvlText w:val="%1.%2.%3.%4.%5.%6.%7.%8.%9."/>
      <w:lvlJc w:val="left"/>
      <w:pPr>
        <w:tabs>
          <w:tab w:val="num" w:pos="6000"/>
        </w:tabs>
        <w:ind w:left="6000" w:hanging="2160"/>
      </w:pPr>
      <w:rPr>
        <w:rFonts w:cs="Times New Roman" w:hint="default"/>
      </w:rPr>
    </w:lvl>
  </w:abstractNum>
  <w:abstractNum w:abstractNumId="22">
    <w:nsid w:val="16DE6F30"/>
    <w:multiLevelType w:val="hybridMultilevel"/>
    <w:tmpl w:val="28DA9F58"/>
    <w:lvl w:ilvl="0" w:tplc="98903EC4">
      <w:start w:val="1"/>
      <w:numFmt w:val="bullet"/>
      <w:pStyle w:val="CVbullet"/>
      <w:lvlText w:val=""/>
      <w:lvlJc w:val="left"/>
      <w:pPr>
        <w:tabs>
          <w:tab w:val="num" w:pos="720"/>
        </w:tabs>
        <w:ind w:left="720" w:hanging="360"/>
      </w:pPr>
      <w:rPr>
        <w:rFonts w:ascii="Symbol" w:hAnsi="Symbol" w:hint="default"/>
        <w:color w:val="55517B"/>
      </w:rPr>
    </w:lvl>
    <w:lvl w:ilvl="1" w:tplc="D23CD2CE">
      <w:start w:val="1"/>
      <w:numFmt w:val="lowerLetter"/>
      <w:lvlText w:val="%2."/>
      <w:lvlJc w:val="left"/>
      <w:pPr>
        <w:tabs>
          <w:tab w:val="num" w:pos="1440"/>
        </w:tabs>
        <w:ind w:left="1440" w:hanging="360"/>
      </w:pPr>
    </w:lvl>
    <w:lvl w:ilvl="2" w:tplc="CC9C127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BBCC1DF2"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DCC6358"/>
    <w:multiLevelType w:val="multilevel"/>
    <w:tmpl w:val="DB9EE91C"/>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4587532"/>
    <w:multiLevelType w:val="hybridMultilevel"/>
    <w:tmpl w:val="967ED05E"/>
    <w:lvl w:ilvl="0" w:tplc="3D5EB0CA">
      <w:start w:val="1"/>
      <w:numFmt w:val="decimal"/>
      <w:lvlText w:val="%1)"/>
      <w:lvlJc w:val="left"/>
      <w:pPr>
        <w:ind w:left="360" w:hanging="360"/>
      </w:pPr>
      <w:rPr>
        <w:rFonts w:ascii="Calibri" w:hAnsi="Calibri" w:cs="Calibri" w:hint="default"/>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6">
    <w:nsid w:val="26EC7401"/>
    <w:multiLevelType w:val="hybridMultilevel"/>
    <w:tmpl w:val="B116044E"/>
    <w:lvl w:ilvl="0" w:tplc="6250ECA0">
      <w:start w:val="1"/>
      <w:numFmt w:val="bullet"/>
      <w:pStyle w:val="BulletedCopy"/>
      <w:lvlText w:val=""/>
      <w:lvlJc w:val="left"/>
      <w:pPr>
        <w:tabs>
          <w:tab w:val="num" w:pos="360"/>
        </w:tabs>
        <w:ind w:left="360" w:hanging="360"/>
      </w:pPr>
      <w:rPr>
        <w:rFonts w:ascii="Symbol" w:hAnsi="Symbol" w:hint="default"/>
        <w:color w:val="CE8E00"/>
        <w:position w:val="3"/>
      </w:rPr>
    </w:lvl>
    <w:lvl w:ilvl="1" w:tplc="F66A0776">
      <w:start w:val="1"/>
      <w:numFmt w:val="bullet"/>
      <w:lvlText w:val="–"/>
      <w:lvlJc w:val="left"/>
      <w:pPr>
        <w:tabs>
          <w:tab w:val="num" w:pos="1440"/>
        </w:tabs>
        <w:ind w:left="1440" w:hanging="360"/>
      </w:pPr>
      <w:rPr>
        <w:rFonts w:ascii="Arial" w:hAnsi="Arial" w:hint="default"/>
        <w:color w:val="000000"/>
        <w:position w:val="3"/>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MS Mincho"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MS Mincho"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nsid w:val="2EE53D20"/>
    <w:multiLevelType w:val="singleLevel"/>
    <w:tmpl w:val="DCD2EDD4"/>
    <w:lvl w:ilvl="0">
      <w:start w:val="1"/>
      <w:numFmt w:val="lowerLetter"/>
      <w:lvlText w:val="%1)"/>
      <w:lvlJc w:val="left"/>
      <w:pPr>
        <w:tabs>
          <w:tab w:val="num" w:pos="720"/>
        </w:tabs>
        <w:ind w:left="720" w:hanging="360"/>
      </w:pPr>
      <w:rPr>
        <w:rFonts w:hint="default"/>
      </w:rPr>
    </w:lvl>
  </w:abstractNum>
  <w:abstractNum w:abstractNumId="28">
    <w:nsid w:val="37DA52FE"/>
    <w:multiLevelType w:val="hybridMultilevel"/>
    <w:tmpl w:val="60C0161A"/>
    <w:lvl w:ilvl="0" w:tplc="CE00668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8B668D4"/>
    <w:multiLevelType w:val="hybridMultilevel"/>
    <w:tmpl w:val="E51E74B2"/>
    <w:lvl w:ilvl="0" w:tplc="D9B8FB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B5D1BBB"/>
    <w:multiLevelType w:val="hybridMultilevel"/>
    <w:tmpl w:val="0164B7AC"/>
    <w:name w:val="WW8Num2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3D6718"/>
    <w:multiLevelType w:val="hybridMultilevel"/>
    <w:tmpl w:val="CB88ADEE"/>
    <w:lvl w:ilvl="0" w:tplc="3C6C8500">
      <w:start w:val="4"/>
      <w:numFmt w:val="decimal"/>
      <w:lvlText w:val="%1."/>
      <w:lvlJc w:val="left"/>
      <w:pPr>
        <w:ind w:left="1276" w:hanging="360"/>
      </w:pPr>
      <w:rPr>
        <w:rFonts w:cs="Times New Roman" w:hint="default"/>
      </w:rPr>
    </w:lvl>
    <w:lvl w:ilvl="1" w:tplc="04150019" w:tentative="1">
      <w:start w:val="1"/>
      <w:numFmt w:val="lowerLetter"/>
      <w:lvlText w:val="%2."/>
      <w:lvlJc w:val="left"/>
      <w:pPr>
        <w:ind w:left="1996" w:hanging="360"/>
      </w:pPr>
      <w:rPr>
        <w:rFonts w:cs="Times New Roman"/>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32">
    <w:nsid w:val="466B4964"/>
    <w:multiLevelType w:val="hybridMultilevel"/>
    <w:tmpl w:val="CC80EC64"/>
    <w:lvl w:ilvl="0" w:tplc="04090001">
      <w:start w:val="1"/>
      <w:numFmt w:val="bullet"/>
      <w:pStyle w:val="wypukt1"/>
      <w:lvlText w:val="-"/>
      <w:lvlJc w:val="left"/>
      <w:pPr>
        <w:ind w:left="720" w:hanging="360"/>
      </w:pPr>
      <w:rPr>
        <w:rFonts w:ascii="Arial" w:hAnsi="Arial" w:hint="default"/>
      </w:rPr>
    </w:lvl>
    <w:lvl w:ilvl="1" w:tplc="04150017"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3084F"/>
    <w:multiLevelType w:val="multilevel"/>
    <w:tmpl w:val="94FCEC9A"/>
    <w:lvl w:ilvl="0">
      <w:start w:val="1"/>
      <w:numFmt w:val="decimal"/>
      <w:lvlText w:val="%1"/>
      <w:lvlJc w:val="left"/>
      <w:pPr>
        <w:ind w:left="432" w:hanging="432"/>
      </w:pPr>
    </w:lvl>
    <w:lvl w:ilvl="1">
      <w:start w:val="1"/>
      <w:numFmt w:val="decimal"/>
      <w:lvlText w:val="(%2)"/>
      <w:lvlJc w:val="left"/>
      <w:pPr>
        <w:ind w:left="576" w:hanging="576"/>
      </w:pPr>
      <w:rPr>
        <w:rFonts w:ascii="Times New Roman" w:eastAsia="Calibri" w:hAnsi="Times New Roman" w:cs="Times New Roman"/>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4D8415E2"/>
    <w:multiLevelType w:val="hybridMultilevel"/>
    <w:tmpl w:val="DD441BF6"/>
    <w:lvl w:ilvl="0" w:tplc="0ABE6672">
      <w:start w:val="1"/>
      <w:numFmt w:val="decimal"/>
      <w:lvlText w:val="%1)"/>
      <w:lvlJc w:val="left"/>
      <w:pPr>
        <w:tabs>
          <w:tab w:val="num" w:pos="786"/>
        </w:tabs>
        <w:ind w:left="786" w:hanging="360"/>
      </w:pPr>
      <w:rPr>
        <w:rFonts w:cs="Times New Roman" w:hint="default"/>
        <w:i w:val="0"/>
        <w:sz w:val="18"/>
        <w:szCs w:val="18"/>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506"/>
        </w:tabs>
        <w:ind w:left="1506" w:hanging="180"/>
      </w:pPr>
      <w:rPr>
        <w:rFonts w:cs="Times New Roman"/>
      </w:rPr>
    </w:lvl>
    <w:lvl w:ilvl="3" w:tplc="0415000F">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35">
    <w:nsid w:val="5C196FC5"/>
    <w:multiLevelType w:val="multilevel"/>
    <w:tmpl w:val="F774A1C4"/>
    <w:lvl w:ilvl="0">
      <w:start w:val="18"/>
      <w:numFmt w:val="decimal"/>
      <w:lvlText w:val="%1."/>
      <w:lvlJc w:val="left"/>
      <w:pPr>
        <w:ind w:left="705" w:hanging="705"/>
      </w:pPr>
      <w:rPr>
        <w:rFonts w:cs="Times New Roman" w:hint="default"/>
      </w:rPr>
    </w:lvl>
    <w:lvl w:ilvl="1">
      <w:start w:val="5"/>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F39584E"/>
    <w:multiLevelType w:val="hybridMultilevel"/>
    <w:tmpl w:val="D1649BA6"/>
    <w:lvl w:ilvl="0" w:tplc="694E593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2843D48"/>
    <w:multiLevelType w:val="hybridMultilevel"/>
    <w:tmpl w:val="CDE8EA2A"/>
    <w:lvl w:ilvl="0" w:tplc="04150001">
      <w:start w:val="1"/>
      <w:numFmt w:val="bullet"/>
      <w:lvlText w:val=""/>
      <w:lvlJc w:val="left"/>
      <w:pPr>
        <w:tabs>
          <w:tab w:val="num" w:pos="360"/>
        </w:tabs>
        <w:ind w:left="360" w:hanging="360"/>
      </w:pPr>
      <w:rPr>
        <w:rFonts w:ascii="Symbol" w:hAnsi="Symbol" w:hint="default"/>
        <w:color w:val="CE8E00"/>
        <w:position w:val="3"/>
      </w:rPr>
    </w:lvl>
    <w:lvl w:ilvl="1" w:tplc="04150003">
      <w:start w:val="1"/>
      <w:numFmt w:val="bullet"/>
      <w:pStyle w:val="Sub-Bullets"/>
      <w:lvlText w:val="–"/>
      <w:lvlJc w:val="left"/>
      <w:pPr>
        <w:tabs>
          <w:tab w:val="num" w:pos="360"/>
        </w:tabs>
        <w:ind w:left="720" w:hanging="360"/>
      </w:pPr>
      <w:rPr>
        <w:rFonts w:ascii="Arial" w:hAnsi="Arial" w:hint="default"/>
        <w:color w:val="000000"/>
        <w:position w:val="3"/>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MS Mincho"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MS Mincho"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4B8211F"/>
    <w:multiLevelType w:val="hybridMultilevel"/>
    <w:tmpl w:val="CFC65A3C"/>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37A87D5E">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657041CD"/>
    <w:multiLevelType w:val="hybridMultilevel"/>
    <w:tmpl w:val="0BDEB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E006684">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3056A4"/>
    <w:multiLevelType w:val="hybridMultilevel"/>
    <w:tmpl w:val="34DEB626"/>
    <w:lvl w:ilvl="0" w:tplc="04150019">
      <w:start w:val="1"/>
      <w:numFmt w:val="bullet"/>
      <w:pStyle w:val="wypunkt2"/>
      <w:lvlText w:val=""/>
      <w:lvlJc w:val="left"/>
      <w:pPr>
        <w:ind w:left="720" w:hanging="360"/>
      </w:pPr>
      <w:rPr>
        <w:rFonts w:ascii="Wingdings" w:hAnsi="Wingdings" w:hint="default"/>
      </w:rPr>
    </w:lvl>
    <w:lvl w:ilvl="1" w:tplc="389ACE84">
      <w:start w:val="1"/>
      <w:numFmt w:val="bullet"/>
      <w:lvlText w:val="o"/>
      <w:lvlJc w:val="left"/>
      <w:pPr>
        <w:ind w:left="1440" w:hanging="360"/>
      </w:pPr>
      <w:rPr>
        <w:rFonts w:ascii="Courier New" w:hAnsi="Courier New" w:hint="default"/>
      </w:rPr>
    </w:lvl>
    <w:lvl w:ilvl="2" w:tplc="FBD0F3CE"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nsid w:val="6AF6214B"/>
    <w:multiLevelType w:val="hybridMultilevel"/>
    <w:tmpl w:val="67E083C8"/>
    <w:lvl w:ilvl="0" w:tplc="4D92370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BF15DAF"/>
    <w:multiLevelType w:val="multilevel"/>
    <w:tmpl w:val="2F30A9E0"/>
    <w:lvl w:ilvl="0">
      <w:start w:val="1"/>
      <w:numFmt w:val="decimal"/>
      <w:lvlText w:val="%1"/>
      <w:lvlJc w:val="left"/>
      <w:pPr>
        <w:tabs>
          <w:tab w:val="num" w:pos="851"/>
        </w:tabs>
        <w:ind w:left="851" w:hanging="851"/>
      </w:pPr>
      <w:rPr>
        <w:rFonts w:ascii="Arial" w:hAnsi="Arial" w:hint="default"/>
        <w:b/>
        <w:i w:val="0"/>
        <w:sz w:val="24"/>
      </w:rPr>
    </w:lvl>
    <w:lvl w:ilvl="1">
      <w:start w:val="1"/>
      <w:numFmt w:val="decimal"/>
      <w:pStyle w:val="ReportHeading2"/>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rPr>
    </w:lvl>
    <w:lvl w:ilvl="3">
      <w:start w:val="1"/>
      <w:numFmt w:val="decimal"/>
      <w:pStyle w:val="ReportHeading4"/>
      <w:lvlText w:val="%1.%2.%3.%4"/>
      <w:lvlJc w:val="left"/>
      <w:pPr>
        <w:tabs>
          <w:tab w:val="num" w:pos="851"/>
        </w:tabs>
        <w:ind w:left="851" w:hanging="851"/>
      </w:pPr>
      <w:rPr>
        <w:rFonts w:ascii="Arial" w:hAnsi="Arial" w:hint="default"/>
        <w:b/>
        <w:i w:val="0"/>
        <w:sz w:val="20"/>
      </w:rPr>
    </w:lvl>
    <w:lvl w:ilvl="4">
      <w:start w:val="1"/>
      <w:numFmt w:val="decimal"/>
      <w:pStyle w:val="ReportHeading5"/>
      <w:lvlText w:val="%1.%2.%3.%4.%5"/>
      <w:lvlJc w:val="left"/>
      <w:pPr>
        <w:tabs>
          <w:tab w:val="num" w:pos="851"/>
        </w:tabs>
        <w:ind w:left="851" w:hanging="851"/>
      </w:pPr>
      <w:rPr>
        <w:rFonts w:ascii="Arial" w:hAnsi="Arial" w:hint="default"/>
        <w:b/>
        <w:i w:val="0"/>
        <w:sz w:val="20"/>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3">
    <w:nsid w:val="72F74516"/>
    <w:multiLevelType w:val="multilevel"/>
    <w:tmpl w:val="ED569148"/>
    <w:lvl w:ilvl="0">
      <w:start w:val="18"/>
      <w:numFmt w:val="decimal"/>
      <w:lvlText w:val="%1."/>
      <w:lvlJc w:val="left"/>
      <w:pPr>
        <w:ind w:left="705" w:hanging="70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753F4230"/>
    <w:multiLevelType w:val="hybridMultilevel"/>
    <w:tmpl w:val="E320FBEC"/>
    <w:lvl w:ilvl="0" w:tplc="5CD4B2B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A6E29AD"/>
    <w:multiLevelType w:val="hybridMultilevel"/>
    <w:tmpl w:val="1C424F0C"/>
    <w:lvl w:ilvl="0" w:tplc="04150017">
      <w:start w:val="1"/>
      <w:numFmt w:val="bullet"/>
      <w:pStyle w:val="Listapunktowana4"/>
      <w:lvlText w:val=""/>
      <w:lvlJc w:val="left"/>
      <w:pPr>
        <w:tabs>
          <w:tab w:val="num" w:pos="1080"/>
        </w:tabs>
        <w:ind w:left="1080" w:hanging="360"/>
      </w:pPr>
      <w:rPr>
        <w:rFonts w:ascii="Symbol" w:hAnsi="Symbol" w:hint="default"/>
      </w:rPr>
    </w:lvl>
    <w:lvl w:ilvl="1" w:tplc="04150019">
      <w:start w:val="1"/>
      <w:numFmt w:val="bullet"/>
      <w:lvlText w:val="o"/>
      <w:lvlJc w:val="left"/>
      <w:pPr>
        <w:tabs>
          <w:tab w:val="num" w:pos="1800"/>
        </w:tabs>
        <w:ind w:left="1800" w:hanging="360"/>
      </w:pPr>
      <w:rPr>
        <w:rFonts w:ascii="Courier New" w:hAnsi="Courier New" w:hint="default"/>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DEF1DAC"/>
    <w:multiLevelType w:val="hybridMultilevel"/>
    <w:tmpl w:val="EBD862F6"/>
    <w:lvl w:ilvl="0" w:tplc="BD2495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pStyle w:val="CMSHeadL5"/>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26"/>
  </w:num>
  <w:num w:numId="3">
    <w:abstractNumId w:val="22"/>
  </w:num>
  <w:num w:numId="4">
    <w:abstractNumId w:val="42"/>
  </w:num>
  <w:num w:numId="5">
    <w:abstractNumId w:val="33"/>
  </w:num>
  <w:num w:numId="6">
    <w:abstractNumId w:val="46"/>
  </w:num>
  <w:num w:numId="7">
    <w:abstractNumId w:val="32"/>
  </w:num>
  <w:num w:numId="8">
    <w:abstractNumId w:val="40"/>
  </w:num>
  <w:num w:numId="9">
    <w:abstractNumId w:val="18"/>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24"/>
  </w:num>
  <w:num w:numId="23">
    <w:abstractNumId w:val="34"/>
  </w:num>
  <w:num w:numId="24">
    <w:abstractNumId w:val="16"/>
  </w:num>
  <w:num w:numId="25">
    <w:abstractNumId w:val="14"/>
  </w:num>
  <w:num w:numId="26">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3"/>
  </w:num>
  <w:num w:numId="30">
    <w:abstractNumId w:val="21"/>
  </w:num>
  <w:num w:numId="31">
    <w:abstractNumId w:val="25"/>
  </w:num>
  <w:num w:numId="32">
    <w:abstractNumId w:val="31"/>
  </w:num>
  <w:num w:numId="33">
    <w:abstractNumId w:val="15"/>
  </w:num>
  <w:num w:numId="34">
    <w:abstractNumId w:val="23"/>
  </w:num>
  <w:num w:numId="35">
    <w:abstractNumId w:val="41"/>
  </w:num>
  <w:num w:numId="36">
    <w:abstractNumId w:val="36"/>
  </w:num>
  <w:num w:numId="37">
    <w:abstractNumId w:val="27"/>
  </w:num>
  <w:num w:numId="38">
    <w:abstractNumId w:val="29"/>
  </w:num>
  <w:num w:numId="39">
    <w:abstractNumId w:val="44"/>
  </w:num>
  <w:num w:numId="40">
    <w:abstractNumId w:val="17"/>
  </w:num>
  <w:num w:numId="41">
    <w:abstractNumId w:val="20"/>
  </w:num>
  <w:num w:numId="42">
    <w:abstractNumId w:val="38"/>
  </w:num>
  <w:num w:numId="43">
    <w:abstractNumId w:val="28"/>
  </w:num>
  <w:num w:numId="44">
    <w:abstractNumId w:val="13"/>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DE7F54"/>
    <w:rsid w:val="00004F2C"/>
    <w:rsid w:val="00006342"/>
    <w:rsid w:val="000071A7"/>
    <w:rsid w:val="00012F0B"/>
    <w:rsid w:val="00014AF1"/>
    <w:rsid w:val="00020255"/>
    <w:rsid w:val="00023974"/>
    <w:rsid w:val="00036967"/>
    <w:rsid w:val="0004319E"/>
    <w:rsid w:val="00047534"/>
    <w:rsid w:val="000475A4"/>
    <w:rsid w:val="000533A7"/>
    <w:rsid w:val="000568EF"/>
    <w:rsid w:val="00057275"/>
    <w:rsid w:val="0006251C"/>
    <w:rsid w:val="0006400C"/>
    <w:rsid w:val="00066B75"/>
    <w:rsid w:val="00066D09"/>
    <w:rsid w:val="000675F7"/>
    <w:rsid w:val="00067672"/>
    <w:rsid w:val="00067BE0"/>
    <w:rsid w:val="00070BA3"/>
    <w:rsid w:val="00072EAE"/>
    <w:rsid w:val="00073556"/>
    <w:rsid w:val="00073CDE"/>
    <w:rsid w:val="00073D99"/>
    <w:rsid w:val="00075CB0"/>
    <w:rsid w:val="00081423"/>
    <w:rsid w:val="00085982"/>
    <w:rsid w:val="0008617D"/>
    <w:rsid w:val="0009242B"/>
    <w:rsid w:val="000936D8"/>
    <w:rsid w:val="00094E3F"/>
    <w:rsid w:val="00095195"/>
    <w:rsid w:val="00095E58"/>
    <w:rsid w:val="000A0214"/>
    <w:rsid w:val="000A32F0"/>
    <w:rsid w:val="000A47C1"/>
    <w:rsid w:val="000A4D15"/>
    <w:rsid w:val="000A74C2"/>
    <w:rsid w:val="000B0414"/>
    <w:rsid w:val="000B3863"/>
    <w:rsid w:val="000B3ACC"/>
    <w:rsid w:val="000C0DD1"/>
    <w:rsid w:val="000C17BC"/>
    <w:rsid w:val="000C3873"/>
    <w:rsid w:val="000C792E"/>
    <w:rsid w:val="000D05F5"/>
    <w:rsid w:val="000D12D8"/>
    <w:rsid w:val="000D166A"/>
    <w:rsid w:val="000E2878"/>
    <w:rsid w:val="000E2F41"/>
    <w:rsid w:val="000E57A1"/>
    <w:rsid w:val="000F1865"/>
    <w:rsid w:val="000F20A0"/>
    <w:rsid w:val="000F56CE"/>
    <w:rsid w:val="00101474"/>
    <w:rsid w:val="00104BEC"/>
    <w:rsid w:val="001051E5"/>
    <w:rsid w:val="0011051B"/>
    <w:rsid w:val="00113309"/>
    <w:rsid w:val="00114BCA"/>
    <w:rsid w:val="00115146"/>
    <w:rsid w:val="0011582A"/>
    <w:rsid w:val="00117653"/>
    <w:rsid w:val="00121C05"/>
    <w:rsid w:val="001257DA"/>
    <w:rsid w:val="00126EA1"/>
    <w:rsid w:val="001272BF"/>
    <w:rsid w:val="001314BE"/>
    <w:rsid w:val="0013300C"/>
    <w:rsid w:val="00133330"/>
    <w:rsid w:val="001343D6"/>
    <w:rsid w:val="00135254"/>
    <w:rsid w:val="00135CEC"/>
    <w:rsid w:val="001370F4"/>
    <w:rsid w:val="00137986"/>
    <w:rsid w:val="00141626"/>
    <w:rsid w:val="00142EAA"/>
    <w:rsid w:val="00145B2A"/>
    <w:rsid w:val="00147AA8"/>
    <w:rsid w:val="0015232C"/>
    <w:rsid w:val="0015489F"/>
    <w:rsid w:val="00162F1B"/>
    <w:rsid w:val="00166A07"/>
    <w:rsid w:val="001714B7"/>
    <w:rsid w:val="001719F5"/>
    <w:rsid w:val="00175668"/>
    <w:rsid w:val="00175AF5"/>
    <w:rsid w:val="00175F17"/>
    <w:rsid w:val="00177674"/>
    <w:rsid w:val="00181FA4"/>
    <w:rsid w:val="00182F52"/>
    <w:rsid w:val="001866D5"/>
    <w:rsid w:val="001874AC"/>
    <w:rsid w:val="001904D4"/>
    <w:rsid w:val="001917D9"/>
    <w:rsid w:val="00193B67"/>
    <w:rsid w:val="00197FBF"/>
    <w:rsid w:val="001A122B"/>
    <w:rsid w:val="001A1C85"/>
    <w:rsid w:val="001B2596"/>
    <w:rsid w:val="001B2D35"/>
    <w:rsid w:val="001C233A"/>
    <w:rsid w:val="001C2A73"/>
    <w:rsid w:val="001C2ACF"/>
    <w:rsid w:val="001C631D"/>
    <w:rsid w:val="001C79AA"/>
    <w:rsid w:val="001D30F4"/>
    <w:rsid w:val="001D725E"/>
    <w:rsid w:val="001D76C8"/>
    <w:rsid w:val="001E0D7B"/>
    <w:rsid w:val="001E3A03"/>
    <w:rsid w:val="001E3EBC"/>
    <w:rsid w:val="001E5CD6"/>
    <w:rsid w:val="001E6115"/>
    <w:rsid w:val="001E635A"/>
    <w:rsid w:val="001F1096"/>
    <w:rsid w:val="001F143C"/>
    <w:rsid w:val="001F38A1"/>
    <w:rsid w:val="001F7213"/>
    <w:rsid w:val="0020029E"/>
    <w:rsid w:val="00201F83"/>
    <w:rsid w:val="0020235A"/>
    <w:rsid w:val="00202FA7"/>
    <w:rsid w:val="00202FDB"/>
    <w:rsid w:val="002056B0"/>
    <w:rsid w:val="00210249"/>
    <w:rsid w:val="00210328"/>
    <w:rsid w:val="00211D5E"/>
    <w:rsid w:val="002123F1"/>
    <w:rsid w:val="002153D7"/>
    <w:rsid w:val="00217372"/>
    <w:rsid w:val="00225921"/>
    <w:rsid w:val="00230148"/>
    <w:rsid w:val="002336A7"/>
    <w:rsid w:val="00233F11"/>
    <w:rsid w:val="002375E6"/>
    <w:rsid w:val="00240051"/>
    <w:rsid w:val="00241B0F"/>
    <w:rsid w:val="002429C1"/>
    <w:rsid w:val="00245A0A"/>
    <w:rsid w:val="00246F4F"/>
    <w:rsid w:val="00250DFC"/>
    <w:rsid w:val="002533B9"/>
    <w:rsid w:val="002546F6"/>
    <w:rsid w:val="00255603"/>
    <w:rsid w:val="00265716"/>
    <w:rsid w:val="00270901"/>
    <w:rsid w:val="00271240"/>
    <w:rsid w:val="002734E5"/>
    <w:rsid w:val="00273596"/>
    <w:rsid w:val="00274C29"/>
    <w:rsid w:val="00275374"/>
    <w:rsid w:val="00275ED8"/>
    <w:rsid w:val="00276029"/>
    <w:rsid w:val="00276A03"/>
    <w:rsid w:val="00277557"/>
    <w:rsid w:val="00282412"/>
    <w:rsid w:val="002842B5"/>
    <w:rsid w:val="00285533"/>
    <w:rsid w:val="00285CAE"/>
    <w:rsid w:val="00285EF7"/>
    <w:rsid w:val="0029019D"/>
    <w:rsid w:val="002923C8"/>
    <w:rsid w:val="002938A8"/>
    <w:rsid w:val="00294AF8"/>
    <w:rsid w:val="002A03C9"/>
    <w:rsid w:val="002A0A1E"/>
    <w:rsid w:val="002A2BBE"/>
    <w:rsid w:val="002A3043"/>
    <w:rsid w:val="002A32D8"/>
    <w:rsid w:val="002A5CEA"/>
    <w:rsid w:val="002A7E9B"/>
    <w:rsid w:val="002B2198"/>
    <w:rsid w:val="002B2FD8"/>
    <w:rsid w:val="002B44F9"/>
    <w:rsid w:val="002B45FB"/>
    <w:rsid w:val="002B61A3"/>
    <w:rsid w:val="002B656F"/>
    <w:rsid w:val="002C0501"/>
    <w:rsid w:val="002C151E"/>
    <w:rsid w:val="002C3215"/>
    <w:rsid w:val="002C3269"/>
    <w:rsid w:val="002C4C4E"/>
    <w:rsid w:val="002C59B6"/>
    <w:rsid w:val="002C5A26"/>
    <w:rsid w:val="002C6CDF"/>
    <w:rsid w:val="002C7D82"/>
    <w:rsid w:val="002D05F4"/>
    <w:rsid w:val="002D150E"/>
    <w:rsid w:val="002D1790"/>
    <w:rsid w:val="002D1AAF"/>
    <w:rsid w:val="002D2C91"/>
    <w:rsid w:val="002D2CC1"/>
    <w:rsid w:val="002D2E69"/>
    <w:rsid w:val="002D30AC"/>
    <w:rsid w:val="002D7909"/>
    <w:rsid w:val="002E083D"/>
    <w:rsid w:val="002E1D62"/>
    <w:rsid w:val="002E215D"/>
    <w:rsid w:val="002E2313"/>
    <w:rsid w:val="002E2BFA"/>
    <w:rsid w:val="002E4B2E"/>
    <w:rsid w:val="002F2D98"/>
    <w:rsid w:val="002F3486"/>
    <w:rsid w:val="002F3894"/>
    <w:rsid w:val="002F490B"/>
    <w:rsid w:val="002F5B1F"/>
    <w:rsid w:val="002F7930"/>
    <w:rsid w:val="003040A9"/>
    <w:rsid w:val="0030765D"/>
    <w:rsid w:val="00310227"/>
    <w:rsid w:val="003114AB"/>
    <w:rsid w:val="003123AE"/>
    <w:rsid w:val="00312486"/>
    <w:rsid w:val="00312C72"/>
    <w:rsid w:val="003132F1"/>
    <w:rsid w:val="00313954"/>
    <w:rsid w:val="00313E09"/>
    <w:rsid w:val="0031534F"/>
    <w:rsid w:val="00320361"/>
    <w:rsid w:val="00320523"/>
    <w:rsid w:val="00321942"/>
    <w:rsid w:val="0032660A"/>
    <w:rsid w:val="00326DA6"/>
    <w:rsid w:val="003322B5"/>
    <w:rsid w:val="00332DD4"/>
    <w:rsid w:val="003335D8"/>
    <w:rsid w:val="00333EFE"/>
    <w:rsid w:val="00334535"/>
    <w:rsid w:val="00336E9D"/>
    <w:rsid w:val="003373FF"/>
    <w:rsid w:val="00337DE0"/>
    <w:rsid w:val="00340D60"/>
    <w:rsid w:val="00341308"/>
    <w:rsid w:val="0034136D"/>
    <w:rsid w:val="00341F4C"/>
    <w:rsid w:val="003421AA"/>
    <w:rsid w:val="00342794"/>
    <w:rsid w:val="0034297E"/>
    <w:rsid w:val="003448C2"/>
    <w:rsid w:val="00347C3D"/>
    <w:rsid w:val="0035023C"/>
    <w:rsid w:val="0035067F"/>
    <w:rsid w:val="00350695"/>
    <w:rsid w:val="00350D7E"/>
    <w:rsid w:val="00350DC4"/>
    <w:rsid w:val="0035202A"/>
    <w:rsid w:val="003529BE"/>
    <w:rsid w:val="003579D9"/>
    <w:rsid w:val="003610B5"/>
    <w:rsid w:val="003643CF"/>
    <w:rsid w:val="003756B3"/>
    <w:rsid w:val="00376D88"/>
    <w:rsid w:val="00376D96"/>
    <w:rsid w:val="00380BCD"/>
    <w:rsid w:val="00380D7C"/>
    <w:rsid w:val="00382145"/>
    <w:rsid w:val="00382B62"/>
    <w:rsid w:val="00384E9D"/>
    <w:rsid w:val="003908B6"/>
    <w:rsid w:val="00391BC6"/>
    <w:rsid w:val="003922E2"/>
    <w:rsid w:val="00393274"/>
    <w:rsid w:val="00397EE5"/>
    <w:rsid w:val="003A0E0A"/>
    <w:rsid w:val="003A1BFA"/>
    <w:rsid w:val="003A1CBA"/>
    <w:rsid w:val="003A35DA"/>
    <w:rsid w:val="003A663E"/>
    <w:rsid w:val="003A72ED"/>
    <w:rsid w:val="003B009F"/>
    <w:rsid w:val="003B1055"/>
    <w:rsid w:val="003B217B"/>
    <w:rsid w:val="003C0E10"/>
    <w:rsid w:val="003C4185"/>
    <w:rsid w:val="003C43F8"/>
    <w:rsid w:val="003C54D0"/>
    <w:rsid w:val="003C6B14"/>
    <w:rsid w:val="003C7CC2"/>
    <w:rsid w:val="003D0485"/>
    <w:rsid w:val="003D314D"/>
    <w:rsid w:val="003D4E4C"/>
    <w:rsid w:val="003D71F6"/>
    <w:rsid w:val="003E150E"/>
    <w:rsid w:val="003E18A7"/>
    <w:rsid w:val="003E74A7"/>
    <w:rsid w:val="003F1658"/>
    <w:rsid w:val="003F221A"/>
    <w:rsid w:val="003F322F"/>
    <w:rsid w:val="003F381C"/>
    <w:rsid w:val="003F71A5"/>
    <w:rsid w:val="003F71F8"/>
    <w:rsid w:val="003F74F3"/>
    <w:rsid w:val="004022D5"/>
    <w:rsid w:val="00402634"/>
    <w:rsid w:val="00405BA4"/>
    <w:rsid w:val="00407699"/>
    <w:rsid w:val="00410F60"/>
    <w:rsid w:val="0041222E"/>
    <w:rsid w:val="00413E3A"/>
    <w:rsid w:val="00417025"/>
    <w:rsid w:val="00420BAB"/>
    <w:rsid w:val="00422671"/>
    <w:rsid w:val="004231BB"/>
    <w:rsid w:val="00423BAD"/>
    <w:rsid w:val="00424599"/>
    <w:rsid w:val="00425C8F"/>
    <w:rsid w:val="00427D4C"/>
    <w:rsid w:val="0043145E"/>
    <w:rsid w:val="00433D5A"/>
    <w:rsid w:val="00436939"/>
    <w:rsid w:val="00436A3B"/>
    <w:rsid w:val="00445FBA"/>
    <w:rsid w:val="0045055A"/>
    <w:rsid w:val="0045234E"/>
    <w:rsid w:val="00460E2A"/>
    <w:rsid w:val="0046332B"/>
    <w:rsid w:val="00463936"/>
    <w:rsid w:val="004665E1"/>
    <w:rsid w:val="00470431"/>
    <w:rsid w:val="00475171"/>
    <w:rsid w:val="00475AAC"/>
    <w:rsid w:val="0047775E"/>
    <w:rsid w:val="00480A74"/>
    <w:rsid w:val="00481361"/>
    <w:rsid w:val="004821B7"/>
    <w:rsid w:val="00482A91"/>
    <w:rsid w:val="0048331F"/>
    <w:rsid w:val="00483A63"/>
    <w:rsid w:val="00486871"/>
    <w:rsid w:val="004923B1"/>
    <w:rsid w:val="00493B47"/>
    <w:rsid w:val="00494285"/>
    <w:rsid w:val="00494674"/>
    <w:rsid w:val="0049550E"/>
    <w:rsid w:val="004966B9"/>
    <w:rsid w:val="00496B5E"/>
    <w:rsid w:val="00497A65"/>
    <w:rsid w:val="004A1B1C"/>
    <w:rsid w:val="004A731E"/>
    <w:rsid w:val="004A7707"/>
    <w:rsid w:val="004B07EA"/>
    <w:rsid w:val="004B0C34"/>
    <w:rsid w:val="004B28DC"/>
    <w:rsid w:val="004B499D"/>
    <w:rsid w:val="004B6929"/>
    <w:rsid w:val="004B6A1B"/>
    <w:rsid w:val="004B7B7E"/>
    <w:rsid w:val="004C19D2"/>
    <w:rsid w:val="004C4349"/>
    <w:rsid w:val="004C645B"/>
    <w:rsid w:val="004D48BD"/>
    <w:rsid w:val="004D606B"/>
    <w:rsid w:val="004D6BCC"/>
    <w:rsid w:val="004D7EEC"/>
    <w:rsid w:val="004F05C0"/>
    <w:rsid w:val="004F13CD"/>
    <w:rsid w:val="004F23B1"/>
    <w:rsid w:val="004F2E00"/>
    <w:rsid w:val="004F3346"/>
    <w:rsid w:val="004F361D"/>
    <w:rsid w:val="004F5C45"/>
    <w:rsid w:val="005001B1"/>
    <w:rsid w:val="00500CBD"/>
    <w:rsid w:val="00501938"/>
    <w:rsid w:val="00504292"/>
    <w:rsid w:val="00505E73"/>
    <w:rsid w:val="00512B91"/>
    <w:rsid w:val="005143EF"/>
    <w:rsid w:val="00514745"/>
    <w:rsid w:val="005160F7"/>
    <w:rsid w:val="00516330"/>
    <w:rsid w:val="005167CC"/>
    <w:rsid w:val="005204BA"/>
    <w:rsid w:val="00524845"/>
    <w:rsid w:val="00524D94"/>
    <w:rsid w:val="0052729C"/>
    <w:rsid w:val="0053445F"/>
    <w:rsid w:val="00535486"/>
    <w:rsid w:val="00544001"/>
    <w:rsid w:val="005474E7"/>
    <w:rsid w:val="00547BB4"/>
    <w:rsid w:val="00567EA0"/>
    <w:rsid w:val="005702B0"/>
    <w:rsid w:val="00570DD2"/>
    <w:rsid w:val="00573599"/>
    <w:rsid w:val="005736C6"/>
    <w:rsid w:val="00573D85"/>
    <w:rsid w:val="00575254"/>
    <w:rsid w:val="00576DCD"/>
    <w:rsid w:val="00577B21"/>
    <w:rsid w:val="00577CC8"/>
    <w:rsid w:val="00577F1F"/>
    <w:rsid w:val="00577F82"/>
    <w:rsid w:val="005809BD"/>
    <w:rsid w:val="005820A0"/>
    <w:rsid w:val="00583528"/>
    <w:rsid w:val="00584AD3"/>
    <w:rsid w:val="00584BB9"/>
    <w:rsid w:val="00586069"/>
    <w:rsid w:val="0058688C"/>
    <w:rsid w:val="00586F61"/>
    <w:rsid w:val="00592346"/>
    <w:rsid w:val="00592FBB"/>
    <w:rsid w:val="005A3584"/>
    <w:rsid w:val="005A69EB"/>
    <w:rsid w:val="005B0A71"/>
    <w:rsid w:val="005C260B"/>
    <w:rsid w:val="005C46E0"/>
    <w:rsid w:val="005C6823"/>
    <w:rsid w:val="005D4331"/>
    <w:rsid w:val="005D6448"/>
    <w:rsid w:val="005D674D"/>
    <w:rsid w:val="005E1A75"/>
    <w:rsid w:val="005E1DA8"/>
    <w:rsid w:val="005E51B0"/>
    <w:rsid w:val="005E79CC"/>
    <w:rsid w:val="005F3B2B"/>
    <w:rsid w:val="005F74A1"/>
    <w:rsid w:val="005F7A5C"/>
    <w:rsid w:val="00602F2D"/>
    <w:rsid w:val="006035DA"/>
    <w:rsid w:val="00603F86"/>
    <w:rsid w:val="0060547C"/>
    <w:rsid w:val="00606521"/>
    <w:rsid w:val="00606696"/>
    <w:rsid w:val="0060746D"/>
    <w:rsid w:val="00614E70"/>
    <w:rsid w:val="0061762B"/>
    <w:rsid w:val="00620D21"/>
    <w:rsid w:val="00623D3B"/>
    <w:rsid w:val="00626176"/>
    <w:rsid w:val="0063084F"/>
    <w:rsid w:val="0063101E"/>
    <w:rsid w:val="006310C4"/>
    <w:rsid w:val="00631663"/>
    <w:rsid w:val="0063453B"/>
    <w:rsid w:val="00634595"/>
    <w:rsid w:val="006358E5"/>
    <w:rsid w:val="006362C5"/>
    <w:rsid w:val="0063797D"/>
    <w:rsid w:val="00640C8A"/>
    <w:rsid w:val="00641268"/>
    <w:rsid w:val="00641B3B"/>
    <w:rsid w:val="006430A1"/>
    <w:rsid w:val="00643AC4"/>
    <w:rsid w:val="0064438B"/>
    <w:rsid w:val="00646C20"/>
    <w:rsid w:val="0064731E"/>
    <w:rsid w:val="00647730"/>
    <w:rsid w:val="00650494"/>
    <w:rsid w:val="00650AE3"/>
    <w:rsid w:val="00651D2D"/>
    <w:rsid w:val="0065729A"/>
    <w:rsid w:val="00657E8C"/>
    <w:rsid w:val="00660234"/>
    <w:rsid w:val="00660E24"/>
    <w:rsid w:val="00664DBA"/>
    <w:rsid w:val="006718F9"/>
    <w:rsid w:val="00671C9F"/>
    <w:rsid w:val="00672BEB"/>
    <w:rsid w:val="00673BD4"/>
    <w:rsid w:val="00674734"/>
    <w:rsid w:val="00675C1A"/>
    <w:rsid w:val="00677C9F"/>
    <w:rsid w:val="00680698"/>
    <w:rsid w:val="00680916"/>
    <w:rsid w:val="0068284D"/>
    <w:rsid w:val="006833FF"/>
    <w:rsid w:val="00683DE8"/>
    <w:rsid w:val="006862B1"/>
    <w:rsid w:val="006863ED"/>
    <w:rsid w:val="00687171"/>
    <w:rsid w:val="00692433"/>
    <w:rsid w:val="0069443C"/>
    <w:rsid w:val="006944E0"/>
    <w:rsid w:val="006945B4"/>
    <w:rsid w:val="0069520C"/>
    <w:rsid w:val="0069606D"/>
    <w:rsid w:val="006A158F"/>
    <w:rsid w:val="006A16AE"/>
    <w:rsid w:val="006A4699"/>
    <w:rsid w:val="006A6A33"/>
    <w:rsid w:val="006A798A"/>
    <w:rsid w:val="006B14F0"/>
    <w:rsid w:val="006B1B69"/>
    <w:rsid w:val="006B5975"/>
    <w:rsid w:val="006B61E4"/>
    <w:rsid w:val="006C0408"/>
    <w:rsid w:val="006C0D7E"/>
    <w:rsid w:val="006C1484"/>
    <w:rsid w:val="006C1CFA"/>
    <w:rsid w:val="006C2F07"/>
    <w:rsid w:val="006D3204"/>
    <w:rsid w:val="006D36C9"/>
    <w:rsid w:val="006D430C"/>
    <w:rsid w:val="006D7BD1"/>
    <w:rsid w:val="006E1009"/>
    <w:rsid w:val="006E17A5"/>
    <w:rsid w:val="006E4E72"/>
    <w:rsid w:val="006E793B"/>
    <w:rsid w:val="006F0ACB"/>
    <w:rsid w:val="006F3C78"/>
    <w:rsid w:val="006F57AB"/>
    <w:rsid w:val="006F7DE7"/>
    <w:rsid w:val="00700FB8"/>
    <w:rsid w:val="0070256E"/>
    <w:rsid w:val="00703202"/>
    <w:rsid w:val="00703375"/>
    <w:rsid w:val="00704A05"/>
    <w:rsid w:val="00705844"/>
    <w:rsid w:val="007105E7"/>
    <w:rsid w:val="00711987"/>
    <w:rsid w:val="00712D83"/>
    <w:rsid w:val="00713535"/>
    <w:rsid w:val="007143DC"/>
    <w:rsid w:val="007217C4"/>
    <w:rsid w:val="007251F8"/>
    <w:rsid w:val="00727D59"/>
    <w:rsid w:val="00730B2D"/>
    <w:rsid w:val="00731727"/>
    <w:rsid w:val="007317E6"/>
    <w:rsid w:val="0073390F"/>
    <w:rsid w:val="007346F3"/>
    <w:rsid w:val="00737CDC"/>
    <w:rsid w:val="00741B97"/>
    <w:rsid w:val="00744A61"/>
    <w:rsid w:val="007476DE"/>
    <w:rsid w:val="00754869"/>
    <w:rsid w:val="00755077"/>
    <w:rsid w:val="00756312"/>
    <w:rsid w:val="00757D7F"/>
    <w:rsid w:val="00761D14"/>
    <w:rsid w:val="00764681"/>
    <w:rsid w:val="00767123"/>
    <w:rsid w:val="007700F0"/>
    <w:rsid w:val="00777893"/>
    <w:rsid w:val="00781F6A"/>
    <w:rsid w:val="00782B1E"/>
    <w:rsid w:val="007832EF"/>
    <w:rsid w:val="00784258"/>
    <w:rsid w:val="00786D65"/>
    <w:rsid w:val="00790E15"/>
    <w:rsid w:val="00794C36"/>
    <w:rsid w:val="007A380C"/>
    <w:rsid w:val="007A436D"/>
    <w:rsid w:val="007A55BB"/>
    <w:rsid w:val="007A68A4"/>
    <w:rsid w:val="007A7AC7"/>
    <w:rsid w:val="007B55BC"/>
    <w:rsid w:val="007B6142"/>
    <w:rsid w:val="007C119B"/>
    <w:rsid w:val="007C2A3F"/>
    <w:rsid w:val="007C3003"/>
    <w:rsid w:val="007C37C0"/>
    <w:rsid w:val="007C4DFB"/>
    <w:rsid w:val="007C5046"/>
    <w:rsid w:val="007D1112"/>
    <w:rsid w:val="007D52BD"/>
    <w:rsid w:val="007D6981"/>
    <w:rsid w:val="007D6992"/>
    <w:rsid w:val="007E3997"/>
    <w:rsid w:val="007E6D7F"/>
    <w:rsid w:val="007E7AAD"/>
    <w:rsid w:val="007E7E33"/>
    <w:rsid w:val="007F00F8"/>
    <w:rsid w:val="007F237F"/>
    <w:rsid w:val="007F58D1"/>
    <w:rsid w:val="007F6EAD"/>
    <w:rsid w:val="007F71A0"/>
    <w:rsid w:val="00800A6B"/>
    <w:rsid w:val="008027BB"/>
    <w:rsid w:val="008035D3"/>
    <w:rsid w:val="00803E40"/>
    <w:rsid w:val="00803EAE"/>
    <w:rsid w:val="008046F4"/>
    <w:rsid w:val="00804BA4"/>
    <w:rsid w:val="00805401"/>
    <w:rsid w:val="00805432"/>
    <w:rsid w:val="00807471"/>
    <w:rsid w:val="00807ACF"/>
    <w:rsid w:val="00811F16"/>
    <w:rsid w:val="008247BC"/>
    <w:rsid w:val="00824E83"/>
    <w:rsid w:val="008255E6"/>
    <w:rsid w:val="00825643"/>
    <w:rsid w:val="00825727"/>
    <w:rsid w:val="008258F6"/>
    <w:rsid w:val="00827412"/>
    <w:rsid w:val="00830B30"/>
    <w:rsid w:val="00831FC6"/>
    <w:rsid w:val="0083558C"/>
    <w:rsid w:val="00843B10"/>
    <w:rsid w:val="008469FC"/>
    <w:rsid w:val="00851618"/>
    <w:rsid w:val="00851915"/>
    <w:rsid w:val="0085398B"/>
    <w:rsid w:val="00864F48"/>
    <w:rsid w:val="0086757C"/>
    <w:rsid w:val="008704E8"/>
    <w:rsid w:val="00871A72"/>
    <w:rsid w:val="008721ED"/>
    <w:rsid w:val="00873BD4"/>
    <w:rsid w:val="00876CFE"/>
    <w:rsid w:val="00880B44"/>
    <w:rsid w:val="008829E8"/>
    <w:rsid w:val="00887559"/>
    <w:rsid w:val="00891C0B"/>
    <w:rsid w:val="00892A4D"/>
    <w:rsid w:val="00894322"/>
    <w:rsid w:val="008A0888"/>
    <w:rsid w:val="008A08FA"/>
    <w:rsid w:val="008A259E"/>
    <w:rsid w:val="008A6B5F"/>
    <w:rsid w:val="008A6F1E"/>
    <w:rsid w:val="008A796B"/>
    <w:rsid w:val="008A7B8D"/>
    <w:rsid w:val="008B260F"/>
    <w:rsid w:val="008B301E"/>
    <w:rsid w:val="008B3DA7"/>
    <w:rsid w:val="008B6E7F"/>
    <w:rsid w:val="008C08DE"/>
    <w:rsid w:val="008C1361"/>
    <w:rsid w:val="008C3C95"/>
    <w:rsid w:val="008C3D39"/>
    <w:rsid w:val="008C7448"/>
    <w:rsid w:val="008D06F9"/>
    <w:rsid w:val="008D1700"/>
    <w:rsid w:val="008D25A0"/>
    <w:rsid w:val="008D2C13"/>
    <w:rsid w:val="008D43A3"/>
    <w:rsid w:val="008D5BBA"/>
    <w:rsid w:val="008E3A71"/>
    <w:rsid w:val="008E3E52"/>
    <w:rsid w:val="008F17AC"/>
    <w:rsid w:val="008F70E5"/>
    <w:rsid w:val="009019F6"/>
    <w:rsid w:val="00901BA4"/>
    <w:rsid w:val="00902205"/>
    <w:rsid w:val="00907EF7"/>
    <w:rsid w:val="0091120D"/>
    <w:rsid w:val="009138BC"/>
    <w:rsid w:val="00914949"/>
    <w:rsid w:val="009155B4"/>
    <w:rsid w:val="00915EC4"/>
    <w:rsid w:val="009174A4"/>
    <w:rsid w:val="0092112A"/>
    <w:rsid w:val="0092156B"/>
    <w:rsid w:val="009228B6"/>
    <w:rsid w:val="00923B62"/>
    <w:rsid w:val="0092454A"/>
    <w:rsid w:val="00924E50"/>
    <w:rsid w:val="009253E5"/>
    <w:rsid w:val="0093179F"/>
    <w:rsid w:val="00932219"/>
    <w:rsid w:val="00932938"/>
    <w:rsid w:val="0093382F"/>
    <w:rsid w:val="009340AC"/>
    <w:rsid w:val="00935ACF"/>
    <w:rsid w:val="00937B99"/>
    <w:rsid w:val="00950DD0"/>
    <w:rsid w:val="00951B3C"/>
    <w:rsid w:val="00951CC3"/>
    <w:rsid w:val="0095239A"/>
    <w:rsid w:val="009528FA"/>
    <w:rsid w:val="00952FDF"/>
    <w:rsid w:val="00953374"/>
    <w:rsid w:val="009553C4"/>
    <w:rsid w:val="00961DDA"/>
    <w:rsid w:val="00963282"/>
    <w:rsid w:val="00963829"/>
    <w:rsid w:val="00967769"/>
    <w:rsid w:val="00967A45"/>
    <w:rsid w:val="00971B15"/>
    <w:rsid w:val="00972762"/>
    <w:rsid w:val="00976976"/>
    <w:rsid w:val="00980B14"/>
    <w:rsid w:val="009820C6"/>
    <w:rsid w:val="00984F52"/>
    <w:rsid w:val="00987B2D"/>
    <w:rsid w:val="009914A2"/>
    <w:rsid w:val="00993DC1"/>
    <w:rsid w:val="00995A7B"/>
    <w:rsid w:val="009970E1"/>
    <w:rsid w:val="009A274C"/>
    <w:rsid w:val="009A689A"/>
    <w:rsid w:val="009A6A68"/>
    <w:rsid w:val="009B0C65"/>
    <w:rsid w:val="009B622A"/>
    <w:rsid w:val="009C0A2E"/>
    <w:rsid w:val="009C133E"/>
    <w:rsid w:val="009C3BEE"/>
    <w:rsid w:val="009C4D6E"/>
    <w:rsid w:val="009D13D2"/>
    <w:rsid w:val="009D24B3"/>
    <w:rsid w:val="009D266F"/>
    <w:rsid w:val="009D3892"/>
    <w:rsid w:val="009D675D"/>
    <w:rsid w:val="009D7608"/>
    <w:rsid w:val="009E20E7"/>
    <w:rsid w:val="009F1282"/>
    <w:rsid w:val="009F32F7"/>
    <w:rsid w:val="009F3BD6"/>
    <w:rsid w:val="009F3F5E"/>
    <w:rsid w:val="009F4CA1"/>
    <w:rsid w:val="009F5069"/>
    <w:rsid w:val="009F6461"/>
    <w:rsid w:val="00A0005F"/>
    <w:rsid w:val="00A01C7F"/>
    <w:rsid w:val="00A04F57"/>
    <w:rsid w:val="00A07576"/>
    <w:rsid w:val="00A10FF1"/>
    <w:rsid w:val="00A112D9"/>
    <w:rsid w:val="00A12147"/>
    <w:rsid w:val="00A12B70"/>
    <w:rsid w:val="00A154E4"/>
    <w:rsid w:val="00A17311"/>
    <w:rsid w:val="00A221BA"/>
    <w:rsid w:val="00A2274D"/>
    <w:rsid w:val="00A231E6"/>
    <w:rsid w:val="00A23CBC"/>
    <w:rsid w:val="00A24CD5"/>
    <w:rsid w:val="00A261D9"/>
    <w:rsid w:val="00A2665D"/>
    <w:rsid w:val="00A31B6A"/>
    <w:rsid w:val="00A3324F"/>
    <w:rsid w:val="00A358EF"/>
    <w:rsid w:val="00A35F08"/>
    <w:rsid w:val="00A40AD5"/>
    <w:rsid w:val="00A42033"/>
    <w:rsid w:val="00A42E4D"/>
    <w:rsid w:val="00A45996"/>
    <w:rsid w:val="00A46738"/>
    <w:rsid w:val="00A47800"/>
    <w:rsid w:val="00A51D65"/>
    <w:rsid w:val="00A52025"/>
    <w:rsid w:val="00A57102"/>
    <w:rsid w:val="00A57753"/>
    <w:rsid w:val="00A62009"/>
    <w:rsid w:val="00A62FF2"/>
    <w:rsid w:val="00A647BE"/>
    <w:rsid w:val="00A70A3E"/>
    <w:rsid w:val="00A71394"/>
    <w:rsid w:val="00A72882"/>
    <w:rsid w:val="00A72B11"/>
    <w:rsid w:val="00A738B0"/>
    <w:rsid w:val="00A75247"/>
    <w:rsid w:val="00A768E8"/>
    <w:rsid w:val="00A776D7"/>
    <w:rsid w:val="00A77F59"/>
    <w:rsid w:val="00A84A2F"/>
    <w:rsid w:val="00A855BD"/>
    <w:rsid w:val="00A876C4"/>
    <w:rsid w:val="00A9428B"/>
    <w:rsid w:val="00A9579E"/>
    <w:rsid w:val="00A96FE4"/>
    <w:rsid w:val="00AA0239"/>
    <w:rsid w:val="00AA08DE"/>
    <w:rsid w:val="00AA21A6"/>
    <w:rsid w:val="00AA3CDB"/>
    <w:rsid w:val="00AA3F91"/>
    <w:rsid w:val="00AA50FC"/>
    <w:rsid w:val="00AA668C"/>
    <w:rsid w:val="00AA6897"/>
    <w:rsid w:val="00AB0DBB"/>
    <w:rsid w:val="00AB1709"/>
    <w:rsid w:val="00AB1CC0"/>
    <w:rsid w:val="00AB22C9"/>
    <w:rsid w:val="00AB3310"/>
    <w:rsid w:val="00AB7110"/>
    <w:rsid w:val="00AB7241"/>
    <w:rsid w:val="00AB7290"/>
    <w:rsid w:val="00AC13E9"/>
    <w:rsid w:val="00AC1DAA"/>
    <w:rsid w:val="00AC4CDC"/>
    <w:rsid w:val="00AC518B"/>
    <w:rsid w:val="00AD076F"/>
    <w:rsid w:val="00AD26D3"/>
    <w:rsid w:val="00AD39AA"/>
    <w:rsid w:val="00AD3CEC"/>
    <w:rsid w:val="00AD5348"/>
    <w:rsid w:val="00AD6BC3"/>
    <w:rsid w:val="00AD72C7"/>
    <w:rsid w:val="00AE0D72"/>
    <w:rsid w:val="00AE3B17"/>
    <w:rsid w:val="00AE4F2D"/>
    <w:rsid w:val="00AE57C3"/>
    <w:rsid w:val="00AE6894"/>
    <w:rsid w:val="00AF1081"/>
    <w:rsid w:val="00AF2159"/>
    <w:rsid w:val="00AF29A7"/>
    <w:rsid w:val="00AF38E2"/>
    <w:rsid w:val="00AF5066"/>
    <w:rsid w:val="00AF569F"/>
    <w:rsid w:val="00B058FA"/>
    <w:rsid w:val="00B06972"/>
    <w:rsid w:val="00B06D8C"/>
    <w:rsid w:val="00B06DCB"/>
    <w:rsid w:val="00B10BB1"/>
    <w:rsid w:val="00B1113E"/>
    <w:rsid w:val="00B12748"/>
    <w:rsid w:val="00B14881"/>
    <w:rsid w:val="00B155C6"/>
    <w:rsid w:val="00B176F1"/>
    <w:rsid w:val="00B213CA"/>
    <w:rsid w:val="00B21D1C"/>
    <w:rsid w:val="00B2509D"/>
    <w:rsid w:val="00B25A3F"/>
    <w:rsid w:val="00B25B92"/>
    <w:rsid w:val="00B26886"/>
    <w:rsid w:val="00B30B89"/>
    <w:rsid w:val="00B321E0"/>
    <w:rsid w:val="00B34C21"/>
    <w:rsid w:val="00B36913"/>
    <w:rsid w:val="00B36B30"/>
    <w:rsid w:val="00B37406"/>
    <w:rsid w:val="00B401AC"/>
    <w:rsid w:val="00B4035B"/>
    <w:rsid w:val="00B40640"/>
    <w:rsid w:val="00B40937"/>
    <w:rsid w:val="00B40A78"/>
    <w:rsid w:val="00B477AD"/>
    <w:rsid w:val="00B50329"/>
    <w:rsid w:val="00B60338"/>
    <w:rsid w:val="00B62195"/>
    <w:rsid w:val="00B656A1"/>
    <w:rsid w:val="00B667AB"/>
    <w:rsid w:val="00B707FD"/>
    <w:rsid w:val="00B726E4"/>
    <w:rsid w:val="00B76031"/>
    <w:rsid w:val="00B76AF2"/>
    <w:rsid w:val="00B80EBD"/>
    <w:rsid w:val="00B8295B"/>
    <w:rsid w:val="00B913C1"/>
    <w:rsid w:val="00B96ABE"/>
    <w:rsid w:val="00BA2071"/>
    <w:rsid w:val="00BA2137"/>
    <w:rsid w:val="00BA47E0"/>
    <w:rsid w:val="00BA5828"/>
    <w:rsid w:val="00BA64A2"/>
    <w:rsid w:val="00BA7BB8"/>
    <w:rsid w:val="00BB21C6"/>
    <w:rsid w:val="00BC08AD"/>
    <w:rsid w:val="00BC2972"/>
    <w:rsid w:val="00BC2F82"/>
    <w:rsid w:val="00BD17C4"/>
    <w:rsid w:val="00BD1937"/>
    <w:rsid w:val="00BD361C"/>
    <w:rsid w:val="00BD59F1"/>
    <w:rsid w:val="00BD727D"/>
    <w:rsid w:val="00BE08A9"/>
    <w:rsid w:val="00BE3687"/>
    <w:rsid w:val="00BE39E0"/>
    <w:rsid w:val="00BE4C6C"/>
    <w:rsid w:val="00BE6836"/>
    <w:rsid w:val="00BE72CB"/>
    <w:rsid w:val="00BE7DEB"/>
    <w:rsid w:val="00BF41FA"/>
    <w:rsid w:val="00C01330"/>
    <w:rsid w:val="00C0158C"/>
    <w:rsid w:val="00C01AFC"/>
    <w:rsid w:val="00C02DE1"/>
    <w:rsid w:val="00C05258"/>
    <w:rsid w:val="00C06926"/>
    <w:rsid w:val="00C14695"/>
    <w:rsid w:val="00C16686"/>
    <w:rsid w:val="00C16712"/>
    <w:rsid w:val="00C16925"/>
    <w:rsid w:val="00C171A3"/>
    <w:rsid w:val="00C2278C"/>
    <w:rsid w:val="00C2382E"/>
    <w:rsid w:val="00C2514F"/>
    <w:rsid w:val="00C33E8A"/>
    <w:rsid w:val="00C40717"/>
    <w:rsid w:val="00C44CA0"/>
    <w:rsid w:val="00C47E5F"/>
    <w:rsid w:val="00C5219A"/>
    <w:rsid w:val="00C541C0"/>
    <w:rsid w:val="00C54BCA"/>
    <w:rsid w:val="00C55390"/>
    <w:rsid w:val="00C557B2"/>
    <w:rsid w:val="00C55ECB"/>
    <w:rsid w:val="00C56BCD"/>
    <w:rsid w:val="00C57719"/>
    <w:rsid w:val="00C60D09"/>
    <w:rsid w:val="00C62702"/>
    <w:rsid w:val="00C71E80"/>
    <w:rsid w:val="00C738B4"/>
    <w:rsid w:val="00C73C13"/>
    <w:rsid w:val="00C7490B"/>
    <w:rsid w:val="00C80BF3"/>
    <w:rsid w:val="00C820F4"/>
    <w:rsid w:val="00C825AB"/>
    <w:rsid w:val="00C83028"/>
    <w:rsid w:val="00C8478E"/>
    <w:rsid w:val="00C87DD9"/>
    <w:rsid w:val="00C912D6"/>
    <w:rsid w:val="00C937F3"/>
    <w:rsid w:val="00CA05A3"/>
    <w:rsid w:val="00CA0985"/>
    <w:rsid w:val="00CB2665"/>
    <w:rsid w:val="00CB39D2"/>
    <w:rsid w:val="00CB4206"/>
    <w:rsid w:val="00CB5C85"/>
    <w:rsid w:val="00CB6F70"/>
    <w:rsid w:val="00CC0633"/>
    <w:rsid w:val="00CC290D"/>
    <w:rsid w:val="00CC59C8"/>
    <w:rsid w:val="00CC7C6E"/>
    <w:rsid w:val="00CD3297"/>
    <w:rsid w:val="00CD3353"/>
    <w:rsid w:val="00CD6761"/>
    <w:rsid w:val="00CD7664"/>
    <w:rsid w:val="00CE121E"/>
    <w:rsid w:val="00CE2078"/>
    <w:rsid w:val="00CE2D22"/>
    <w:rsid w:val="00CE62B2"/>
    <w:rsid w:val="00CE7D8D"/>
    <w:rsid w:val="00CE7F18"/>
    <w:rsid w:val="00CF076E"/>
    <w:rsid w:val="00CF1E24"/>
    <w:rsid w:val="00CF339D"/>
    <w:rsid w:val="00CF58FB"/>
    <w:rsid w:val="00D01164"/>
    <w:rsid w:val="00D029B4"/>
    <w:rsid w:val="00D0543F"/>
    <w:rsid w:val="00D12F77"/>
    <w:rsid w:val="00D13205"/>
    <w:rsid w:val="00D16558"/>
    <w:rsid w:val="00D209D8"/>
    <w:rsid w:val="00D21C6F"/>
    <w:rsid w:val="00D22122"/>
    <w:rsid w:val="00D22864"/>
    <w:rsid w:val="00D261BB"/>
    <w:rsid w:val="00D26D56"/>
    <w:rsid w:val="00D27751"/>
    <w:rsid w:val="00D27B1D"/>
    <w:rsid w:val="00D27D48"/>
    <w:rsid w:val="00D27E42"/>
    <w:rsid w:val="00D34F91"/>
    <w:rsid w:val="00D35AC0"/>
    <w:rsid w:val="00D4115C"/>
    <w:rsid w:val="00D4169E"/>
    <w:rsid w:val="00D448CB"/>
    <w:rsid w:val="00D456C3"/>
    <w:rsid w:val="00D46674"/>
    <w:rsid w:val="00D46F9A"/>
    <w:rsid w:val="00D50AA1"/>
    <w:rsid w:val="00D52DFE"/>
    <w:rsid w:val="00D55508"/>
    <w:rsid w:val="00D6039D"/>
    <w:rsid w:val="00D61402"/>
    <w:rsid w:val="00D61E63"/>
    <w:rsid w:val="00D62E4F"/>
    <w:rsid w:val="00D630BA"/>
    <w:rsid w:val="00D63BFA"/>
    <w:rsid w:val="00D64ECD"/>
    <w:rsid w:val="00D65761"/>
    <w:rsid w:val="00D707DB"/>
    <w:rsid w:val="00D72D52"/>
    <w:rsid w:val="00D72FF5"/>
    <w:rsid w:val="00D7378D"/>
    <w:rsid w:val="00D77478"/>
    <w:rsid w:val="00D80228"/>
    <w:rsid w:val="00D813A2"/>
    <w:rsid w:val="00D81840"/>
    <w:rsid w:val="00D825E7"/>
    <w:rsid w:val="00D86059"/>
    <w:rsid w:val="00D86858"/>
    <w:rsid w:val="00D87406"/>
    <w:rsid w:val="00D9057E"/>
    <w:rsid w:val="00D93328"/>
    <w:rsid w:val="00DA0ADF"/>
    <w:rsid w:val="00DA1AD7"/>
    <w:rsid w:val="00DA694A"/>
    <w:rsid w:val="00DA6BC2"/>
    <w:rsid w:val="00DB1387"/>
    <w:rsid w:val="00DB69BE"/>
    <w:rsid w:val="00DC04F3"/>
    <w:rsid w:val="00DC437E"/>
    <w:rsid w:val="00DC6631"/>
    <w:rsid w:val="00DC66F1"/>
    <w:rsid w:val="00DC754D"/>
    <w:rsid w:val="00DD014F"/>
    <w:rsid w:val="00DD08FF"/>
    <w:rsid w:val="00DD5793"/>
    <w:rsid w:val="00DD5978"/>
    <w:rsid w:val="00DE000F"/>
    <w:rsid w:val="00DE66D5"/>
    <w:rsid w:val="00DE7F54"/>
    <w:rsid w:val="00DF070C"/>
    <w:rsid w:val="00DF12E5"/>
    <w:rsid w:val="00DF4B1C"/>
    <w:rsid w:val="00DF7CB8"/>
    <w:rsid w:val="00E00424"/>
    <w:rsid w:val="00E00AA8"/>
    <w:rsid w:val="00E00EA0"/>
    <w:rsid w:val="00E015B5"/>
    <w:rsid w:val="00E017BB"/>
    <w:rsid w:val="00E01AD1"/>
    <w:rsid w:val="00E01D4E"/>
    <w:rsid w:val="00E02035"/>
    <w:rsid w:val="00E02213"/>
    <w:rsid w:val="00E023A1"/>
    <w:rsid w:val="00E02DF8"/>
    <w:rsid w:val="00E06266"/>
    <w:rsid w:val="00E063A8"/>
    <w:rsid w:val="00E06605"/>
    <w:rsid w:val="00E14E92"/>
    <w:rsid w:val="00E16580"/>
    <w:rsid w:val="00E20A9A"/>
    <w:rsid w:val="00E2162B"/>
    <w:rsid w:val="00E2506E"/>
    <w:rsid w:val="00E26014"/>
    <w:rsid w:val="00E30EE2"/>
    <w:rsid w:val="00E330FF"/>
    <w:rsid w:val="00E33128"/>
    <w:rsid w:val="00E331DF"/>
    <w:rsid w:val="00E34FB6"/>
    <w:rsid w:val="00E36931"/>
    <w:rsid w:val="00E40CBA"/>
    <w:rsid w:val="00E41786"/>
    <w:rsid w:val="00E43258"/>
    <w:rsid w:val="00E46134"/>
    <w:rsid w:val="00E47837"/>
    <w:rsid w:val="00E479C3"/>
    <w:rsid w:val="00E54598"/>
    <w:rsid w:val="00E56FD8"/>
    <w:rsid w:val="00E60D23"/>
    <w:rsid w:val="00E6106B"/>
    <w:rsid w:val="00E63FF0"/>
    <w:rsid w:val="00E64C34"/>
    <w:rsid w:val="00E65B34"/>
    <w:rsid w:val="00E6659D"/>
    <w:rsid w:val="00E67A02"/>
    <w:rsid w:val="00E70510"/>
    <w:rsid w:val="00E7051A"/>
    <w:rsid w:val="00E71625"/>
    <w:rsid w:val="00E7281E"/>
    <w:rsid w:val="00E73B28"/>
    <w:rsid w:val="00E74AE0"/>
    <w:rsid w:val="00E75BB8"/>
    <w:rsid w:val="00E76947"/>
    <w:rsid w:val="00E82964"/>
    <w:rsid w:val="00E82B5A"/>
    <w:rsid w:val="00E83024"/>
    <w:rsid w:val="00E83311"/>
    <w:rsid w:val="00E85432"/>
    <w:rsid w:val="00E85A94"/>
    <w:rsid w:val="00E871C3"/>
    <w:rsid w:val="00E87EB0"/>
    <w:rsid w:val="00E90B52"/>
    <w:rsid w:val="00E95ABD"/>
    <w:rsid w:val="00E97E32"/>
    <w:rsid w:val="00EA06A2"/>
    <w:rsid w:val="00EA0B49"/>
    <w:rsid w:val="00EA53B4"/>
    <w:rsid w:val="00EA7152"/>
    <w:rsid w:val="00EB1A1B"/>
    <w:rsid w:val="00EB1AE2"/>
    <w:rsid w:val="00EB357C"/>
    <w:rsid w:val="00EB4176"/>
    <w:rsid w:val="00EB64F0"/>
    <w:rsid w:val="00EC0650"/>
    <w:rsid w:val="00EC0D48"/>
    <w:rsid w:val="00ED074C"/>
    <w:rsid w:val="00ED4690"/>
    <w:rsid w:val="00ED63B3"/>
    <w:rsid w:val="00ED6C43"/>
    <w:rsid w:val="00EE14D2"/>
    <w:rsid w:val="00EE2191"/>
    <w:rsid w:val="00EE37A3"/>
    <w:rsid w:val="00EE4C89"/>
    <w:rsid w:val="00EE65C4"/>
    <w:rsid w:val="00EE6EE9"/>
    <w:rsid w:val="00EF3D4B"/>
    <w:rsid w:val="00EF5831"/>
    <w:rsid w:val="00EF69C8"/>
    <w:rsid w:val="00EF77D7"/>
    <w:rsid w:val="00F006CF"/>
    <w:rsid w:val="00F02C95"/>
    <w:rsid w:val="00F03B96"/>
    <w:rsid w:val="00F10C6B"/>
    <w:rsid w:val="00F1264B"/>
    <w:rsid w:val="00F138FB"/>
    <w:rsid w:val="00F14994"/>
    <w:rsid w:val="00F165E6"/>
    <w:rsid w:val="00F16BA9"/>
    <w:rsid w:val="00F17AEE"/>
    <w:rsid w:val="00F20819"/>
    <w:rsid w:val="00F20EB4"/>
    <w:rsid w:val="00F233F8"/>
    <w:rsid w:val="00F309D7"/>
    <w:rsid w:val="00F31F18"/>
    <w:rsid w:val="00F326DA"/>
    <w:rsid w:val="00F3335F"/>
    <w:rsid w:val="00F33AF8"/>
    <w:rsid w:val="00F37677"/>
    <w:rsid w:val="00F37FCD"/>
    <w:rsid w:val="00F44364"/>
    <w:rsid w:val="00F46A6D"/>
    <w:rsid w:val="00F4722E"/>
    <w:rsid w:val="00F5041B"/>
    <w:rsid w:val="00F54D1D"/>
    <w:rsid w:val="00F633F4"/>
    <w:rsid w:val="00F64038"/>
    <w:rsid w:val="00F70A70"/>
    <w:rsid w:val="00F7383F"/>
    <w:rsid w:val="00F75359"/>
    <w:rsid w:val="00F7672B"/>
    <w:rsid w:val="00F777AC"/>
    <w:rsid w:val="00F809AB"/>
    <w:rsid w:val="00F80F9D"/>
    <w:rsid w:val="00F824E6"/>
    <w:rsid w:val="00F834A4"/>
    <w:rsid w:val="00F8530F"/>
    <w:rsid w:val="00F87BBB"/>
    <w:rsid w:val="00F92465"/>
    <w:rsid w:val="00F92771"/>
    <w:rsid w:val="00F94743"/>
    <w:rsid w:val="00F94FBD"/>
    <w:rsid w:val="00FA27B4"/>
    <w:rsid w:val="00FA27CC"/>
    <w:rsid w:val="00FA32E2"/>
    <w:rsid w:val="00FA4687"/>
    <w:rsid w:val="00FA5922"/>
    <w:rsid w:val="00FA6918"/>
    <w:rsid w:val="00FB0442"/>
    <w:rsid w:val="00FB1F01"/>
    <w:rsid w:val="00FB4054"/>
    <w:rsid w:val="00FB5D55"/>
    <w:rsid w:val="00FB6162"/>
    <w:rsid w:val="00FB694C"/>
    <w:rsid w:val="00FB6B4B"/>
    <w:rsid w:val="00FB6D5E"/>
    <w:rsid w:val="00FC083C"/>
    <w:rsid w:val="00FC1776"/>
    <w:rsid w:val="00FC1B96"/>
    <w:rsid w:val="00FC23AF"/>
    <w:rsid w:val="00FC5D10"/>
    <w:rsid w:val="00FC625B"/>
    <w:rsid w:val="00FC646B"/>
    <w:rsid w:val="00FD1AB5"/>
    <w:rsid w:val="00FD2074"/>
    <w:rsid w:val="00FD2569"/>
    <w:rsid w:val="00FD47C3"/>
    <w:rsid w:val="00FD4EF1"/>
    <w:rsid w:val="00FD6002"/>
    <w:rsid w:val="00FD654F"/>
    <w:rsid w:val="00FD7576"/>
    <w:rsid w:val="00FD79F5"/>
    <w:rsid w:val="00FE12B7"/>
    <w:rsid w:val="00FE3986"/>
    <w:rsid w:val="00FE606D"/>
    <w:rsid w:val="00FE626D"/>
    <w:rsid w:val="00FE7BB6"/>
    <w:rsid w:val="00FF30CB"/>
    <w:rsid w:val="00FF3C98"/>
    <w:rsid w:val="00FF7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AE85EAC-5B1F-4898-97B8-7C658418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275"/>
    <w:rPr>
      <w:sz w:val="24"/>
      <w:szCs w:val="24"/>
      <w:lang w:eastAsia="en-US"/>
    </w:rPr>
  </w:style>
  <w:style w:type="paragraph" w:styleId="Nagwek1">
    <w:name w:val="heading 1"/>
    <w:basedOn w:val="BodyCopy"/>
    <w:next w:val="BodyCopy"/>
    <w:link w:val="Nagwek1Znak"/>
    <w:qFormat/>
    <w:rsid w:val="00057275"/>
    <w:pPr>
      <w:keepNext/>
      <w:outlineLvl w:val="0"/>
    </w:pPr>
    <w:rPr>
      <w:bCs/>
      <w:color w:val="CE8E00"/>
      <w:kern w:val="32"/>
      <w:sz w:val="60"/>
      <w:szCs w:val="32"/>
    </w:rPr>
  </w:style>
  <w:style w:type="paragraph" w:styleId="Nagwek2">
    <w:name w:val="heading 2"/>
    <w:basedOn w:val="BodyCopy"/>
    <w:next w:val="BodyCopy"/>
    <w:link w:val="Nagwek2Znak"/>
    <w:qFormat/>
    <w:rsid w:val="00057275"/>
    <w:pPr>
      <w:keepNext/>
      <w:spacing w:before="300" w:after="100"/>
      <w:outlineLvl w:val="1"/>
    </w:pPr>
    <w:rPr>
      <w:bCs/>
      <w:iCs/>
      <w:color w:val="CE8E00"/>
      <w:sz w:val="32"/>
      <w:szCs w:val="28"/>
    </w:rPr>
  </w:style>
  <w:style w:type="paragraph" w:styleId="Nagwek3">
    <w:name w:val="heading 3"/>
    <w:basedOn w:val="BodyCopy"/>
    <w:next w:val="BodyCopy"/>
    <w:link w:val="Nagwek3Znak"/>
    <w:qFormat/>
    <w:rsid w:val="00057275"/>
    <w:pPr>
      <w:keepNext/>
      <w:numPr>
        <w:ilvl w:val="2"/>
        <w:numId w:val="5"/>
      </w:numPr>
      <w:spacing w:before="200" w:after="80"/>
      <w:outlineLvl w:val="2"/>
    </w:pPr>
    <w:rPr>
      <w:bCs/>
      <w:color w:val="CE8E00"/>
      <w:sz w:val="24"/>
      <w:szCs w:val="26"/>
    </w:rPr>
  </w:style>
  <w:style w:type="paragraph" w:styleId="Nagwek4">
    <w:name w:val="heading 4"/>
    <w:basedOn w:val="BodyCopy"/>
    <w:next w:val="BodyCopy"/>
    <w:link w:val="Nagwek4Znak"/>
    <w:qFormat/>
    <w:rsid w:val="00057275"/>
    <w:pPr>
      <w:keepNext/>
      <w:spacing w:before="200" w:after="100"/>
      <w:outlineLvl w:val="3"/>
    </w:pPr>
    <w:rPr>
      <w:rFonts w:ascii="Arial Bold" w:hAnsi="Arial Bold"/>
      <w:b/>
      <w:bCs/>
      <w:color w:val="CE8E00"/>
      <w:szCs w:val="28"/>
    </w:rPr>
  </w:style>
  <w:style w:type="paragraph" w:styleId="Nagwek5">
    <w:name w:val="heading 5"/>
    <w:basedOn w:val="Normalny"/>
    <w:next w:val="Normalny"/>
    <w:link w:val="Nagwek5Znak"/>
    <w:autoRedefine/>
    <w:qFormat/>
    <w:rsid w:val="007C4DFB"/>
    <w:pPr>
      <w:keepNext/>
      <w:keepLines/>
      <w:numPr>
        <w:ilvl w:val="4"/>
        <w:numId w:val="9"/>
      </w:numPr>
      <w:spacing w:before="200"/>
      <w:outlineLvl w:val="4"/>
    </w:pPr>
    <w:rPr>
      <w:b/>
      <w:color w:val="4F81BD"/>
      <w:sz w:val="22"/>
      <w:szCs w:val="22"/>
    </w:rPr>
  </w:style>
  <w:style w:type="paragraph" w:styleId="Nagwek6">
    <w:name w:val="heading 6"/>
    <w:basedOn w:val="Normalny"/>
    <w:next w:val="Normalny"/>
    <w:link w:val="Nagwek6Znak"/>
    <w:autoRedefine/>
    <w:qFormat/>
    <w:rsid w:val="007C4DFB"/>
    <w:pPr>
      <w:keepNext/>
      <w:shd w:val="clear" w:color="auto" w:fill="FFFFFF"/>
      <w:ind w:left="432"/>
      <w:contextualSpacing/>
      <w:outlineLvl w:val="5"/>
    </w:pPr>
    <w:rPr>
      <w:b/>
      <w:bCs/>
      <w:color w:val="4F81BD"/>
      <w:spacing w:val="-1"/>
      <w:sz w:val="22"/>
      <w:szCs w:val="22"/>
    </w:rPr>
  </w:style>
  <w:style w:type="paragraph" w:styleId="Nagwek7">
    <w:name w:val="heading 7"/>
    <w:basedOn w:val="Normalny"/>
    <w:next w:val="Normalny"/>
    <w:link w:val="Nagwek7Znak"/>
    <w:autoRedefine/>
    <w:qFormat/>
    <w:rsid w:val="007C4DFB"/>
    <w:pPr>
      <w:keepNext/>
      <w:keepLines/>
      <w:spacing w:before="200"/>
      <w:ind w:left="1296" w:hanging="1296"/>
      <w:outlineLvl w:val="6"/>
    </w:pPr>
    <w:rPr>
      <w:rFonts w:ascii="Cambria" w:hAnsi="Cambria"/>
      <w:i/>
      <w:iCs/>
      <w:sz w:val="20"/>
      <w:szCs w:val="22"/>
    </w:rPr>
  </w:style>
  <w:style w:type="paragraph" w:styleId="Nagwek8">
    <w:name w:val="heading 8"/>
    <w:basedOn w:val="Normalny"/>
    <w:next w:val="Normalny"/>
    <w:link w:val="Nagwek8Znak"/>
    <w:qFormat/>
    <w:rsid w:val="00057275"/>
    <w:pPr>
      <w:spacing w:before="240" w:after="60"/>
      <w:outlineLvl w:val="7"/>
    </w:pPr>
    <w:rPr>
      <w:i/>
      <w:iCs/>
    </w:rPr>
  </w:style>
  <w:style w:type="paragraph" w:styleId="Nagwek9">
    <w:name w:val="heading 9"/>
    <w:basedOn w:val="Normalny"/>
    <w:next w:val="Normalny"/>
    <w:link w:val="Nagwek9Znak"/>
    <w:qFormat/>
    <w:rsid w:val="007C4DFB"/>
    <w:pPr>
      <w:keepNext/>
      <w:keepLines/>
      <w:spacing w:before="20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Copy">
    <w:name w:val="Body Copy"/>
    <w:basedOn w:val="Normalny"/>
    <w:rsid w:val="00057275"/>
    <w:pPr>
      <w:autoSpaceDE w:val="0"/>
      <w:autoSpaceDN w:val="0"/>
      <w:adjustRightInd w:val="0"/>
      <w:spacing w:after="220"/>
      <w:textAlignment w:val="center"/>
    </w:pPr>
    <w:rPr>
      <w:rFonts w:ascii="Arial" w:hAnsi="Arial"/>
      <w:color w:val="000000"/>
      <w:sz w:val="20"/>
      <w:szCs w:val="20"/>
      <w:lang w:val="en-US"/>
    </w:rPr>
  </w:style>
  <w:style w:type="paragraph" w:customStyle="1" w:styleId="DocumentTitle">
    <w:name w:val="Document Title"/>
    <w:basedOn w:val="Normalny"/>
    <w:rsid w:val="00057275"/>
    <w:pPr>
      <w:autoSpaceDE w:val="0"/>
      <w:autoSpaceDN w:val="0"/>
      <w:adjustRightInd w:val="0"/>
      <w:spacing w:after="220"/>
      <w:textAlignment w:val="center"/>
    </w:pPr>
    <w:rPr>
      <w:rFonts w:ascii="Arial" w:hAnsi="Arial"/>
      <w:bCs/>
      <w:color w:val="CE8E00"/>
      <w:sz w:val="64"/>
      <w:szCs w:val="20"/>
      <w:lang w:val="en-US"/>
    </w:rPr>
  </w:style>
  <w:style w:type="paragraph" w:customStyle="1" w:styleId="DocumentSub-Title">
    <w:name w:val="Document Sub-Title"/>
    <w:basedOn w:val="Normalny"/>
    <w:rsid w:val="00057275"/>
    <w:pPr>
      <w:autoSpaceDE w:val="0"/>
      <w:autoSpaceDN w:val="0"/>
      <w:adjustRightInd w:val="0"/>
      <w:spacing w:before="300" w:after="100"/>
      <w:textAlignment w:val="center"/>
    </w:pPr>
    <w:rPr>
      <w:rFonts w:ascii="Arial" w:hAnsi="Arial"/>
      <w:sz w:val="36"/>
      <w:szCs w:val="20"/>
      <w:lang w:val="en-US"/>
    </w:rPr>
  </w:style>
  <w:style w:type="paragraph" w:customStyle="1" w:styleId="Author">
    <w:name w:val="Author"/>
    <w:basedOn w:val="Normalny"/>
    <w:rsid w:val="00057275"/>
    <w:pPr>
      <w:autoSpaceDE w:val="0"/>
      <w:autoSpaceDN w:val="0"/>
      <w:adjustRightInd w:val="0"/>
      <w:spacing w:after="220"/>
      <w:textAlignment w:val="center"/>
    </w:pPr>
    <w:rPr>
      <w:rFonts w:ascii="Arial" w:hAnsi="Arial"/>
      <w:color w:val="000000"/>
      <w:sz w:val="18"/>
      <w:szCs w:val="20"/>
      <w:lang w:val="en-US"/>
    </w:rPr>
  </w:style>
  <w:style w:type="paragraph" w:styleId="Spistreci5">
    <w:name w:val="toc 5"/>
    <w:basedOn w:val="Normalny"/>
    <w:next w:val="Normalny"/>
    <w:autoRedefine/>
    <w:uiPriority w:val="39"/>
    <w:rsid w:val="00057275"/>
    <w:pPr>
      <w:ind w:left="960"/>
    </w:pPr>
  </w:style>
  <w:style w:type="paragraph" w:styleId="Spistreci1">
    <w:name w:val="toc 1"/>
    <w:basedOn w:val="Normalny"/>
    <w:next w:val="Normalny"/>
    <w:autoRedefine/>
    <w:uiPriority w:val="39"/>
    <w:qFormat/>
    <w:rsid w:val="00057275"/>
    <w:pPr>
      <w:spacing w:before="240"/>
    </w:pPr>
    <w:rPr>
      <w:rFonts w:ascii="Arial" w:hAnsi="Arial"/>
      <w:color w:val="CE8E00"/>
      <w:sz w:val="28"/>
    </w:rPr>
  </w:style>
  <w:style w:type="paragraph" w:customStyle="1" w:styleId="BulletedCopy">
    <w:name w:val="Bulleted Copy"/>
    <w:basedOn w:val="BodyCopy"/>
    <w:rsid w:val="00057275"/>
    <w:pPr>
      <w:numPr>
        <w:numId w:val="2"/>
      </w:numPr>
      <w:spacing w:after="100"/>
    </w:pPr>
  </w:style>
  <w:style w:type="paragraph" w:customStyle="1" w:styleId="Footer">
    <w:name w:val="*Footer"/>
    <w:rsid w:val="00057275"/>
    <w:pPr>
      <w:tabs>
        <w:tab w:val="right" w:pos="9412"/>
      </w:tabs>
      <w:spacing w:before="80" w:after="80"/>
    </w:pPr>
    <w:rPr>
      <w:rFonts w:ascii="Arial" w:eastAsia="Arial Unicode MS" w:hAnsi="Arial"/>
      <w:b/>
      <w:color w:val="000000"/>
      <w:sz w:val="14"/>
      <w:lang w:val="en-US" w:eastAsia="en-US"/>
    </w:rPr>
  </w:style>
  <w:style w:type="paragraph" w:customStyle="1" w:styleId="LegalDisclaimer">
    <w:name w:val="Legal Disclaimer"/>
    <w:rsid w:val="00057275"/>
    <w:rPr>
      <w:rFonts w:ascii="Arial" w:eastAsia="MS Mincho" w:hAnsi="Arial"/>
      <w:bCs/>
      <w:iCs/>
      <w:color w:val="000000"/>
      <w:sz w:val="12"/>
      <w:lang w:val="en-US" w:eastAsia="en-US"/>
    </w:rPr>
  </w:style>
  <w:style w:type="paragraph" w:customStyle="1" w:styleId="HorizontalRule-Footer">
    <w:name w:val="Horizontal Rule - Footer"/>
    <w:basedOn w:val="Normalny"/>
    <w:rsid w:val="00057275"/>
    <w:pPr>
      <w:pBdr>
        <w:bottom w:val="single" w:sz="4" w:space="2" w:color="822433"/>
      </w:pBdr>
      <w:tabs>
        <w:tab w:val="center" w:pos="4320"/>
        <w:tab w:val="right" w:pos="8640"/>
      </w:tabs>
    </w:pPr>
    <w:rPr>
      <w:rFonts w:ascii="Arial" w:eastAsia="MS Mincho" w:hAnsi="Arial"/>
      <w:noProof/>
      <w:sz w:val="18"/>
      <w:szCs w:val="20"/>
      <w:lang w:val="en-US"/>
    </w:rPr>
  </w:style>
  <w:style w:type="paragraph" w:customStyle="1" w:styleId="HeaderPlaceholderParagraph">
    <w:name w:val="Header Placeholder Paragraph"/>
    <w:basedOn w:val="HorizontalRule-Footer"/>
    <w:rsid w:val="00057275"/>
    <w:pPr>
      <w:pBdr>
        <w:bottom w:val="none" w:sz="0" w:space="0" w:color="auto"/>
      </w:pBdr>
    </w:pPr>
  </w:style>
  <w:style w:type="paragraph" w:customStyle="1" w:styleId="Sub-Bullets">
    <w:name w:val="Sub-Bullets"/>
    <w:basedOn w:val="BulletedCopy"/>
    <w:rsid w:val="00057275"/>
    <w:pPr>
      <w:numPr>
        <w:ilvl w:val="1"/>
        <w:numId w:val="1"/>
      </w:numPr>
      <w:spacing w:after="0"/>
      <w:ind w:left="794" w:hanging="397"/>
    </w:pPr>
  </w:style>
  <w:style w:type="paragraph" w:styleId="Spistreci2">
    <w:name w:val="toc 2"/>
    <w:basedOn w:val="Normalny"/>
    <w:next w:val="Normalny"/>
    <w:autoRedefine/>
    <w:uiPriority w:val="39"/>
    <w:qFormat/>
    <w:rsid w:val="00EF77D7"/>
    <w:pPr>
      <w:tabs>
        <w:tab w:val="left" w:pos="567"/>
        <w:tab w:val="right" w:leader="dot" w:pos="9396"/>
      </w:tabs>
      <w:spacing w:before="60" w:after="120"/>
      <w:jc w:val="both"/>
    </w:pPr>
    <w:rPr>
      <w:noProof/>
      <w:spacing w:val="-14"/>
    </w:rPr>
  </w:style>
  <w:style w:type="paragraph" w:customStyle="1" w:styleId="BPAddress">
    <w:name w:val="BPAddress"/>
    <w:basedOn w:val="Normalny"/>
    <w:rsid w:val="00057275"/>
    <w:rPr>
      <w:rFonts w:ascii="Arial" w:hAnsi="Arial"/>
      <w:sz w:val="16"/>
      <w:szCs w:val="20"/>
    </w:rPr>
  </w:style>
  <w:style w:type="paragraph" w:customStyle="1" w:styleId="BPtext">
    <w:name w:val="BPtext"/>
    <w:basedOn w:val="Normalny"/>
    <w:rsid w:val="00057275"/>
    <w:pPr>
      <w:spacing w:line="220" w:lineRule="atLeast"/>
      <w:jc w:val="right"/>
    </w:pPr>
    <w:rPr>
      <w:rFonts w:ascii="Arial" w:hAnsi="Arial"/>
      <w:sz w:val="12"/>
      <w:szCs w:val="20"/>
    </w:rPr>
  </w:style>
  <w:style w:type="paragraph" w:styleId="Spistreci3">
    <w:name w:val="toc 3"/>
    <w:basedOn w:val="Normalny"/>
    <w:next w:val="Normalny"/>
    <w:autoRedefine/>
    <w:uiPriority w:val="39"/>
    <w:qFormat/>
    <w:rsid w:val="00057275"/>
    <w:pPr>
      <w:spacing w:before="60" w:after="60"/>
    </w:pPr>
    <w:rPr>
      <w:rFonts w:ascii="Arial" w:hAnsi="Arial"/>
      <w:sz w:val="20"/>
    </w:rPr>
  </w:style>
  <w:style w:type="paragraph" w:styleId="Spistreci4">
    <w:name w:val="toc 4"/>
    <w:basedOn w:val="Normalny"/>
    <w:next w:val="Normalny"/>
    <w:autoRedefine/>
    <w:uiPriority w:val="39"/>
    <w:rsid w:val="00057275"/>
    <w:pPr>
      <w:ind w:left="567"/>
    </w:pPr>
    <w:rPr>
      <w:rFonts w:ascii="Arial" w:hAnsi="Arial"/>
      <w:sz w:val="20"/>
    </w:rPr>
  </w:style>
  <w:style w:type="paragraph" w:styleId="Spistreci6">
    <w:name w:val="toc 6"/>
    <w:basedOn w:val="Normalny"/>
    <w:next w:val="Normalny"/>
    <w:autoRedefine/>
    <w:uiPriority w:val="39"/>
    <w:rsid w:val="00057275"/>
    <w:pPr>
      <w:ind w:left="1200"/>
    </w:pPr>
  </w:style>
  <w:style w:type="paragraph" w:styleId="Spistreci7">
    <w:name w:val="toc 7"/>
    <w:basedOn w:val="Normalny"/>
    <w:next w:val="Normalny"/>
    <w:autoRedefine/>
    <w:uiPriority w:val="39"/>
    <w:rsid w:val="00057275"/>
    <w:pPr>
      <w:ind w:left="1440"/>
    </w:pPr>
  </w:style>
  <w:style w:type="paragraph" w:styleId="Spistreci8">
    <w:name w:val="toc 8"/>
    <w:basedOn w:val="Normalny"/>
    <w:next w:val="Normalny"/>
    <w:autoRedefine/>
    <w:uiPriority w:val="39"/>
    <w:rsid w:val="00057275"/>
    <w:pPr>
      <w:ind w:left="1680"/>
    </w:pPr>
  </w:style>
  <w:style w:type="paragraph" w:styleId="Spistreci9">
    <w:name w:val="toc 9"/>
    <w:basedOn w:val="Normalny"/>
    <w:next w:val="Normalny"/>
    <w:autoRedefine/>
    <w:uiPriority w:val="39"/>
    <w:rsid w:val="00057275"/>
    <w:pPr>
      <w:ind w:left="1920"/>
    </w:pPr>
  </w:style>
  <w:style w:type="character" w:styleId="Hipercze">
    <w:name w:val="Hyperlink"/>
    <w:uiPriority w:val="99"/>
    <w:rsid w:val="00057275"/>
    <w:rPr>
      <w:color w:val="0000FF"/>
      <w:u w:val="single"/>
    </w:rPr>
  </w:style>
  <w:style w:type="paragraph" w:styleId="Nagwek">
    <w:name w:val="header"/>
    <w:basedOn w:val="Normalny"/>
    <w:link w:val="NagwekZnak"/>
    <w:uiPriority w:val="99"/>
    <w:rsid w:val="00057275"/>
    <w:pPr>
      <w:tabs>
        <w:tab w:val="center" w:pos="4153"/>
        <w:tab w:val="right" w:pos="8306"/>
      </w:tabs>
    </w:pPr>
    <w:rPr>
      <w:lang w:val="en-GB"/>
    </w:rPr>
  </w:style>
  <w:style w:type="paragraph" w:styleId="Stopka">
    <w:name w:val="footer"/>
    <w:basedOn w:val="Normalny"/>
    <w:link w:val="StopkaZnak"/>
    <w:uiPriority w:val="99"/>
    <w:rsid w:val="00057275"/>
    <w:pPr>
      <w:tabs>
        <w:tab w:val="center" w:pos="4153"/>
        <w:tab w:val="right" w:pos="8306"/>
      </w:tabs>
    </w:pPr>
    <w:rPr>
      <w:lang w:val="en-GB"/>
    </w:rPr>
  </w:style>
  <w:style w:type="character" w:customStyle="1" w:styleId="BodyCopyChar">
    <w:name w:val="Body Copy Char"/>
    <w:rsid w:val="00057275"/>
    <w:rPr>
      <w:rFonts w:ascii="Arial" w:hAnsi="Arial"/>
      <w:color w:val="000000"/>
      <w:lang w:val="en-US" w:eastAsia="en-US" w:bidi="ar-SA"/>
    </w:rPr>
  </w:style>
  <w:style w:type="character" w:customStyle="1" w:styleId="Heading1Char">
    <w:name w:val="Heading 1 Char"/>
    <w:rsid w:val="00057275"/>
    <w:rPr>
      <w:rFonts w:ascii="Arial" w:hAnsi="Arial" w:cs="Arial"/>
      <w:bCs/>
      <w:color w:val="CE8E00"/>
      <w:kern w:val="32"/>
      <w:sz w:val="60"/>
      <w:szCs w:val="32"/>
      <w:lang w:val="en-US" w:eastAsia="en-US" w:bidi="ar-SA"/>
    </w:rPr>
  </w:style>
  <w:style w:type="paragraph" w:styleId="Tekstpodstawowy">
    <w:name w:val="Body Text"/>
    <w:aliases w:val="a2"/>
    <w:basedOn w:val="Normalny"/>
    <w:link w:val="TekstpodstawowyZnak"/>
    <w:uiPriority w:val="99"/>
    <w:rsid w:val="00057275"/>
    <w:pPr>
      <w:jc w:val="both"/>
    </w:pPr>
    <w:rPr>
      <w:rFonts w:ascii="Arial" w:hAnsi="Arial"/>
      <w:lang w:val="en-GB"/>
    </w:rPr>
  </w:style>
  <w:style w:type="paragraph" w:customStyle="1" w:styleId="06SubBullet">
    <w:name w:val="06 Sub Bullet"/>
    <w:basedOn w:val="Normalny"/>
    <w:rsid w:val="00057275"/>
    <w:pPr>
      <w:spacing w:after="360" w:line="300" w:lineRule="exact"/>
    </w:pPr>
    <w:rPr>
      <w:rFonts w:ascii="Arial" w:hAnsi="Arial"/>
      <w:color w:val="000000"/>
      <w:sz w:val="20"/>
    </w:rPr>
  </w:style>
  <w:style w:type="paragraph" w:customStyle="1" w:styleId="05Body">
    <w:name w:val="05Body"/>
    <w:basedOn w:val="Normalny"/>
    <w:rsid w:val="00057275"/>
    <w:pPr>
      <w:spacing w:line="260" w:lineRule="exact"/>
      <w:jc w:val="both"/>
    </w:pPr>
    <w:rPr>
      <w:rFonts w:ascii="Arial" w:eastAsia="Times" w:hAnsi="Arial"/>
      <w:color w:val="000000"/>
      <w:sz w:val="20"/>
      <w:szCs w:val="20"/>
    </w:rPr>
  </w:style>
  <w:style w:type="paragraph" w:customStyle="1" w:styleId="CVnametitletext">
    <w:name w:val="CV name title text"/>
    <w:basedOn w:val="Normalny"/>
    <w:autoRedefine/>
    <w:rsid w:val="00057275"/>
    <w:pPr>
      <w:framePr w:hSpace="180" w:wrap="around" w:vAnchor="text" w:hAnchor="margin" w:xAlign="center" w:y="-898"/>
      <w:spacing w:after="120" w:line="280" w:lineRule="atLeast"/>
    </w:pPr>
    <w:rPr>
      <w:rFonts w:ascii="Arial" w:hAnsi="Arial"/>
      <w:b/>
      <w:bCs/>
      <w:color w:val="FFFFFF"/>
      <w:sz w:val="22"/>
    </w:rPr>
  </w:style>
  <w:style w:type="paragraph" w:customStyle="1" w:styleId="CVtitle">
    <w:name w:val="CV title"/>
    <w:basedOn w:val="Normalny"/>
    <w:autoRedefine/>
    <w:rsid w:val="00057275"/>
    <w:pPr>
      <w:spacing w:before="40" w:after="40" w:line="280" w:lineRule="atLeast"/>
    </w:pPr>
    <w:rPr>
      <w:rFonts w:ascii="Arial" w:hAnsi="Arial" w:cs="Arial"/>
      <w:b/>
      <w:color w:val="55517B"/>
      <w:sz w:val="22"/>
    </w:rPr>
  </w:style>
  <w:style w:type="paragraph" w:customStyle="1" w:styleId="CVtext">
    <w:name w:val="CV text"/>
    <w:basedOn w:val="Normalny"/>
    <w:rsid w:val="00057275"/>
    <w:pPr>
      <w:spacing w:after="240" w:line="280" w:lineRule="atLeast"/>
    </w:pPr>
    <w:rPr>
      <w:rFonts w:ascii="Arial" w:hAnsi="Arial"/>
      <w:color w:val="55517B"/>
      <w:sz w:val="20"/>
    </w:rPr>
  </w:style>
  <w:style w:type="paragraph" w:customStyle="1" w:styleId="CVbullet">
    <w:name w:val="CV bullet"/>
    <w:basedOn w:val="Normalny"/>
    <w:rsid w:val="00057275"/>
    <w:pPr>
      <w:numPr>
        <w:numId w:val="3"/>
      </w:numPr>
      <w:spacing w:after="60" w:line="280" w:lineRule="atLeast"/>
    </w:pPr>
    <w:rPr>
      <w:rFonts w:ascii="Arial" w:hAnsi="Arial"/>
      <w:color w:val="55517B"/>
      <w:sz w:val="20"/>
    </w:rPr>
  </w:style>
  <w:style w:type="paragraph" w:customStyle="1" w:styleId="04BodyText">
    <w:name w:val="04 Body Text"/>
    <w:basedOn w:val="Normalny"/>
    <w:rsid w:val="00057275"/>
    <w:pPr>
      <w:spacing w:after="360" w:line="300" w:lineRule="exact"/>
    </w:pPr>
    <w:rPr>
      <w:rFonts w:ascii="Arial" w:hAnsi="Arial"/>
      <w:color w:val="000000"/>
      <w:sz w:val="20"/>
    </w:rPr>
  </w:style>
  <w:style w:type="paragraph" w:styleId="Tekstdymka">
    <w:name w:val="Balloon Text"/>
    <w:basedOn w:val="Normalny"/>
    <w:link w:val="TekstdymkaZnak"/>
    <w:rsid w:val="00DE7F54"/>
    <w:rPr>
      <w:rFonts w:ascii="Tahoma" w:hAnsi="Tahoma"/>
      <w:sz w:val="16"/>
      <w:szCs w:val="16"/>
      <w:lang w:val="en-GB"/>
    </w:rPr>
  </w:style>
  <w:style w:type="paragraph" w:customStyle="1" w:styleId="TableBody">
    <w:name w:val="TableBody"/>
    <w:basedOn w:val="Normalny"/>
    <w:rsid w:val="00057275"/>
    <w:pPr>
      <w:tabs>
        <w:tab w:val="num" w:pos="360"/>
      </w:tabs>
      <w:spacing w:before="40" w:after="40"/>
      <w:ind w:left="360" w:hanging="360"/>
      <w:jc w:val="both"/>
    </w:pPr>
    <w:rPr>
      <w:rFonts w:ascii="Arial" w:eastAsia="Times" w:hAnsi="Arial"/>
      <w:color w:val="5087BC"/>
      <w:sz w:val="16"/>
      <w:szCs w:val="20"/>
    </w:rPr>
  </w:style>
  <w:style w:type="paragraph" w:styleId="Tekstpodstawowywcity2">
    <w:name w:val="Body Text Indent 2"/>
    <w:basedOn w:val="Normalny"/>
    <w:link w:val="Tekstpodstawowywcity2Znak"/>
    <w:rsid w:val="00057275"/>
    <w:pPr>
      <w:spacing w:after="120" w:line="480" w:lineRule="auto"/>
      <w:ind w:left="283"/>
    </w:pPr>
  </w:style>
  <w:style w:type="paragraph" w:styleId="Tekstpodstawowywcity3">
    <w:name w:val="Body Text Indent 3"/>
    <w:basedOn w:val="Normalny"/>
    <w:link w:val="Tekstpodstawowywcity3Znak"/>
    <w:rsid w:val="00057275"/>
    <w:pPr>
      <w:spacing w:after="120"/>
      <w:ind w:left="283"/>
    </w:pPr>
    <w:rPr>
      <w:sz w:val="16"/>
      <w:szCs w:val="16"/>
    </w:rPr>
  </w:style>
  <w:style w:type="paragraph" w:customStyle="1" w:styleId="ReportDescriptor-Cover">
    <w:name w:val="*Report Descriptor - Cover"/>
    <w:basedOn w:val="Normalny"/>
    <w:autoRedefine/>
    <w:rsid w:val="00057275"/>
    <w:pPr>
      <w:spacing w:line="300" w:lineRule="exact"/>
      <w:jc w:val="right"/>
    </w:pPr>
    <w:rPr>
      <w:rFonts w:ascii="Arial" w:eastAsia="MS Mincho" w:hAnsi="Arial" w:cs="Arial"/>
      <w:color w:val="FFFFFF"/>
      <w:sz w:val="26"/>
      <w:szCs w:val="20"/>
      <w:lang w:val="en-US"/>
    </w:rPr>
  </w:style>
  <w:style w:type="paragraph" w:customStyle="1" w:styleId="ReportHeading2">
    <w:name w:val="*Report Heading 2"/>
    <w:basedOn w:val="Normalny"/>
    <w:next w:val="Normalny"/>
    <w:autoRedefine/>
    <w:rsid w:val="00057275"/>
    <w:pPr>
      <w:numPr>
        <w:ilvl w:val="1"/>
        <w:numId w:val="4"/>
      </w:numPr>
      <w:spacing w:before="360" w:after="120"/>
    </w:pPr>
    <w:rPr>
      <w:rFonts w:ascii="Arial" w:hAnsi="Arial"/>
      <w:color w:val="890023"/>
      <w:sz w:val="28"/>
      <w:szCs w:val="22"/>
    </w:rPr>
  </w:style>
  <w:style w:type="paragraph" w:customStyle="1" w:styleId="ReportHeading3">
    <w:name w:val="*Report Heading 3"/>
    <w:basedOn w:val="Normalny"/>
    <w:next w:val="Normalny"/>
    <w:autoRedefine/>
    <w:rsid w:val="00D55508"/>
    <w:pPr>
      <w:spacing w:before="220" w:after="220"/>
      <w:jc w:val="both"/>
    </w:pPr>
    <w:rPr>
      <w:rFonts w:ascii="Calibri" w:hAnsi="Calibri"/>
      <w:b/>
      <w:i/>
      <w:sz w:val="22"/>
      <w:szCs w:val="22"/>
    </w:rPr>
  </w:style>
  <w:style w:type="paragraph" w:customStyle="1" w:styleId="ReportHeading4">
    <w:name w:val="*Report Heading 4"/>
    <w:basedOn w:val="Normalny"/>
    <w:next w:val="Normalny"/>
    <w:autoRedefine/>
    <w:rsid w:val="00057275"/>
    <w:pPr>
      <w:numPr>
        <w:ilvl w:val="3"/>
        <w:numId w:val="4"/>
      </w:numPr>
      <w:spacing w:before="360" w:after="120"/>
    </w:pPr>
    <w:rPr>
      <w:rFonts w:ascii="Arial" w:hAnsi="Arial"/>
      <w:b/>
      <w:sz w:val="22"/>
      <w:szCs w:val="22"/>
    </w:rPr>
  </w:style>
  <w:style w:type="paragraph" w:customStyle="1" w:styleId="ReportHeading5">
    <w:name w:val="*Report Heading 5"/>
    <w:basedOn w:val="Normalny"/>
    <w:next w:val="Normalny"/>
    <w:autoRedefine/>
    <w:rsid w:val="00057275"/>
    <w:pPr>
      <w:numPr>
        <w:ilvl w:val="4"/>
        <w:numId w:val="4"/>
      </w:numPr>
      <w:spacing w:before="240" w:after="60"/>
    </w:pPr>
    <w:rPr>
      <w:i/>
      <w:color w:val="890023"/>
      <w:sz w:val="22"/>
      <w:szCs w:val="22"/>
    </w:rPr>
  </w:style>
  <w:style w:type="paragraph" w:customStyle="1" w:styleId="TableText">
    <w:name w:val="Table Text"/>
    <w:basedOn w:val="Tekstpodstawowy"/>
    <w:rsid w:val="00057275"/>
    <w:pPr>
      <w:spacing w:before="40" w:after="40"/>
      <w:jc w:val="left"/>
    </w:pPr>
    <w:rPr>
      <w:sz w:val="18"/>
      <w:szCs w:val="20"/>
    </w:rPr>
  </w:style>
  <w:style w:type="paragraph" w:styleId="Wcicienormalne">
    <w:name w:val="Normal Indent"/>
    <w:aliases w:val="SSR Requirement Response,Normal Indent Char,Normal Indent Char1 Char,Normal Indent Char Char Char,Normal Indent Char Char Char Char Char Char,Normal 1 Char Char Char,Normal Indent Char Char Char Char1 Char,Normal 1 Char1 Char"/>
    <w:basedOn w:val="Normalny"/>
    <w:rsid w:val="00057275"/>
    <w:pPr>
      <w:keepLines/>
      <w:spacing w:after="180"/>
      <w:ind w:left="709"/>
      <w:jc w:val="both"/>
    </w:pPr>
    <w:rPr>
      <w:szCs w:val="20"/>
    </w:rPr>
  </w:style>
  <w:style w:type="paragraph" w:styleId="Tekstprzypisukocowego">
    <w:name w:val="endnote text"/>
    <w:basedOn w:val="Normalny"/>
    <w:link w:val="TekstprzypisukocowegoZnak"/>
    <w:rsid w:val="00057275"/>
    <w:rPr>
      <w:sz w:val="20"/>
      <w:szCs w:val="20"/>
      <w:lang w:val="en-GB"/>
    </w:rPr>
  </w:style>
  <w:style w:type="character" w:styleId="Odwoanieprzypisukocowego">
    <w:name w:val="endnote reference"/>
    <w:rsid w:val="00057275"/>
    <w:rPr>
      <w:vertAlign w:val="superscript"/>
    </w:rPr>
  </w:style>
  <w:style w:type="paragraph" w:styleId="Akapitzlist">
    <w:name w:val="List Paragraph"/>
    <w:basedOn w:val="Normalny"/>
    <w:link w:val="AkapitzlistZnak"/>
    <w:uiPriority w:val="34"/>
    <w:qFormat/>
    <w:rsid w:val="00F5041B"/>
    <w:pPr>
      <w:ind w:left="720"/>
      <w:contextualSpacing/>
    </w:pPr>
  </w:style>
  <w:style w:type="paragraph" w:styleId="NormalnyWeb">
    <w:name w:val="Normal (Web)"/>
    <w:basedOn w:val="Normalny"/>
    <w:unhideWhenUsed/>
    <w:rsid w:val="001E6115"/>
    <w:pPr>
      <w:spacing w:before="100" w:beforeAutospacing="1" w:after="100" w:afterAutospacing="1"/>
    </w:pPr>
    <w:rPr>
      <w:lang w:eastAsia="pl-PL"/>
    </w:rPr>
  </w:style>
  <w:style w:type="paragraph" w:customStyle="1" w:styleId="NormalWK">
    <w:name w:val="Normal WK"/>
    <w:basedOn w:val="Normalny"/>
    <w:rsid w:val="00AF569F"/>
    <w:pPr>
      <w:spacing w:line="360" w:lineRule="auto"/>
    </w:pPr>
    <w:rPr>
      <w:rFonts w:ascii="Arial" w:hAnsi="Arial"/>
      <w:sz w:val="18"/>
      <w:szCs w:val="20"/>
      <w:lang w:val="nl-NL" w:eastAsia="nl-NL"/>
    </w:rPr>
  </w:style>
  <w:style w:type="paragraph" w:styleId="Tekstpodstawowy2">
    <w:name w:val="Body Text 2"/>
    <w:basedOn w:val="Normalny"/>
    <w:link w:val="Tekstpodstawowy2Znak"/>
    <w:uiPriority w:val="99"/>
    <w:rsid w:val="009155B4"/>
    <w:pPr>
      <w:spacing w:after="120" w:line="480" w:lineRule="auto"/>
    </w:pPr>
    <w:rPr>
      <w:lang w:val="en-GB"/>
    </w:rPr>
  </w:style>
  <w:style w:type="character" w:customStyle="1" w:styleId="Tekstpodstawowy2Znak">
    <w:name w:val="Tekst podstawowy 2 Znak"/>
    <w:link w:val="Tekstpodstawowy2"/>
    <w:uiPriority w:val="99"/>
    <w:rsid w:val="009155B4"/>
    <w:rPr>
      <w:sz w:val="24"/>
      <w:szCs w:val="24"/>
      <w:lang w:val="en-GB" w:eastAsia="en-US"/>
    </w:rPr>
  </w:style>
  <w:style w:type="paragraph" w:styleId="Tekstprzypisudolnego">
    <w:name w:val="footnote text"/>
    <w:aliases w:val="Podrozdział,Tekst przypisu,Footnote,Podrozdzia3,-E Fuﬂnotentext,Fuﬂnotentext Ursprung,Fußnotentext Ursprung,-E Fußnotentext,Footnote text,Tekst przypisu Znak Znak Znak Znak,Tekst przypisu Znak Znak Znak Znak Znak,footnote text"/>
    <w:basedOn w:val="Normalny"/>
    <w:link w:val="TekstprzypisudolnegoZnak"/>
    <w:rsid w:val="00961DDA"/>
    <w:pPr>
      <w:jc w:val="both"/>
    </w:pPr>
    <w:rPr>
      <w:sz w:val="20"/>
      <w:szCs w:val="20"/>
      <w:lang w:eastAsia="pl-PL"/>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ootnote text Znak,Tekst przypisu Znak Znak Znak Znak Znak1"/>
    <w:basedOn w:val="Domylnaczcionkaakapitu"/>
    <w:link w:val="Tekstprzypisudolnego"/>
    <w:rsid w:val="00961DDA"/>
  </w:style>
  <w:style w:type="character" w:styleId="Odwoanieprzypisudolnego">
    <w:name w:val="footnote reference"/>
    <w:aliases w:val="Odwo³anie przypisu,Odwołanie przypisu,Footnote Reference Number,Odwołanie przypisu1,Odwołanie przypisu2"/>
    <w:rsid w:val="00961DDA"/>
    <w:rPr>
      <w:vertAlign w:val="superscript"/>
    </w:rPr>
  </w:style>
  <w:style w:type="table" w:styleId="Tabela-Siatka">
    <w:name w:val="Table Grid"/>
    <w:basedOn w:val="Standardowy"/>
    <w:uiPriority w:val="99"/>
    <w:rsid w:val="002D05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podstawowyZnak">
    <w:name w:val="Tekst podstawowy Znak"/>
    <w:aliases w:val="a2 Znak"/>
    <w:link w:val="Tekstpodstawowy"/>
    <w:uiPriority w:val="99"/>
    <w:rsid w:val="00646C20"/>
    <w:rPr>
      <w:rFonts w:ascii="Arial" w:hAnsi="Arial" w:cs="Arial"/>
      <w:sz w:val="24"/>
      <w:szCs w:val="24"/>
      <w:lang w:val="en-GB" w:eastAsia="en-US"/>
    </w:rPr>
  </w:style>
  <w:style w:type="paragraph" w:customStyle="1" w:styleId="02Heading2">
    <w:name w:val="02 Heading 2"/>
    <w:basedOn w:val="Nagwek2"/>
    <w:rsid w:val="00646C20"/>
    <w:pPr>
      <w:tabs>
        <w:tab w:val="left" w:pos="3060"/>
      </w:tabs>
      <w:autoSpaceDE/>
      <w:autoSpaceDN/>
      <w:adjustRightInd/>
      <w:spacing w:before="600" w:after="120" w:line="300" w:lineRule="atLeast"/>
      <w:textAlignment w:val="auto"/>
    </w:pPr>
    <w:rPr>
      <w:color w:val="414F80"/>
      <w:sz w:val="36"/>
      <w:lang w:val="en-GB"/>
    </w:rPr>
  </w:style>
  <w:style w:type="paragraph" w:styleId="Cytatintensywny">
    <w:name w:val="Intense Quote"/>
    <w:basedOn w:val="Normalny"/>
    <w:next w:val="Normalny"/>
    <w:link w:val="CytatintensywnyZnak"/>
    <w:uiPriority w:val="30"/>
    <w:qFormat/>
    <w:rsid w:val="009C0A2E"/>
    <w:pPr>
      <w:pBdr>
        <w:bottom w:val="single" w:sz="4" w:space="4" w:color="4F81BD"/>
      </w:pBdr>
      <w:spacing w:before="200" w:after="280"/>
      <w:ind w:left="936" w:right="936"/>
    </w:pPr>
    <w:rPr>
      <w:b/>
      <w:bCs/>
      <w:i/>
      <w:iCs/>
      <w:color w:val="4F81BD"/>
      <w:lang w:val="en-GB"/>
    </w:rPr>
  </w:style>
  <w:style w:type="character" w:customStyle="1" w:styleId="CytatintensywnyZnak">
    <w:name w:val="Cytat intensywny Znak"/>
    <w:link w:val="Cytatintensywny"/>
    <w:uiPriority w:val="30"/>
    <w:rsid w:val="009C0A2E"/>
    <w:rPr>
      <w:b/>
      <w:bCs/>
      <w:i/>
      <w:iCs/>
      <w:color w:val="4F81BD"/>
      <w:sz w:val="24"/>
      <w:szCs w:val="24"/>
      <w:lang w:val="en-GB" w:eastAsia="en-US"/>
    </w:rPr>
  </w:style>
  <w:style w:type="character" w:styleId="Odwoaniedelikatne">
    <w:name w:val="Subtle Reference"/>
    <w:uiPriority w:val="31"/>
    <w:qFormat/>
    <w:rsid w:val="009C0A2E"/>
    <w:rPr>
      <w:smallCaps/>
      <w:color w:val="C0504D"/>
      <w:u w:val="single"/>
    </w:rPr>
  </w:style>
  <w:style w:type="character" w:styleId="Odwoanieintensywne">
    <w:name w:val="Intense Reference"/>
    <w:uiPriority w:val="32"/>
    <w:qFormat/>
    <w:rsid w:val="009C0A2E"/>
    <w:rPr>
      <w:b/>
      <w:bCs/>
      <w:smallCaps/>
      <w:color w:val="C0504D"/>
      <w:spacing w:val="5"/>
      <w:u w:val="single"/>
    </w:rPr>
  </w:style>
  <w:style w:type="table" w:styleId="Tabela-Prosty1">
    <w:name w:val="Table Simple 1"/>
    <w:basedOn w:val="Standardowy"/>
    <w:rsid w:val="00B829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
    <w:basedOn w:val="Normalny"/>
    <w:next w:val="Normalny"/>
    <w:uiPriority w:val="35"/>
    <w:qFormat/>
    <w:rsid w:val="002C5A26"/>
    <w:pPr>
      <w:widowControl w:val="0"/>
      <w:autoSpaceDE w:val="0"/>
      <w:autoSpaceDN w:val="0"/>
      <w:adjustRightInd w:val="0"/>
      <w:spacing w:line="360" w:lineRule="auto"/>
      <w:jc w:val="both"/>
    </w:pPr>
    <w:rPr>
      <w:rFonts w:ascii="Arial" w:hAnsi="Arial" w:cs="Arial"/>
      <w:b/>
      <w:bCs/>
      <w:sz w:val="18"/>
      <w:szCs w:val="18"/>
      <w:lang w:eastAsia="pl-PL"/>
    </w:rPr>
  </w:style>
  <w:style w:type="paragraph" w:customStyle="1" w:styleId="Default">
    <w:name w:val="Default"/>
    <w:rsid w:val="00535486"/>
    <w:pPr>
      <w:widowControl w:val="0"/>
      <w:autoSpaceDE w:val="0"/>
      <w:autoSpaceDN w:val="0"/>
      <w:adjustRightInd w:val="0"/>
    </w:pPr>
    <w:rPr>
      <w:rFonts w:ascii="Arial" w:eastAsia="Calibri" w:hAnsi="Arial" w:cs="Arial"/>
      <w:color w:val="000000"/>
      <w:sz w:val="24"/>
      <w:szCs w:val="24"/>
      <w:lang w:val="en-US" w:eastAsia="en-US"/>
    </w:rPr>
  </w:style>
  <w:style w:type="character" w:customStyle="1" w:styleId="StopkaZnak">
    <w:name w:val="Stopka Znak"/>
    <w:link w:val="Stopka"/>
    <w:uiPriority w:val="99"/>
    <w:rsid w:val="00535486"/>
    <w:rPr>
      <w:sz w:val="24"/>
      <w:szCs w:val="24"/>
      <w:lang w:val="en-GB" w:eastAsia="en-US"/>
    </w:rPr>
  </w:style>
  <w:style w:type="character" w:styleId="Numerstrony">
    <w:name w:val="page number"/>
    <w:basedOn w:val="Domylnaczcionkaakapitu"/>
    <w:rsid w:val="00535486"/>
  </w:style>
  <w:style w:type="character" w:customStyle="1" w:styleId="apple-converted-space">
    <w:name w:val="apple-converted-space"/>
    <w:basedOn w:val="Domylnaczcionkaakapitu"/>
    <w:rsid w:val="00535486"/>
  </w:style>
  <w:style w:type="character" w:customStyle="1" w:styleId="tabulatory">
    <w:name w:val="tabulatory"/>
    <w:basedOn w:val="Domylnaczcionkaakapitu"/>
    <w:rsid w:val="00535486"/>
  </w:style>
  <w:style w:type="character" w:styleId="Odwoaniedokomentarza">
    <w:name w:val="annotation reference"/>
    <w:uiPriority w:val="99"/>
    <w:rsid w:val="00535486"/>
    <w:rPr>
      <w:sz w:val="16"/>
      <w:szCs w:val="16"/>
    </w:rPr>
  </w:style>
  <w:style w:type="paragraph" w:styleId="Tekstkomentarza">
    <w:name w:val="annotation text"/>
    <w:basedOn w:val="Normalny"/>
    <w:link w:val="TekstkomentarzaZnak"/>
    <w:uiPriority w:val="99"/>
    <w:rsid w:val="00535486"/>
    <w:rPr>
      <w:rFonts w:ascii="Calibri" w:eastAsia="Calibri" w:hAnsi="Calibri"/>
      <w:sz w:val="20"/>
      <w:szCs w:val="20"/>
    </w:rPr>
  </w:style>
  <w:style w:type="character" w:customStyle="1" w:styleId="TekstkomentarzaZnak">
    <w:name w:val="Tekst komentarza Znak"/>
    <w:link w:val="Tekstkomentarza"/>
    <w:uiPriority w:val="99"/>
    <w:rsid w:val="00535486"/>
    <w:rPr>
      <w:rFonts w:ascii="Calibri" w:eastAsia="Calibri" w:hAnsi="Calibri" w:cs="Times New Roman"/>
      <w:lang w:eastAsia="en-US"/>
    </w:rPr>
  </w:style>
  <w:style w:type="paragraph" w:styleId="Tematkomentarza">
    <w:name w:val="annotation subject"/>
    <w:basedOn w:val="Tekstkomentarza"/>
    <w:next w:val="Tekstkomentarza"/>
    <w:link w:val="TematkomentarzaZnak"/>
    <w:rsid w:val="00535486"/>
    <w:rPr>
      <w:b/>
      <w:bCs/>
    </w:rPr>
  </w:style>
  <w:style w:type="character" w:customStyle="1" w:styleId="TematkomentarzaZnak">
    <w:name w:val="Temat komentarza Znak"/>
    <w:link w:val="Tematkomentarza"/>
    <w:rsid w:val="00535486"/>
    <w:rPr>
      <w:rFonts w:ascii="Calibri" w:eastAsia="Calibri" w:hAnsi="Calibri" w:cs="Times New Roman"/>
      <w:b/>
      <w:bCs/>
      <w:lang w:eastAsia="en-US"/>
    </w:rPr>
  </w:style>
  <w:style w:type="character" w:customStyle="1" w:styleId="TekstdymkaZnak">
    <w:name w:val="Tekst dymka Znak"/>
    <w:link w:val="Tekstdymka"/>
    <w:rsid w:val="00535486"/>
    <w:rPr>
      <w:rFonts w:ascii="Tahoma" w:hAnsi="Tahoma" w:cs="Tahoma"/>
      <w:sz w:val="16"/>
      <w:szCs w:val="16"/>
      <w:lang w:val="en-GB" w:eastAsia="en-US"/>
    </w:rPr>
  </w:style>
  <w:style w:type="character" w:customStyle="1" w:styleId="TekstprzypisukocowegoZnak">
    <w:name w:val="Tekst przypisu końcowego Znak"/>
    <w:link w:val="Tekstprzypisukocowego"/>
    <w:rsid w:val="00535486"/>
    <w:rPr>
      <w:lang w:val="en-GB" w:eastAsia="en-US"/>
    </w:rPr>
  </w:style>
  <w:style w:type="paragraph" w:styleId="Mapadokumentu">
    <w:name w:val="Document Map"/>
    <w:basedOn w:val="Normalny"/>
    <w:link w:val="MapadokumentuZnak"/>
    <w:rsid w:val="000E2F41"/>
    <w:rPr>
      <w:rFonts w:ascii="Tahoma" w:eastAsia="Calibri" w:hAnsi="Tahoma"/>
      <w:sz w:val="16"/>
      <w:szCs w:val="16"/>
    </w:rPr>
  </w:style>
  <w:style w:type="character" w:customStyle="1" w:styleId="MapadokumentuZnak">
    <w:name w:val="Mapa dokumentu Znak"/>
    <w:link w:val="Mapadokumentu"/>
    <w:rsid w:val="000E2F41"/>
    <w:rPr>
      <w:rFonts w:ascii="Tahoma" w:eastAsia="Calibri" w:hAnsi="Tahoma"/>
      <w:sz w:val="16"/>
      <w:szCs w:val="16"/>
    </w:rPr>
  </w:style>
  <w:style w:type="paragraph" w:customStyle="1" w:styleId="CMSTable2L2">
    <w:name w:val="CMS Table2 L2"/>
    <w:basedOn w:val="Normalny"/>
    <w:next w:val="CMSTable2L3"/>
    <w:uiPriority w:val="99"/>
    <w:rsid w:val="000E2F41"/>
    <w:pPr>
      <w:tabs>
        <w:tab w:val="num" w:pos="567"/>
      </w:tabs>
      <w:spacing w:before="120" w:after="120"/>
      <w:ind w:left="567" w:hanging="567"/>
      <w:jc w:val="both"/>
    </w:pPr>
    <w:rPr>
      <w:b/>
      <w:sz w:val="22"/>
    </w:rPr>
  </w:style>
  <w:style w:type="paragraph" w:customStyle="1" w:styleId="CMSTable2L3">
    <w:name w:val="CMS Table2 L3"/>
    <w:basedOn w:val="Normalny"/>
    <w:uiPriority w:val="99"/>
    <w:rsid w:val="000E2F41"/>
    <w:pPr>
      <w:tabs>
        <w:tab w:val="num" w:pos="567"/>
      </w:tabs>
      <w:spacing w:before="120" w:after="120"/>
      <w:ind w:left="567" w:hanging="567"/>
      <w:jc w:val="both"/>
    </w:pPr>
    <w:rPr>
      <w:sz w:val="22"/>
    </w:rPr>
  </w:style>
  <w:style w:type="paragraph" w:customStyle="1" w:styleId="CMSTable2L4">
    <w:name w:val="CMS Table2 L4"/>
    <w:basedOn w:val="Normalny"/>
    <w:uiPriority w:val="99"/>
    <w:rsid w:val="000E2F41"/>
    <w:pPr>
      <w:spacing w:before="120" w:after="120"/>
      <w:ind w:left="1728" w:hanging="648"/>
      <w:jc w:val="both"/>
    </w:pPr>
    <w:rPr>
      <w:sz w:val="22"/>
    </w:rPr>
  </w:style>
  <w:style w:type="paragraph" w:customStyle="1" w:styleId="CMSTable2L6">
    <w:name w:val="CMS Table2 L6"/>
    <w:basedOn w:val="Normalny"/>
    <w:uiPriority w:val="99"/>
    <w:rsid w:val="000E2F41"/>
    <w:pPr>
      <w:tabs>
        <w:tab w:val="num" w:pos="2268"/>
      </w:tabs>
      <w:spacing w:before="120" w:after="120"/>
      <w:ind w:left="2268" w:hanging="567"/>
      <w:jc w:val="both"/>
    </w:pPr>
    <w:rPr>
      <w:sz w:val="22"/>
    </w:rPr>
  </w:style>
  <w:style w:type="table" w:styleId="Tabela-Siatka6">
    <w:name w:val="Table Grid 6"/>
    <w:basedOn w:val="Standardowy"/>
    <w:rsid w:val="002A0A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Kolumnowy3">
    <w:name w:val="Table Columns 3"/>
    <w:basedOn w:val="Standardowy"/>
    <w:rsid w:val="002A0A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Jasnalistaakcent11">
    <w:name w:val="Jasna lista — akcent 11"/>
    <w:basedOn w:val="Standardowy"/>
    <w:uiPriority w:val="61"/>
    <w:rsid w:val="002A0A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ogrubienie">
    <w:name w:val="Strong"/>
    <w:qFormat/>
    <w:rsid w:val="002A0A1E"/>
    <w:rPr>
      <w:b/>
      <w:bCs/>
    </w:rPr>
  </w:style>
  <w:style w:type="paragraph" w:styleId="Bezodstpw">
    <w:name w:val="No Spacing"/>
    <w:link w:val="BezodstpwZnak"/>
    <w:uiPriority w:val="1"/>
    <w:qFormat/>
    <w:rsid w:val="003F74F3"/>
    <w:rPr>
      <w:rFonts w:ascii="Calibri" w:hAnsi="Calibri"/>
      <w:sz w:val="22"/>
      <w:szCs w:val="22"/>
      <w:lang w:eastAsia="en-US"/>
    </w:rPr>
  </w:style>
  <w:style w:type="character" w:customStyle="1" w:styleId="BezodstpwZnak">
    <w:name w:val="Bez odstępów Znak"/>
    <w:link w:val="Bezodstpw"/>
    <w:uiPriority w:val="1"/>
    <w:rsid w:val="003F74F3"/>
    <w:rPr>
      <w:rFonts w:ascii="Calibri" w:hAnsi="Calibri"/>
      <w:sz w:val="22"/>
      <w:szCs w:val="22"/>
      <w:lang w:val="pl-PL" w:eastAsia="en-US" w:bidi="ar-SA"/>
    </w:rPr>
  </w:style>
  <w:style w:type="paragraph" w:styleId="Nagwekspisutreci">
    <w:name w:val="TOC Heading"/>
    <w:basedOn w:val="Nagwek1"/>
    <w:next w:val="Normalny"/>
    <w:uiPriority w:val="39"/>
    <w:unhideWhenUsed/>
    <w:qFormat/>
    <w:rsid w:val="00B06972"/>
    <w:pPr>
      <w:keepLines/>
      <w:autoSpaceDE/>
      <w:autoSpaceDN/>
      <w:adjustRightInd/>
      <w:spacing w:before="480" w:after="0" w:line="276" w:lineRule="auto"/>
      <w:textAlignment w:val="auto"/>
      <w:outlineLvl w:val="9"/>
    </w:pPr>
    <w:rPr>
      <w:rFonts w:ascii="Cambria" w:hAnsi="Cambria"/>
      <w:b/>
      <w:color w:val="365F91"/>
      <w:kern w:val="0"/>
      <w:sz w:val="28"/>
      <w:szCs w:val="28"/>
      <w:lang w:val="pl-PL"/>
    </w:rPr>
  </w:style>
  <w:style w:type="paragraph" w:styleId="Spisilustracji">
    <w:name w:val="table of figures"/>
    <w:basedOn w:val="Normalny"/>
    <w:next w:val="Normalny"/>
    <w:uiPriority w:val="99"/>
    <w:rsid w:val="006A158F"/>
  </w:style>
  <w:style w:type="character" w:customStyle="1" w:styleId="Nagwek1Znak">
    <w:name w:val="Nagłówek 1 Znak"/>
    <w:link w:val="Nagwek1"/>
    <w:rsid w:val="00DC754D"/>
    <w:rPr>
      <w:rFonts w:ascii="Arial" w:hAnsi="Arial"/>
      <w:bCs/>
      <w:color w:val="CE8E00"/>
      <w:kern w:val="32"/>
      <w:sz w:val="60"/>
      <w:szCs w:val="32"/>
      <w:lang w:val="en-US" w:eastAsia="en-US"/>
    </w:rPr>
  </w:style>
  <w:style w:type="character" w:customStyle="1" w:styleId="Nagwek2Znak">
    <w:name w:val="Nagłówek 2 Znak"/>
    <w:link w:val="Nagwek2"/>
    <w:rsid w:val="00DC754D"/>
    <w:rPr>
      <w:rFonts w:ascii="Arial" w:hAnsi="Arial" w:cs="Arial"/>
      <w:bCs/>
      <w:iCs/>
      <w:color w:val="CE8E00"/>
      <w:sz w:val="32"/>
      <w:szCs w:val="28"/>
      <w:lang w:val="en-US" w:eastAsia="en-US"/>
    </w:rPr>
  </w:style>
  <w:style w:type="character" w:customStyle="1" w:styleId="Nagwek3Znak">
    <w:name w:val="Nagłówek 3 Znak"/>
    <w:link w:val="Nagwek3"/>
    <w:rsid w:val="00DC754D"/>
    <w:rPr>
      <w:rFonts w:ascii="Arial" w:hAnsi="Arial"/>
      <w:bCs/>
      <w:color w:val="CE8E00"/>
      <w:sz w:val="24"/>
      <w:szCs w:val="26"/>
      <w:lang w:val="en-US" w:eastAsia="en-US"/>
    </w:rPr>
  </w:style>
  <w:style w:type="character" w:styleId="UyteHipercze">
    <w:name w:val="FollowedHyperlink"/>
    <w:uiPriority w:val="99"/>
    <w:unhideWhenUsed/>
    <w:rsid w:val="00DC754D"/>
    <w:rPr>
      <w:color w:val="800080"/>
      <w:u w:val="single"/>
    </w:rPr>
  </w:style>
  <w:style w:type="character" w:customStyle="1" w:styleId="NagwekZnak">
    <w:name w:val="Nagłówek Znak"/>
    <w:link w:val="Nagwek"/>
    <w:uiPriority w:val="99"/>
    <w:rsid w:val="00DC754D"/>
    <w:rPr>
      <w:sz w:val="24"/>
      <w:szCs w:val="24"/>
      <w:lang w:val="en-GB" w:eastAsia="en-US"/>
    </w:rPr>
  </w:style>
  <w:style w:type="character" w:customStyle="1" w:styleId="Stopka0">
    <w:name w:val="Stopka_"/>
    <w:link w:val="Stopka1"/>
    <w:semiHidden/>
    <w:locked/>
    <w:rsid w:val="00DC754D"/>
    <w:rPr>
      <w:rFonts w:ascii="Calibri" w:eastAsia="Calibri" w:hAnsi="Calibri" w:cs="Calibri"/>
      <w:sz w:val="16"/>
      <w:szCs w:val="16"/>
      <w:shd w:val="clear" w:color="auto" w:fill="FFFFFF"/>
    </w:rPr>
  </w:style>
  <w:style w:type="paragraph" w:customStyle="1" w:styleId="Stopka1">
    <w:name w:val="Stopka1"/>
    <w:basedOn w:val="Normalny"/>
    <w:link w:val="Stopka0"/>
    <w:semiHidden/>
    <w:rsid w:val="00DC754D"/>
    <w:pPr>
      <w:widowControl w:val="0"/>
      <w:shd w:val="clear" w:color="auto" w:fill="FFFFFF"/>
      <w:spacing w:line="216" w:lineRule="exact"/>
      <w:jc w:val="both"/>
    </w:pPr>
    <w:rPr>
      <w:rFonts w:ascii="Calibri" w:eastAsia="Calibri" w:hAnsi="Calibri"/>
      <w:sz w:val="16"/>
      <w:szCs w:val="16"/>
    </w:rPr>
  </w:style>
  <w:style w:type="character" w:customStyle="1" w:styleId="Stopka3">
    <w:name w:val="Stopka (3)_"/>
    <w:link w:val="Stopka30"/>
    <w:semiHidden/>
    <w:locked/>
    <w:rsid w:val="00DC754D"/>
    <w:rPr>
      <w:rFonts w:ascii="Segoe UI" w:eastAsia="Segoe UI" w:hAnsi="Segoe UI" w:cs="Segoe UI"/>
      <w:sz w:val="13"/>
      <w:szCs w:val="13"/>
      <w:shd w:val="clear" w:color="auto" w:fill="FFFFFF"/>
    </w:rPr>
  </w:style>
  <w:style w:type="paragraph" w:customStyle="1" w:styleId="Stopka30">
    <w:name w:val="Stopka (3)"/>
    <w:basedOn w:val="Normalny"/>
    <w:link w:val="Stopka3"/>
    <w:semiHidden/>
    <w:rsid w:val="00DC754D"/>
    <w:pPr>
      <w:widowControl w:val="0"/>
      <w:shd w:val="clear" w:color="auto" w:fill="FFFFFF"/>
      <w:spacing w:line="0" w:lineRule="atLeast"/>
    </w:pPr>
    <w:rPr>
      <w:rFonts w:ascii="Segoe UI" w:eastAsia="Segoe UI" w:hAnsi="Segoe UI"/>
      <w:sz w:val="13"/>
      <w:szCs w:val="13"/>
    </w:rPr>
  </w:style>
  <w:style w:type="character" w:customStyle="1" w:styleId="Teksttreci">
    <w:name w:val="Tekst treści_"/>
    <w:link w:val="Teksttreci0"/>
    <w:semiHidden/>
    <w:locked/>
    <w:rsid w:val="00DC754D"/>
    <w:rPr>
      <w:rFonts w:ascii="Segoe UI" w:eastAsia="Segoe UI" w:hAnsi="Segoe UI" w:cs="Segoe UI"/>
      <w:sz w:val="19"/>
      <w:szCs w:val="19"/>
      <w:shd w:val="clear" w:color="auto" w:fill="FFFFFF"/>
    </w:rPr>
  </w:style>
  <w:style w:type="paragraph" w:customStyle="1" w:styleId="Teksttreci0">
    <w:name w:val="Tekst treści"/>
    <w:basedOn w:val="Normalny"/>
    <w:link w:val="Teksttreci"/>
    <w:semiHidden/>
    <w:rsid w:val="00DC754D"/>
    <w:pPr>
      <w:widowControl w:val="0"/>
      <w:shd w:val="clear" w:color="auto" w:fill="FFFFFF"/>
      <w:spacing w:before="5280" w:line="0" w:lineRule="atLeast"/>
      <w:ind w:hanging="900"/>
    </w:pPr>
    <w:rPr>
      <w:rFonts w:ascii="Segoe UI" w:eastAsia="Segoe UI" w:hAnsi="Segoe UI"/>
      <w:sz w:val="19"/>
      <w:szCs w:val="19"/>
    </w:rPr>
  </w:style>
  <w:style w:type="character" w:customStyle="1" w:styleId="Nagweklubstopka">
    <w:name w:val="Nagłówek lub stopka_"/>
    <w:link w:val="Nagweklubstopka0"/>
    <w:semiHidden/>
    <w:locked/>
    <w:rsid w:val="00DC754D"/>
    <w:rPr>
      <w:rFonts w:ascii="Segoe UI" w:eastAsia="Segoe UI" w:hAnsi="Segoe UI" w:cs="Segoe UI"/>
      <w:b/>
      <w:bCs/>
      <w:sz w:val="13"/>
      <w:szCs w:val="13"/>
      <w:shd w:val="clear" w:color="auto" w:fill="FFFFFF"/>
    </w:rPr>
  </w:style>
  <w:style w:type="paragraph" w:customStyle="1" w:styleId="Nagweklubstopka0">
    <w:name w:val="Nagłówek lub stopka"/>
    <w:basedOn w:val="Normalny"/>
    <w:link w:val="Nagweklubstopka"/>
    <w:semiHidden/>
    <w:rsid w:val="00DC754D"/>
    <w:pPr>
      <w:widowControl w:val="0"/>
      <w:shd w:val="clear" w:color="auto" w:fill="FFFFFF"/>
      <w:spacing w:line="0" w:lineRule="atLeast"/>
    </w:pPr>
    <w:rPr>
      <w:rFonts w:ascii="Segoe UI" w:eastAsia="Segoe UI" w:hAnsi="Segoe UI"/>
      <w:b/>
      <w:bCs/>
      <w:sz w:val="13"/>
      <w:szCs w:val="13"/>
    </w:rPr>
  </w:style>
  <w:style w:type="character" w:customStyle="1" w:styleId="Podpistabeli">
    <w:name w:val="Podpis tabeli_"/>
    <w:link w:val="Podpistabeli0"/>
    <w:semiHidden/>
    <w:locked/>
    <w:rsid w:val="00DC754D"/>
    <w:rPr>
      <w:rFonts w:ascii="Segoe UI" w:eastAsia="Segoe UI" w:hAnsi="Segoe UI" w:cs="Segoe UI"/>
      <w:b/>
      <w:bCs/>
      <w:sz w:val="12"/>
      <w:szCs w:val="12"/>
      <w:shd w:val="clear" w:color="auto" w:fill="FFFFFF"/>
    </w:rPr>
  </w:style>
  <w:style w:type="paragraph" w:customStyle="1" w:styleId="Podpistabeli0">
    <w:name w:val="Podpis tabeli"/>
    <w:basedOn w:val="Normalny"/>
    <w:link w:val="Podpistabeli"/>
    <w:semiHidden/>
    <w:rsid w:val="00DC754D"/>
    <w:pPr>
      <w:widowControl w:val="0"/>
      <w:shd w:val="clear" w:color="auto" w:fill="FFFFFF"/>
      <w:spacing w:line="221" w:lineRule="exact"/>
      <w:jc w:val="both"/>
    </w:pPr>
    <w:rPr>
      <w:rFonts w:ascii="Segoe UI" w:eastAsia="Segoe UI" w:hAnsi="Segoe UI"/>
      <w:b/>
      <w:bCs/>
      <w:sz w:val="12"/>
      <w:szCs w:val="12"/>
    </w:rPr>
  </w:style>
  <w:style w:type="character" w:customStyle="1" w:styleId="Teksttreci6">
    <w:name w:val="Tekst treści (6)_"/>
    <w:link w:val="Teksttreci60"/>
    <w:semiHidden/>
    <w:locked/>
    <w:rsid w:val="00DC754D"/>
    <w:rPr>
      <w:rFonts w:ascii="Segoe UI" w:eastAsia="Segoe UI" w:hAnsi="Segoe UI" w:cs="Segoe UI"/>
      <w:sz w:val="16"/>
      <w:szCs w:val="16"/>
      <w:shd w:val="clear" w:color="auto" w:fill="FFFFFF"/>
    </w:rPr>
  </w:style>
  <w:style w:type="paragraph" w:customStyle="1" w:styleId="Teksttreci60">
    <w:name w:val="Tekst treści (6)"/>
    <w:basedOn w:val="Normalny"/>
    <w:link w:val="Teksttreci6"/>
    <w:semiHidden/>
    <w:rsid w:val="00DC754D"/>
    <w:pPr>
      <w:widowControl w:val="0"/>
      <w:shd w:val="clear" w:color="auto" w:fill="FFFFFF"/>
      <w:spacing w:after="120" w:line="283" w:lineRule="exact"/>
      <w:ind w:hanging="440"/>
      <w:jc w:val="both"/>
    </w:pPr>
    <w:rPr>
      <w:rFonts w:ascii="Segoe UI" w:eastAsia="Segoe UI" w:hAnsi="Segoe UI"/>
      <w:sz w:val="16"/>
      <w:szCs w:val="16"/>
    </w:rPr>
  </w:style>
  <w:style w:type="character" w:customStyle="1" w:styleId="mw-headline">
    <w:name w:val="mw-headline"/>
    <w:rsid w:val="00DC754D"/>
  </w:style>
  <w:style w:type="character" w:customStyle="1" w:styleId="mw-editsection1">
    <w:name w:val="mw-editsection1"/>
    <w:rsid w:val="00DC754D"/>
    <w:rPr>
      <w:sz w:val="20"/>
      <w:szCs w:val="20"/>
    </w:rPr>
  </w:style>
  <w:style w:type="character" w:customStyle="1" w:styleId="mw-editsection-bracket">
    <w:name w:val="mw-editsection-bracket"/>
    <w:rsid w:val="00DC754D"/>
  </w:style>
  <w:style w:type="character" w:customStyle="1" w:styleId="mw-editsection-divider">
    <w:name w:val="mw-editsection-divider"/>
    <w:rsid w:val="00DC754D"/>
  </w:style>
  <w:style w:type="character" w:customStyle="1" w:styleId="NagweklubstopkaCalibri">
    <w:name w:val="Nagłówek lub stopka + Calibri"/>
    <w:aliases w:val="10 pt,Bez pogrubienia"/>
    <w:rsid w:val="00DC754D"/>
    <w:rPr>
      <w:rFonts w:ascii="Gungsuh" w:eastAsia="Gungsuh" w:hAnsi="Gungsuh" w:cs="Gungsuh" w:hint="eastAsia"/>
      <w:color w:val="000000"/>
      <w:spacing w:val="0"/>
      <w:w w:val="100"/>
      <w:position w:val="0"/>
      <w:sz w:val="20"/>
      <w:szCs w:val="20"/>
      <w:shd w:val="clear" w:color="auto" w:fill="FFFFFF"/>
      <w:lang w:val="pl-PL"/>
    </w:rPr>
  </w:style>
  <w:style w:type="character" w:customStyle="1" w:styleId="TeksttreciCalibri">
    <w:name w:val="Tekst treści + Calibri"/>
    <w:aliases w:val="10.5 pt,Kursywa"/>
    <w:rsid w:val="00DC754D"/>
    <w:rPr>
      <w:rFonts w:ascii="Calibri" w:eastAsia="Calibri" w:hAnsi="Calibri" w:cs="Calibri"/>
      <w:i/>
      <w:iCs/>
      <w:color w:val="000000"/>
      <w:spacing w:val="0"/>
      <w:w w:val="100"/>
      <w:position w:val="0"/>
      <w:sz w:val="21"/>
      <w:szCs w:val="21"/>
      <w:shd w:val="clear" w:color="auto" w:fill="FFFFFF"/>
      <w:lang w:val="pl-PL"/>
    </w:rPr>
  </w:style>
  <w:style w:type="character" w:customStyle="1" w:styleId="Teksttreci8pt">
    <w:name w:val="Tekst treści + 8 pt"/>
    <w:rsid w:val="00DC754D"/>
    <w:rPr>
      <w:rFonts w:ascii="Segoe UI" w:eastAsia="Segoe UI" w:hAnsi="Segoe UI" w:cs="Segoe UI"/>
      <w:color w:val="000000"/>
      <w:spacing w:val="0"/>
      <w:w w:val="100"/>
      <w:position w:val="0"/>
      <w:sz w:val="16"/>
      <w:szCs w:val="16"/>
      <w:shd w:val="clear" w:color="auto" w:fill="FFFFFF"/>
      <w:lang w:val="pl-PL"/>
    </w:rPr>
  </w:style>
  <w:style w:type="paragraph" w:styleId="Tytu">
    <w:name w:val="Title"/>
    <w:basedOn w:val="Normalny"/>
    <w:next w:val="Normalny"/>
    <w:link w:val="TytuZnak"/>
    <w:qFormat/>
    <w:rsid w:val="0009242B"/>
    <w:pPr>
      <w:spacing w:before="240" w:after="60"/>
      <w:jc w:val="center"/>
      <w:outlineLvl w:val="0"/>
    </w:pPr>
    <w:rPr>
      <w:rFonts w:ascii="Cambria" w:hAnsi="Cambria"/>
      <w:b/>
      <w:bCs/>
      <w:kern w:val="28"/>
      <w:sz w:val="32"/>
      <w:szCs w:val="32"/>
      <w:lang w:val="en-GB"/>
    </w:rPr>
  </w:style>
  <w:style w:type="character" w:customStyle="1" w:styleId="TytuZnak">
    <w:name w:val="Tytuł Znak"/>
    <w:link w:val="Tytu"/>
    <w:rsid w:val="0009242B"/>
    <w:rPr>
      <w:rFonts w:ascii="Cambria" w:eastAsia="Times New Roman" w:hAnsi="Cambria" w:cs="Times New Roman"/>
      <w:b/>
      <w:bCs/>
      <w:kern w:val="28"/>
      <w:sz w:val="32"/>
      <w:szCs w:val="32"/>
      <w:lang w:val="en-GB" w:eastAsia="en-US"/>
    </w:rPr>
  </w:style>
  <w:style w:type="paragraph" w:styleId="Podtytu">
    <w:name w:val="Subtitle"/>
    <w:basedOn w:val="Normalny"/>
    <w:next w:val="Normalny"/>
    <w:link w:val="PodtytuZnak"/>
    <w:qFormat/>
    <w:rsid w:val="0009242B"/>
    <w:pPr>
      <w:spacing w:after="60"/>
      <w:jc w:val="center"/>
      <w:outlineLvl w:val="1"/>
    </w:pPr>
    <w:rPr>
      <w:rFonts w:ascii="Cambria" w:hAnsi="Cambria"/>
      <w:lang w:val="en-GB"/>
    </w:rPr>
  </w:style>
  <w:style w:type="character" w:customStyle="1" w:styleId="PodtytuZnak">
    <w:name w:val="Podtytuł Znak"/>
    <w:link w:val="Podtytu"/>
    <w:rsid w:val="0009242B"/>
    <w:rPr>
      <w:rFonts w:ascii="Cambria" w:eastAsia="Times New Roman" w:hAnsi="Cambria" w:cs="Times New Roman"/>
      <w:sz w:val="24"/>
      <w:szCs w:val="24"/>
      <w:lang w:val="en-GB" w:eastAsia="en-US"/>
    </w:rPr>
  </w:style>
  <w:style w:type="paragraph" w:customStyle="1" w:styleId="Kolorowalistaakcent11">
    <w:name w:val="Kolorowa lista — akcent 11"/>
    <w:basedOn w:val="Normalny"/>
    <w:uiPriority w:val="34"/>
    <w:qFormat/>
    <w:rsid w:val="00CF58FB"/>
    <w:pPr>
      <w:spacing w:after="200" w:line="276" w:lineRule="auto"/>
      <w:ind w:left="720"/>
      <w:contextualSpacing/>
    </w:pPr>
    <w:rPr>
      <w:rFonts w:ascii="Calibri" w:eastAsia="Calibri" w:hAnsi="Calibri"/>
      <w:sz w:val="22"/>
      <w:szCs w:val="22"/>
    </w:rPr>
  </w:style>
  <w:style w:type="character" w:customStyle="1" w:styleId="redniasiatka1akcent2Znak">
    <w:name w:val="Średnia siatka 1 — akcent 2 Znak"/>
    <w:link w:val="redniasiatka1akcent2"/>
    <w:rsid w:val="00CE121E"/>
    <w:rPr>
      <w:rFonts w:ascii="Calibri" w:eastAsia="Calibri" w:hAnsi="Calibri" w:cs="Times New Roman"/>
      <w:sz w:val="20"/>
      <w:szCs w:val="20"/>
    </w:rPr>
  </w:style>
  <w:style w:type="paragraph" w:styleId="Tekstpodstawowywcity">
    <w:name w:val="Body Text Indent"/>
    <w:basedOn w:val="Normalny"/>
    <w:link w:val="TekstpodstawowywcityZnak"/>
    <w:rsid w:val="00CE121E"/>
    <w:pPr>
      <w:spacing w:after="120"/>
      <w:ind w:left="283"/>
    </w:pPr>
  </w:style>
  <w:style w:type="character" w:customStyle="1" w:styleId="TekstpodstawowywcityZnak">
    <w:name w:val="Tekst podstawowy wcięty Znak"/>
    <w:link w:val="Tekstpodstawowywcity"/>
    <w:rsid w:val="00CE121E"/>
    <w:rPr>
      <w:sz w:val="24"/>
      <w:szCs w:val="24"/>
    </w:rPr>
  </w:style>
  <w:style w:type="paragraph" w:customStyle="1" w:styleId="Arial">
    <w:name w:val="Arial"/>
    <w:basedOn w:val="Normalny"/>
    <w:rsid w:val="00CE121E"/>
    <w:pPr>
      <w:spacing w:after="120" w:line="300" w:lineRule="auto"/>
      <w:ind w:left="720" w:hanging="720"/>
      <w:jc w:val="both"/>
    </w:pPr>
    <w:rPr>
      <w:rFonts w:ascii="Arial Narrow" w:hAnsi="Arial Narrow"/>
      <w:sz w:val="22"/>
      <w:szCs w:val="22"/>
    </w:rPr>
  </w:style>
  <w:style w:type="paragraph" w:customStyle="1" w:styleId="Styl1">
    <w:name w:val="Styl1"/>
    <w:basedOn w:val="Normalny"/>
    <w:rsid w:val="00CE121E"/>
    <w:pPr>
      <w:widowControl w:val="0"/>
      <w:autoSpaceDE w:val="0"/>
      <w:autoSpaceDN w:val="0"/>
      <w:spacing w:before="240"/>
      <w:jc w:val="both"/>
    </w:pPr>
    <w:rPr>
      <w:rFonts w:ascii="Arial" w:hAnsi="Arial" w:cs="Arial"/>
      <w:lang w:eastAsia="pl-PL"/>
    </w:rPr>
  </w:style>
  <w:style w:type="paragraph" w:customStyle="1" w:styleId="rozdzia">
    <w:name w:val="rozdział"/>
    <w:basedOn w:val="Normalny"/>
    <w:rsid w:val="00CE121E"/>
    <w:pPr>
      <w:suppressAutoHyphens/>
      <w:ind w:left="540" w:hanging="540"/>
      <w:jc w:val="both"/>
    </w:pPr>
    <w:rPr>
      <w:rFonts w:ascii="Verdana" w:hAnsi="Verdana"/>
      <w:b/>
      <w:iCs/>
      <w:sz w:val="20"/>
      <w:szCs w:val="20"/>
      <w:lang w:eastAsia="ar-SA"/>
    </w:rPr>
  </w:style>
  <w:style w:type="paragraph" w:styleId="Poprawka">
    <w:name w:val="Revision"/>
    <w:hidden/>
    <w:uiPriority w:val="99"/>
    <w:semiHidden/>
    <w:rsid w:val="00CE121E"/>
    <w:rPr>
      <w:rFonts w:ascii="Calibri" w:eastAsia="Calibri" w:hAnsi="Calibri"/>
      <w:sz w:val="22"/>
      <w:szCs w:val="22"/>
      <w:lang w:eastAsia="en-US"/>
    </w:rPr>
  </w:style>
  <w:style w:type="table" w:styleId="redniasiatka1akcent2">
    <w:name w:val="Medium Grid 1 Accent 2"/>
    <w:basedOn w:val="Standardowy"/>
    <w:link w:val="redniasiatka1akcent2Znak"/>
    <w:rsid w:val="00CE121E"/>
    <w:rPr>
      <w:rFonts w:ascii="Calibri" w:eastAsia="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Nagwek5Znak">
    <w:name w:val="Nagłówek 5 Znak"/>
    <w:link w:val="Nagwek5"/>
    <w:rsid w:val="007C4DFB"/>
    <w:rPr>
      <w:b/>
      <w:color w:val="4F81BD"/>
      <w:sz w:val="22"/>
      <w:szCs w:val="22"/>
      <w:lang w:eastAsia="en-US"/>
    </w:rPr>
  </w:style>
  <w:style w:type="character" w:customStyle="1" w:styleId="Nagwek6Znak">
    <w:name w:val="Nagłówek 6 Znak"/>
    <w:link w:val="Nagwek6"/>
    <w:rsid w:val="007C4DFB"/>
    <w:rPr>
      <w:b/>
      <w:bCs/>
      <w:color w:val="4F81BD"/>
      <w:spacing w:val="-1"/>
      <w:sz w:val="22"/>
      <w:szCs w:val="22"/>
      <w:shd w:val="clear" w:color="auto" w:fill="FFFFFF"/>
    </w:rPr>
  </w:style>
  <w:style w:type="character" w:customStyle="1" w:styleId="Nagwek7Znak">
    <w:name w:val="Nagłówek 7 Znak"/>
    <w:link w:val="Nagwek7"/>
    <w:rsid w:val="007C4DFB"/>
    <w:rPr>
      <w:rFonts w:ascii="Cambria" w:hAnsi="Cambria"/>
      <w:i/>
      <w:iCs/>
      <w:szCs w:val="22"/>
      <w:lang w:eastAsia="en-US"/>
    </w:rPr>
  </w:style>
  <w:style w:type="character" w:customStyle="1" w:styleId="Nagwek9Znak">
    <w:name w:val="Nagłówek 9 Znak"/>
    <w:link w:val="Nagwek9"/>
    <w:rsid w:val="007C4DFB"/>
    <w:rPr>
      <w:rFonts w:ascii="Cambria" w:hAnsi="Cambria"/>
      <w:i/>
      <w:iCs/>
      <w:color w:val="404040"/>
      <w:lang w:eastAsia="en-US"/>
    </w:rPr>
  </w:style>
  <w:style w:type="character" w:customStyle="1" w:styleId="Nagwek4Znak">
    <w:name w:val="Nagłówek 4 Znak"/>
    <w:link w:val="Nagwek4"/>
    <w:locked/>
    <w:rsid w:val="007C4DFB"/>
    <w:rPr>
      <w:rFonts w:ascii="Arial Bold" w:hAnsi="Arial Bold"/>
      <w:b/>
      <w:bCs/>
      <w:color w:val="CE8E00"/>
      <w:szCs w:val="28"/>
      <w:lang w:val="en-US" w:eastAsia="en-US"/>
    </w:rPr>
  </w:style>
  <w:style w:type="character" w:customStyle="1" w:styleId="Nagwek8Znak">
    <w:name w:val="Nagłówek 8 Znak"/>
    <w:link w:val="Nagwek8"/>
    <w:locked/>
    <w:rsid w:val="007C4DFB"/>
    <w:rPr>
      <w:i/>
      <w:iCs/>
      <w:sz w:val="24"/>
      <w:szCs w:val="24"/>
      <w:lang w:eastAsia="en-US"/>
    </w:rPr>
  </w:style>
  <w:style w:type="character" w:customStyle="1" w:styleId="hps">
    <w:name w:val="hps"/>
    <w:uiPriority w:val="99"/>
    <w:rsid w:val="007C4DFB"/>
    <w:rPr>
      <w:rFonts w:cs="Times New Roman"/>
    </w:rPr>
  </w:style>
  <w:style w:type="character" w:customStyle="1" w:styleId="shorttext">
    <w:name w:val="short_text"/>
    <w:uiPriority w:val="99"/>
    <w:rsid w:val="007C4DFB"/>
    <w:rPr>
      <w:rFonts w:cs="Times New Roman"/>
    </w:rPr>
  </w:style>
  <w:style w:type="paragraph" w:styleId="Tekstblokowy">
    <w:name w:val="Block Text"/>
    <w:basedOn w:val="Normalny"/>
    <w:uiPriority w:val="99"/>
    <w:rsid w:val="007C4DFB"/>
    <w:pPr>
      <w:shd w:val="clear" w:color="auto" w:fill="FFFFFF"/>
      <w:tabs>
        <w:tab w:val="left" w:leader="underscore" w:pos="5482"/>
      </w:tabs>
      <w:spacing w:before="600"/>
      <w:ind w:left="2296" w:right="2296"/>
      <w:jc w:val="center"/>
    </w:pPr>
    <w:rPr>
      <w:rFonts w:ascii="Arial" w:hAnsi="Arial" w:cs="Arial"/>
      <w:b/>
      <w:bCs/>
      <w:color w:val="000000"/>
      <w:spacing w:val="-3"/>
      <w:sz w:val="20"/>
      <w:lang w:eastAsia="pl-PL"/>
    </w:rPr>
  </w:style>
  <w:style w:type="paragraph" w:customStyle="1" w:styleId="Tabela">
    <w:name w:val="Tabela"/>
    <w:basedOn w:val="Normalny"/>
    <w:uiPriority w:val="99"/>
    <w:rsid w:val="007C4DFB"/>
    <w:pPr>
      <w:spacing w:after="240"/>
      <w:ind w:left="1985" w:hanging="1276"/>
    </w:pPr>
    <w:rPr>
      <w:rFonts w:ascii="Arial" w:eastAsia="Calibri" w:hAnsi="Arial"/>
      <w:sz w:val="22"/>
      <w:szCs w:val="20"/>
    </w:rPr>
  </w:style>
  <w:style w:type="paragraph" w:customStyle="1" w:styleId="wypukt1">
    <w:name w:val="wypukt 1"/>
    <w:basedOn w:val="Normalny"/>
    <w:uiPriority w:val="99"/>
    <w:rsid w:val="007C4DFB"/>
    <w:pPr>
      <w:numPr>
        <w:numId w:val="7"/>
      </w:numPr>
      <w:spacing w:after="80"/>
      <w:ind w:left="567"/>
      <w:jc w:val="both"/>
    </w:pPr>
    <w:rPr>
      <w:rFonts w:ascii="Arial" w:eastAsia="Calibri" w:hAnsi="Arial"/>
      <w:sz w:val="22"/>
      <w:szCs w:val="22"/>
    </w:rPr>
  </w:style>
  <w:style w:type="paragraph" w:customStyle="1" w:styleId="wypunkt2">
    <w:name w:val="wypunkt 2"/>
    <w:basedOn w:val="wypukt1"/>
    <w:uiPriority w:val="99"/>
    <w:rsid w:val="007C4DFB"/>
    <w:pPr>
      <w:numPr>
        <w:numId w:val="8"/>
      </w:numPr>
    </w:pPr>
  </w:style>
  <w:style w:type="paragraph" w:customStyle="1" w:styleId="CMSTable1L4Indent">
    <w:name w:val="CMS Table1 L4 Indent"/>
    <w:basedOn w:val="Normalny"/>
    <w:uiPriority w:val="99"/>
    <w:rsid w:val="007C4DFB"/>
    <w:pPr>
      <w:tabs>
        <w:tab w:val="left" w:pos="1701"/>
      </w:tabs>
      <w:spacing w:before="120" w:after="120"/>
      <w:ind w:left="1134"/>
      <w:jc w:val="both"/>
    </w:pPr>
    <w:rPr>
      <w:sz w:val="22"/>
      <w:lang w:val="en-GB"/>
    </w:rPr>
  </w:style>
  <w:style w:type="paragraph" w:customStyle="1" w:styleId="CMSTable1L6Indent">
    <w:name w:val="CMS Table1 L6 Indent"/>
    <w:basedOn w:val="Normalny"/>
    <w:uiPriority w:val="99"/>
    <w:rsid w:val="007C4DFB"/>
    <w:pPr>
      <w:tabs>
        <w:tab w:val="left" w:pos="2835"/>
      </w:tabs>
      <w:spacing w:before="120" w:after="120"/>
      <w:ind w:left="2268"/>
      <w:jc w:val="both"/>
    </w:pPr>
    <w:rPr>
      <w:sz w:val="22"/>
      <w:lang w:val="en-GB"/>
    </w:rPr>
  </w:style>
  <w:style w:type="paragraph" w:customStyle="1" w:styleId="CMSHeadL5">
    <w:name w:val="CMS Head L5"/>
    <w:basedOn w:val="Normalny"/>
    <w:uiPriority w:val="99"/>
    <w:rsid w:val="007C4DFB"/>
    <w:pPr>
      <w:numPr>
        <w:ilvl w:val="4"/>
        <w:numId w:val="6"/>
      </w:numPr>
      <w:tabs>
        <w:tab w:val="num" w:pos="2551"/>
      </w:tabs>
      <w:spacing w:after="240"/>
      <w:ind w:left="2551" w:hanging="850"/>
      <w:outlineLvl w:val="4"/>
    </w:pPr>
    <w:rPr>
      <w:sz w:val="22"/>
      <w:lang w:val="en-GB"/>
    </w:rPr>
  </w:style>
  <w:style w:type="paragraph" w:customStyle="1" w:styleId="CMSIndentL4">
    <w:name w:val="CMS Indent L4"/>
    <w:basedOn w:val="Normalny"/>
    <w:uiPriority w:val="99"/>
    <w:rsid w:val="007C4DFB"/>
    <w:pPr>
      <w:spacing w:after="240"/>
      <w:ind w:left="1701"/>
    </w:pPr>
    <w:rPr>
      <w:sz w:val="22"/>
      <w:lang w:val="en-GB"/>
    </w:rPr>
  </w:style>
  <w:style w:type="paragraph" w:customStyle="1" w:styleId="CMSTable1L3Indent">
    <w:name w:val="CMS Table1 L3 Indent"/>
    <w:basedOn w:val="Normalny"/>
    <w:uiPriority w:val="99"/>
    <w:rsid w:val="007C4DFB"/>
    <w:pPr>
      <w:tabs>
        <w:tab w:val="left" w:pos="1134"/>
      </w:tabs>
      <w:spacing w:before="120" w:after="120"/>
      <w:ind w:left="567"/>
      <w:jc w:val="both"/>
    </w:pPr>
    <w:rPr>
      <w:sz w:val="22"/>
      <w:lang w:val="en-GB"/>
    </w:rPr>
  </w:style>
  <w:style w:type="paragraph" w:styleId="Tekstpodstawowy3">
    <w:name w:val="Body Text 3"/>
    <w:basedOn w:val="Normalny"/>
    <w:link w:val="Tekstpodstawowy3Znak"/>
    <w:rsid w:val="00E85A94"/>
    <w:pPr>
      <w:spacing w:after="120"/>
    </w:pPr>
    <w:rPr>
      <w:sz w:val="16"/>
      <w:szCs w:val="16"/>
    </w:rPr>
  </w:style>
  <w:style w:type="character" w:customStyle="1" w:styleId="Tekstpodstawowy3Znak">
    <w:name w:val="Tekst podstawowy 3 Znak"/>
    <w:link w:val="Tekstpodstawowy3"/>
    <w:rsid w:val="00E85A94"/>
    <w:rPr>
      <w:sz w:val="16"/>
      <w:szCs w:val="16"/>
      <w:lang w:eastAsia="en-US"/>
    </w:rPr>
  </w:style>
  <w:style w:type="character" w:customStyle="1" w:styleId="WW8Num5z0">
    <w:name w:val="WW8Num5z0"/>
    <w:rsid w:val="00E85A94"/>
    <w:rPr>
      <w:rFonts w:ascii="Verdana" w:hAnsi="Verdana"/>
      <w:sz w:val="20"/>
    </w:rPr>
  </w:style>
  <w:style w:type="character" w:customStyle="1" w:styleId="WW8Num8z1">
    <w:name w:val="WW8Num8z1"/>
    <w:rsid w:val="00E85A94"/>
  </w:style>
  <w:style w:type="character" w:customStyle="1" w:styleId="WW8Num10z0">
    <w:name w:val="WW8Num10z0"/>
    <w:rsid w:val="00E85A94"/>
    <w:rPr>
      <w:rFonts w:ascii="Verdana" w:hAnsi="Verdana"/>
      <w:sz w:val="20"/>
      <w:u w:val="none"/>
    </w:rPr>
  </w:style>
  <w:style w:type="character" w:customStyle="1" w:styleId="WW8Num14z3">
    <w:name w:val="WW8Num14z3"/>
    <w:rsid w:val="00E85A94"/>
  </w:style>
  <w:style w:type="character" w:customStyle="1" w:styleId="WW8Num23z0">
    <w:name w:val="WW8Num23z0"/>
    <w:rsid w:val="00E85A94"/>
    <w:rPr>
      <w:rFonts w:ascii="Verdana" w:hAnsi="Verdana"/>
      <w:sz w:val="20"/>
      <w:u w:val="none"/>
    </w:rPr>
  </w:style>
  <w:style w:type="character" w:customStyle="1" w:styleId="WW8Num24z0">
    <w:name w:val="WW8Num24z0"/>
    <w:rsid w:val="00E85A94"/>
    <w:rPr>
      <w:rFonts w:ascii="Verdana" w:hAnsi="Verdana"/>
      <w:sz w:val="20"/>
      <w:u w:val="none"/>
    </w:rPr>
  </w:style>
  <w:style w:type="character" w:customStyle="1" w:styleId="WW8Num25z0">
    <w:name w:val="WW8Num25z0"/>
    <w:rsid w:val="00E85A94"/>
    <w:rPr>
      <w:rFonts w:ascii="Times New Roman" w:hAnsi="Times New Roman"/>
    </w:rPr>
  </w:style>
  <w:style w:type="character" w:customStyle="1" w:styleId="WW8Num30z0">
    <w:name w:val="WW8Num30z0"/>
    <w:rsid w:val="00E85A94"/>
    <w:rPr>
      <w:rFonts w:ascii="Verdana" w:hAnsi="Verdana"/>
      <w:sz w:val="20"/>
      <w:u w:val="none"/>
    </w:rPr>
  </w:style>
  <w:style w:type="character" w:customStyle="1" w:styleId="Absatz-Standardschriftart">
    <w:name w:val="Absatz-Standardschriftart"/>
    <w:rsid w:val="00E85A94"/>
  </w:style>
  <w:style w:type="character" w:customStyle="1" w:styleId="WW-Absatz-Standardschriftart">
    <w:name w:val="WW-Absatz-Standardschriftart"/>
    <w:rsid w:val="00E85A94"/>
  </w:style>
  <w:style w:type="character" w:customStyle="1" w:styleId="WW-Absatz-Standardschriftart1">
    <w:name w:val="WW-Absatz-Standardschriftart1"/>
    <w:rsid w:val="00E85A94"/>
  </w:style>
  <w:style w:type="character" w:customStyle="1" w:styleId="WW-Absatz-Standardschriftart11">
    <w:name w:val="WW-Absatz-Standardschriftart11"/>
    <w:rsid w:val="00E85A94"/>
  </w:style>
  <w:style w:type="character" w:customStyle="1" w:styleId="WW8Num6z0">
    <w:name w:val="WW8Num6z0"/>
    <w:rsid w:val="00E85A94"/>
  </w:style>
  <w:style w:type="character" w:customStyle="1" w:styleId="WW8Num9z1">
    <w:name w:val="WW8Num9z1"/>
    <w:rsid w:val="00E85A94"/>
  </w:style>
  <w:style w:type="character" w:customStyle="1" w:styleId="WW8Num11z0">
    <w:name w:val="WW8Num11z0"/>
    <w:rsid w:val="00E85A94"/>
    <w:rPr>
      <w:rFonts w:ascii="Verdana" w:hAnsi="Verdana"/>
      <w:sz w:val="20"/>
      <w:u w:val="none"/>
    </w:rPr>
  </w:style>
  <w:style w:type="character" w:customStyle="1" w:styleId="WW8Num15z3">
    <w:name w:val="WW8Num15z3"/>
    <w:rsid w:val="00E85A94"/>
  </w:style>
  <w:style w:type="character" w:customStyle="1" w:styleId="WW8Num26z0">
    <w:name w:val="WW8Num26z0"/>
    <w:rsid w:val="00E85A94"/>
    <w:rPr>
      <w:rFonts w:ascii="Times New Roman" w:hAnsi="Times New Roman"/>
      <w:b/>
    </w:rPr>
  </w:style>
  <w:style w:type="character" w:customStyle="1" w:styleId="WW-Absatz-Standardschriftart111">
    <w:name w:val="WW-Absatz-Standardschriftart111"/>
    <w:rsid w:val="00E85A94"/>
  </w:style>
  <w:style w:type="character" w:customStyle="1" w:styleId="WW8Num1z0">
    <w:name w:val="WW8Num1z0"/>
    <w:rsid w:val="00E85A94"/>
    <w:rPr>
      <w:rFonts w:ascii="Symbol" w:hAnsi="Symbol"/>
    </w:rPr>
  </w:style>
  <w:style w:type="character" w:customStyle="1" w:styleId="WW8Num2z0">
    <w:name w:val="WW8Num2z0"/>
    <w:rsid w:val="00E85A94"/>
    <w:rPr>
      <w:rFonts w:ascii="Symbol" w:hAnsi="Symbol"/>
    </w:rPr>
  </w:style>
  <w:style w:type="character" w:customStyle="1" w:styleId="WW8Num5z5">
    <w:name w:val="WW8Num5z5"/>
    <w:rsid w:val="00E85A94"/>
    <w:rPr>
      <w:b/>
    </w:rPr>
  </w:style>
  <w:style w:type="character" w:customStyle="1" w:styleId="WW8Num7z0">
    <w:name w:val="WW8Num7z0"/>
    <w:rsid w:val="00E85A94"/>
    <w:rPr>
      <w:rFonts w:ascii="Verdana" w:hAnsi="Verdana"/>
      <w:sz w:val="20"/>
      <w:u w:val="none"/>
    </w:rPr>
  </w:style>
  <w:style w:type="character" w:customStyle="1" w:styleId="WW8Num11z1">
    <w:name w:val="WW8Num11z1"/>
    <w:rsid w:val="00E85A94"/>
    <w:rPr>
      <w:rFonts w:ascii="Verdana" w:hAnsi="Verdana"/>
      <w:sz w:val="20"/>
    </w:rPr>
  </w:style>
  <w:style w:type="character" w:customStyle="1" w:styleId="WW8Num13z0">
    <w:name w:val="WW8Num13z0"/>
    <w:rsid w:val="00E85A94"/>
  </w:style>
  <w:style w:type="character" w:customStyle="1" w:styleId="WW8Num16z0">
    <w:name w:val="WW8Num16z0"/>
    <w:rsid w:val="00E85A94"/>
    <w:rPr>
      <w:rFonts w:ascii="Verdana" w:hAnsi="Verdana"/>
      <w:color w:val="000000"/>
      <w:sz w:val="20"/>
      <w:u w:val="none"/>
    </w:rPr>
  </w:style>
  <w:style w:type="character" w:customStyle="1" w:styleId="WW8Num19z0">
    <w:name w:val="WW8Num19z0"/>
    <w:rsid w:val="00E85A94"/>
    <w:rPr>
      <w:rFonts w:ascii="Verdana" w:hAnsi="Verdana"/>
      <w:sz w:val="20"/>
      <w:u w:val="none"/>
    </w:rPr>
  </w:style>
  <w:style w:type="character" w:customStyle="1" w:styleId="WW8Num22z1">
    <w:name w:val="WW8Num22z1"/>
    <w:rsid w:val="00E85A94"/>
  </w:style>
  <w:style w:type="character" w:customStyle="1" w:styleId="WW8Num26z1">
    <w:name w:val="WW8Num26z1"/>
    <w:rsid w:val="00E85A94"/>
  </w:style>
  <w:style w:type="character" w:customStyle="1" w:styleId="WW8Num27z0">
    <w:name w:val="WW8Num27z0"/>
    <w:rsid w:val="00E85A94"/>
    <w:rPr>
      <w:rFonts w:ascii="Verdana" w:hAnsi="Verdana"/>
      <w:sz w:val="20"/>
    </w:rPr>
  </w:style>
  <w:style w:type="character" w:customStyle="1" w:styleId="WW8Num28z0">
    <w:name w:val="WW8Num28z0"/>
    <w:rsid w:val="00E85A94"/>
    <w:rPr>
      <w:rFonts w:ascii="Verdana" w:hAnsi="Verdana"/>
      <w:sz w:val="20"/>
      <w:u w:val="none"/>
    </w:rPr>
  </w:style>
  <w:style w:type="character" w:customStyle="1" w:styleId="WW8Num29z0">
    <w:name w:val="WW8Num29z0"/>
    <w:rsid w:val="00E85A94"/>
    <w:rPr>
      <w:rFonts w:ascii="Verdana" w:hAnsi="Verdana"/>
      <w:sz w:val="20"/>
      <w:u w:val="none"/>
    </w:rPr>
  </w:style>
  <w:style w:type="character" w:customStyle="1" w:styleId="WW8Num32z0">
    <w:name w:val="WW8Num32z0"/>
    <w:rsid w:val="00E85A94"/>
    <w:rPr>
      <w:rFonts w:ascii="Arial" w:hAnsi="Arial"/>
      <w:sz w:val="24"/>
      <w:u w:val="none"/>
    </w:rPr>
  </w:style>
  <w:style w:type="character" w:customStyle="1" w:styleId="WW8Num34z0">
    <w:name w:val="WW8Num34z0"/>
    <w:rsid w:val="00E85A94"/>
    <w:rPr>
      <w:rFonts w:ascii="Verdana" w:hAnsi="Verdana"/>
      <w:sz w:val="20"/>
      <w:u w:val="none"/>
    </w:rPr>
  </w:style>
  <w:style w:type="character" w:customStyle="1" w:styleId="WW8Num35z0">
    <w:name w:val="WW8Num35z0"/>
    <w:rsid w:val="00E85A94"/>
  </w:style>
  <w:style w:type="character" w:customStyle="1" w:styleId="WW8Num37z0">
    <w:name w:val="WW8Num37z0"/>
    <w:rsid w:val="00E85A94"/>
    <w:rPr>
      <w:rFonts w:ascii="Verdana" w:hAnsi="Verdana"/>
      <w:sz w:val="20"/>
    </w:rPr>
  </w:style>
  <w:style w:type="character" w:customStyle="1" w:styleId="WW8Num38z0">
    <w:name w:val="WW8Num38z0"/>
    <w:rsid w:val="00E85A94"/>
    <w:rPr>
      <w:rFonts w:ascii="Verdana" w:hAnsi="Verdana"/>
      <w:sz w:val="20"/>
      <w:u w:val="none"/>
    </w:rPr>
  </w:style>
  <w:style w:type="character" w:customStyle="1" w:styleId="WW8Num39z0">
    <w:name w:val="WW8Num39z0"/>
    <w:rsid w:val="00E85A94"/>
    <w:rPr>
      <w:rFonts w:ascii="Verdana" w:hAnsi="Verdana"/>
      <w:sz w:val="20"/>
      <w:u w:val="none"/>
    </w:rPr>
  </w:style>
  <w:style w:type="character" w:customStyle="1" w:styleId="WW8Num41z0">
    <w:name w:val="WW8Num41z0"/>
    <w:rsid w:val="00E85A94"/>
    <w:rPr>
      <w:rFonts w:ascii="Verdana" w:hAnsi="Verdana"/>
      <w:sz w:val="20"/>
      <w:u w:val="none"/>
    </w:rPr>
  </w:style>
  <w:style w:type="character" w:customStyle="1" w:styleId="WW8Num43z3">
    <w:name w:val="WW8Num43z3"/>
    <w:rsid w:val="00E85A94"/>
  </w:style>
  <w:style w:type="character" w:customStyle="1" w:styleId="WW8Num45z0">
    <w:name w:val="WW8Num45z0"/>
    <w:rsid w:val="00E85A94"/>
    <w:rPr>
      <w:rFonts w:ascii="Verdana" w:hAnsi="Verdana"/>
      <w:sz w:val="20"/>
      <w:u w:val="none"/>
    </w:rPr>
  </w:style>
  <w:style w:type="character" w:customStyle="1" w:styleId="WW8Num46z0">
    <w:name w:val="WW8Num46z0"/>
    <w:rsid w:val="00E85A94"/>
    <w:rPr>
      <w:rFonts w:ascii="Verdana" w:hAnsi="Verdana"/>
      <w:sz w:val="20"/>
      <w:u w:val="none"/>
    </w:rPr>
  </w:style>
  <w:style w:type="character" w:customStyle="1" w:styleId="WW8Num47z0">
    <w:name w:val="WW8Num47z0"/>
    <w:rsid w:val="00E85A94"/>
    <w:rPr>
      <w:rFonts w:ascii="Verdana" w:hAnsi="Verdana"/>
      <w:sz w:val="20"/>
      <w:u w:val="none"/>
    </w:rPr>
  </w:style>
  <w:style w:type="character" w:customStyle="1" w:styleId="WW8Num48z0">
    <w:name w:val="WW8Num48z0"/>
    <w:rsid w:val="00E85A94"/>
    <w:rPr>
      <w:rFonts w:ascii="Verdana" w:hAnsi="Verdana"/>
      <w:sz w:val="20"/>
      <w:u w:val="none"/>
    </w:rPr>
  </w:style>
  <w:style w:type="character" w:customStyle="1" w:styleId="WW8Num49z0">
    <w:name w:val="WW8Num49z0"/>
    <w:rsid w:val="00E85A94"/>
    <w:rPr>
      <w:rFonts w:ascii="Verdana" w:hAnsi="Verdana"/>
      <w:sz w:val="20"/>
      <w:u w:val="none"/>
    </w:rPr>
  </w:style>
  <w:style w:type="character" w:customStyle="1" w:styleId="WW8Num50z0">
    <w:name w:val="WW8Num50z0"/>
    <w:rsid w:val="00E85A94"/>
    <w:rPr>
      <w:rFonts w:ascii="Verdana" w:hAnsi="Verdana"/>
      <w:sz w:val="20"/>
      <w:u w:val="none"/>
    </w:rPr>
  </w:style>
  <w:style w:type="character" w:customStyle="1" w:styleId="WW8Num52z0">
    <w:name w:val="WW8Num52z0"/>
    <w:rsid w:val="00E85A94"/>
    <w:rPr>
      <w:rFonts w:ascii="Verdana" w:hAnsi="Verdana"/>
      <w:sz w:val="20"/>
      <w:u w:val="none"/>
    </w:rPr>
  </w:style>
  <w:style w:type="character" w:customStyle="1" w:styleId="WW8Num54z0">
    <w:name w:val="WW8Num54z0"/>
    <w:rsid w:val="00E85A94"/>
    <w:rPr>
      <w:rFonts w:ascii="Verdana" w:hAnsi="Verdana"/>
      <w:color w:val="auto"/>
      <w:position w:val="0"/>
      <w:sz w:val="20"/>
      <w:u w:val="none"/>
      <w:vertAlign w:val="baseline"/>
    </w:rPr>
  </w:style>
  <w:style w:type="character" w:customStyle="1" w:styleId="WW8Num55z0">
    <w:name w:val="WW8Num55z0"/>
    <w:rsid w:val="00E85A94"/>
    <w:rPr>
      <w:rFonts w:ascii="Verdana" w:hAnsi="Verdana"/>
      <w:sz w:val="20"/>
      <w:u w:val="none"/>
    </w:rPr>
  </w:style>
  <w:style w:type="character" w:customStyle="1" w:styleId="WW8Num56z0">
    <w:name w:val="WW8Num56z0"/>
    <w:rsid w:val="00E85A94"/>
    <w:rPr>
      <w:rFonts w:ascii="Arial" w:hAnsi="Arial"/>
      <w:sz w:val="24"/>
      <w:u w:val="none"/>
    </w:rPr>
  </w:style>
  <w:style w:type="character" w:customStyle="1" w:styleId="WW8Num57z0">
    <w:name w:val="WW8Num57z0"/>
    <w:rsid w:val="00E85A94"/>
    <w:rPr>
      <w:rFonts w:ascii="Verdana" w:hAnsi="Verdana"/>
      <w:sz w:val="20"/>
      <w:u w:val="none"/>
    </w:rPr>
  </w:style>
  <w:style w:type="character" w:customStyle="1" w:styleId="WW8Num59z0">
    <w:name w:val="WW8Num59z0"/>
    <w:rsid w:val="00E85A94"/>
    <w:rPr>
      <w:rFonts w:ascii="Verdana" w:hAnsi="Verdana"/>
      <w:sz w:val="20"/>
    </w:rPr>
  </w:style>
  <w:style w:type="character" w:customStyle="1" w:styleId="WW8Num61z0">
    <w:name w:val="WW8Num61z0"/>
    <w:rsid w:val="00E85A94"/>
    <w:rPr>
      <w:rFonts w:ascii="Verdana" w:hAnsi="Verdana"/>
      <w:sz w:val="20"/>
      <w:u w:val="none"/>
    </w:rPr>
  </w:style>
  <w:style w:type="character" w:customStyle="1" w:styleId="WW8Num63z0">
    <w:name w:val="WW8Num63z0"/>
    <w:rsid w:val="00E85A94"/>
    <w:rPr>
      <w:rFonts w:ascii="Verdana" w:hAnsi="Verdana"/>
      <w:sz w:val="20"/>
      <w:u w:val="none"/>
    </w:rPr>
  </w:style>
  <w:style w:type="character" w:customStyle="1" w:styleId="WW8Num64z0">
    <w:name w:val="WW8Num64z0"/>
    <w:rsid w:val="00E85A94"/>
    <w:rPr>
      <w:rFonts w:ascii="Verdana" w:hAnsi="Verdana"/>
      <w:sz w:val="20"/>
    </w:rPr>
  </w:style>
  <w:style w:type="character" w:customStyle="1" w:styleId="WW8Num64z1">
    <w:name w:val="WW8Num64z1"/>
    <w:rsid w:val="00E85A94"/>
    <w:rPr>
      <w:rFonts w:ascii="Arial" w:hAnsi="Arial"/>
      <w:sz w:val="24"/>
      <w:u w:val="none"/>
    </w:rPr>
  </w:style>
  <w:style w:type="character" w:customStyle="1" w:styleId="WW8Num64z2">
    <w:name w:val="WW8Num64z2"/>
    <w:rsid w:val="00E85A94"/>
    <w:rPr>
      <w:rFonts w:ascii="Arial" w:hAnsi="Arial"/>
      <w:sz w:val="24"/>
    </w:rPr>
  </w:style>
  <w:style w:type="character" w:customStyle="1" w:styleId="WW8Num65z0">
    <w:name w:val="WW8Num65z0"/>
    <w:rsid w:val="00E85A94"/>
    <w:rPr>
      <w:rFonts w:ascii="Verdana" w:hAnsi="Verdana"/>
      <w:color w:val="auto"/>
      <w:sz w:val="20"/>
    </w:rPr>
  </w:style>
  <w:style w:type="character" w:customStyle="1" w:styleId="WW8Num65z1">
    <w:name w:val="WW8Num65z1"/>
    <w:rsid w:val="00E85A94"/>
    <w:rPr>
      <w:rFonts w:ascii="Arial" w:hAnsi="Arial"/>
      <w:sz w:val="24"/>
    </w:rPr>
  </w:style>
  <w:style w:type="character" w:customStyle="1" w:styleId="WW8Num69z0">
    <w:name w:val="WW8Num69z0"/>
    <w:rsid w:val="00E85A94"/>
    <w:rPr>
      <w:rFonts w:ascii="Times New Roman" w:hAnsi="Times New Roman"/>
      <w:b/>
    </w:rPr>
  </w:style>
  <w:style w:type="character" w:customStyle="1" w:styleId="WW8Num70z0">
    <w:name w:val="WW8Num70z0"/>
    <w:rsid w:val="00E85A94"/>
    <w:rPr>
      <w:rFonts w:ascii="Wingdings" w:hAnsi="Wingdings"/>
      <w:sz w:val="16"/>
    </w:rPr>
  </w:style>
  <w:style w:type="character" w:customStyle="1" w:styleId="WW8Num71z0">
    <w:name w:val="WW8Num71z0"/>
    <w:rsid w:val="00E85A94"/>
    <w:rPr>
      <w:rFonts w:ascii="Times New Roman" w:hAnsi="Times New Roman"/>
    </w:rPr>
  </w:style>
  <w:style w:type="character" w:customStyle="1" w:styleId="WW8Num72z0">
    <w:name w:val="WW8Num72z0"/>
    <w:rsid w:val="00E85A94"/>
    <w:rPr>
      <w:rFonts w:ascii="Verdana" w:hAnsi="Verdana"/>
      <w:sz w:val="20"/>
    </w:rPr>
  </w:style>
  <w:style w:type="character" w:customStyle="1" w:styleId="WW8Num73z0">
    <w:name w:val="WW8Num73z0"/>
    <w:rsid w:val="00E85A94"/>
    <w:rPr>
      <w:rFonts w:ascii="Times New Roman" w:hAnsi="Times New Roman"/>
      <w:b/>
    </w:rPr>
  </w:style>
  <w:style w:type="character" w:customStyle="1" w:styleId="WW8Num74z0">
    <w:name w:val="WW8Num74z0"/>
    <w:rsid w:val="00E85A94"/>
    <w:rPr>
      <w:rFonts w:ascii="Verdana" w:hAnsi="Verdana"/>
      <w:sz w:val="20"/>
      <w:u w:val="none"/>
    </w:rPr>
  </w:style>
  <w:style w:type="character" w:customStyle="1" w:styleId="WW8Num75z0">
    <w:name w:val="WW8Num75z0"/>
    <w:rsid w:val="00E85A94"/>
    <w:rPr>
      <w:rFonts w:ascii="Verdana" w:hAnsi="Verdana"/>
      <w:sz w:val="20"/>
    </w:rPr>
  </w:style>
  <w:style w:type="character" w:customStyle="1" w:styleId="WW8Num75z1">
    <w:name w:val="WW8Num75z1"/>
    <w:rsid w:val="00E85A94"/>
    <w:rPr>
      <w:rFonts w:ascii="Arial" w:hAnsi="Arial"/>
      <w:sz w:val="24"/>
    </w:rPr>
  </w:style>
  <w:style w:type="character" w:customStyle="1" w:styleId="WW8Num80z0">
    <w:name w:val="WW8Num80z0"/>
    <w:rsid w:val="00E85A94"/>
    <w:rPr>
      <w:rFonts w:ascii="Verdana" w:hAnsi="Verdana"/>
      <w:sz w:val="20"/>
      <w:u w:val="none"/>
    </w:rPr>
  </w:style>
  <w:style w:type="character" w:customStyle="1" w:styleId="WW8NumSt61z0">
    <w:name w:val="WW8NumSt61z0"/>
    <w:rsid w:val="00E85A94"/>
    <w:rPr>
      <w:rFonts w:ascii="Verdana" w:hAnsi="Verdana"/>
      <w:sz w:val="20"/>
      <w:u w:val="none"/>
    </w:rPr>
  </w:style>
  <w:style w:type="character" w:customStyle="1" w:styleId="WW8NumSt62z0">
    <w:name w:val="WW8NumSt62z0"/>
    <w:rsid w:val="00E85A94"/>
    <w:rPr>
      <w:rFonts w:ascii="Verdana" w:hAnsi="Verdana"/>
      <w:sz w:val="20"/>
      <w:u w:val="none"/>
    </w:rPr>
  </w:style>
  <w:style w:type="character" w:customStyle="1" w:styleId="WW8NumSt64z0">
    <w:name w:val="WW8NumSt64z0"/>
    <w:rsid w:val="00E85A94"/>
    <w:rPr>
      <w:rFonts w:ascii="Verdana" w:hAnsi="Verdana"/>
      <w:sz w:val="20"/>
      <w:u w:val="none"/>
    </w:rPr>
  </w:style>
  <w:style w:type="character" w:customStyle="1" w:styleId="Domylnaczcionkaakapitu1">
    <w:name w:val="Domyślna czcionka akapitu1"/>
    <w:rsid w:val="00E85A94"/>
  </w:style>
  <w:style w:type="character" w:customStyle="1" w:styleId="tekstdokbold">
    <w:name w:val="tekst dok. bold"/>
    <w:rsid w:val="00E85A94"/>
    <w:rPr>
      <w:b/>
    </w:rPr>
  </w:style>
  <w:style w:type="character" w:customStyle="1" w:styleId="Znakiprzypiswdolnych">
    <w:name w:val="Znaki przypisów dolnych"/>
    <w:rsid w:val="00E85A94"/>
    <w:rPr>
      <w:rFonts w:cs="Times New Roman"/>
      <w:vertAlign w:val="superscript"/>
    </w:rPr>
  </w:style>
  <w:style w:type="character" w:customStyle="1" w:styleId="Odwoaniedokomentarza1">
    <w:name w:val="Odwołanie do komentarza1"/>
    <w:rsid w:val="00E85A94"/>
    <w:rPr>
      <w:rFonts w:cs="Times New Roman"/>
      <w:sz w:val="16"/>
      <w:szCs w:val="16"/>
    </w:rPr>
  </w:style>
  <w:style w:type="character" w:styleId="Uwydatnienie">
    <w:name w:val="Emphasis"/>
    <w:qFormat/>
    <w:rsid w:val="00E85A94"/>
    <w:rPr>
      <w:rFonts w:cs="Times New Roman"/>
      <w:i/>
      <w:iCs/>
    </w:rPr>
  </w:style>
  <w:style w:type="character" w:customStyle="1" w:styleId="zwyklyZnakZnak">
    <w:name w:val="zwykly Znak Znak"/>
    <w:rsid w:val="00E85A94"/>
    <w:rPr>
      <w:rFonts w:ascii="Arial" w:hAnsi="Arial" w:cs="Arial"/>
      <w:sz w:val="24"/>
      <w:szCs w:val="24"/>
      <w:lang w:val="pl-PL" w:eastAsia="ar-SA" w:bidi="ar-SA"/>
    </w:rPr>
  </w:style>
  <w:style w:type="character" w:customStyle="1" w:styleId="zwyklywcietyZnakZnak">
    <w:name w:val="zwykly wciety Znak Znak"/>
    <w:rsid w:val="00E85A94"/>
    <w:rPr>
      <w:rFonts w:ascii="Arial" w:hAnsi="Arial" w:cs="Arial"/>
      <w:sz w:val="24"/>
      <w:szCs w:val="24"/>
      <w:lang w:val="pl-PL" w:eastAsia="ar-SA" w:bidi="ar-SA"/>
    </w:rPr>
  </w:style>
  <w:style w:type="character" w:customStyle="1" w:styleId="ZnakZnak">
    <w:name w:val="Znak Znak"/>
    <w:rsid w:val="00E85A94"/>
    <w:rPr>
      <w:rFonts w:cs="Times New Roman"/>
      <w:sz w:val="24"/>
      <w:szCs w:val="24"/>
      <w:lang w:val="pl-PL" w:eastAsia="ar-SA" w:bidi="ar-SA"/>
    </w:rPr>
  </w:style>
  <w:style w:type="character" w:customStyle="1" w:styleId="Znakiprzypiswkocowych">
    <w:name w:val="Znaki przypisów końcowych"/>
    <w:rsid w:val="00E85A94"/>
    <w:rPr>
      <w:rFonts w:cs="Times New Roman"/>
      <w:vertAlign w:val="superscript"/>
    </w:rPr>
  </w:style>
  <w:style w:type="character" w:customStyle="1" w:styleId="ZnakZnak7">
    <w:name w:val="Znak Znak7"/>
    <w:rsid w:val="00E85A94"/>
    <w:rPr>
      <w:rFonts w:cs="Times New Roman"/>
      <w:sz w:val="24"/>
      <w:szCs w:val="24"/>
      <w:lang w:val="pl-PL" w:eastAsia="ar-SA" w:bidi="ar-SA"/>
    </w:rPr>
  </w:style>
  <w:style w:type="character" w:customStyle="1" w:styleId="a2ZnakZnak">
    <w:name w:val="a2 Znak Znak"/>
    <w:rsid w:val="00E85A94"/>
    <w:rPr>
      <w:rFonts w:ascii="Arial" w:hAnsi="Arial" w:cs="Arial"/>
      <w:sz w:val="24"/>
      <w:szCs w:val="24"/>
      <w:lang w:val="pl-PL" w:eastAsia="ar-SA" w:bidi="ar-SA"/>
    </w:rPr>
  </w:style>
  <w:style w:type="character" w:customStyle="1" w:styleId="Znakinumeracji">
    <w:name w:val="Znaki numeracji"/>
    <w:rsid w:val="00E85A94"/>
    <w:rPr>
      <w:rFonts w:ascii="Verdana" w:hAnsi="Verdana"/>
      <w:sz w:val="20"/>
    </w:rPr>
  </w:style>
  <w:style w:type="character" w:customStyle="1" w:styleId="Symbolewypunktowania">
    <w:name w:val="Symbole wypunktowania"/>
    <w:rsid w:val="00E85A94"/>
    <w:rPr>
      <w:rFonts w:ascii="StarSymbol" w:eastAsia="StarSymbol"/>
      <w:sz w:val="18"/>
    </w:rPr>
  </w:style>
  <w:style w:type="paragraph" w:styleId="Lista">
    <w:name w:val="List"/>
    <w:basedOn w:val="Normalny"/>
    <w:rsid w:val="00E85A94"/>
    <w:pPr>
      <w:suppressAutoHyphens/>
      <w:ind w:left="283" w:hanging="283"/>
    </w:pPr>
    <w:rPr>
      <w:rFonts w:ascii="Arial" w:hAnsi="Arial"/>
      <w:szCs w:val="20"/>
      <w:lang w:eastAsia="ar-SA"/>
    </w:rPr>
  </w:style>
  <w:style w:type="paragraph" w:customStyle="1" w:styleId="Podpis1">
    <w:name w:val="Podpis1"/>
    <w:basedOn w:val="Normalny"/>
    <w:rsid w:val="00E85A94"/>
    <w:pPr>
      <w:suppressLineNumbers/>
      <w:suppressAutoHyphens/>
      <w:spacing w:before="120" w:after="120"/>
    </w:pPr>
    <w:rPr>
      <w:rFonts w:cs="Tahoma"/>
      <w:i/>
      <w:iCs/>
      <w:sz w:val="20"/>
      <w:szCs w:val="20"/>
      <w:lang w:eastAsia="ar-SA"/>
    </w:rPr>
  </w:style>
  <w:style w:type="paragraph" w:customStyle="1" w:styleId="Indeks">
    <w:name w:val="Indeks"/>
    <w:basedOn w:val="Normalny"/>
    <w:rsid w:val="00E85A94"/>
    <w:pPr>
      <w:suppressLineNumbers/>
      <w:suppressAutoHyphens/>
    </w:pPr>
    <w:rPr>
      <w:rFonts w:cs="Tahoma"/>
      <w:lang w:eastAsia="ar-SA"/>
    </w:rPr>
  </w:style>
  <w:style w:type="paragraph" w:customStyle="1" w:styleId="Nagwek10">
    <w:name w:val="Nagłówek1"/>
    <w:basedOn w:val="Normalny"/>
    <w:next w:val="Tekstpodstawowy"/>
    <w:rsid w:val="00E85A9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rsid w:val="00E85A94"/>
    <w:pPr>
      <w:tabs>
        <w:tab w:val="left" w:pos="720"/>
      </w:tabs>
      <w:suppressAutoHyphens/>
      <w:ind w:left="720" w:hanging="720"/>
      <w:jc w:val="center"/>
    </w:pPr>
    <w:rPr>
      <w:rFonts w:ascii="Verdana" w:hAnsi="Verdana"/>
      <w:b/>
      <w:bCs/>
      <w:color w:val="FF00FF"/>
      <w:sz w:val="20"/>
      <w:szCs w:val="20"/>
      <w:lang w:eastAsia="ar-SA"/>
    </w:rPr>
  </w:style>
  <w:style w:type="paragraph" w:customStyle="1" w:styleId="tekstdokumentu">
    <w:name w:val="tekst dokumentu"/>
    <w:basedOn w:val="Normalny"/>
    <w:rsid w:val="00E85A9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rsid w:val="00E85A94"/>
    <w:pPr>
      <w:tabs>
        <w:tab w:val="left" w:pos="1701"/>
      </w:tabs>
      <w:suppressAutoHyphens/>
      <w:ind w:left="2160" w:hanging="2160"/>
    </w:pPr>
    <w:rPr>
      <w:rFonts w:cs="Arial"/>
      <w:i/>
      <w:iCs/>
      <w:sz w:val="22"/>
      <w:szCs w:val="22"/>
      <w:lang w:val="pl-PL" w:eastAsia="ar-SA"/>
    </w:rPr>
  </w:style>
  <w:style w:type="paragraph" w:customStyle="1" w:styleId="Tekstpodstawowy31">
    <w:name w:val="Tekst podstawowy 31"/>
    <w:basedOn w:val="Normalny"/>
    <w:rsid w:val="00E85A94"/>
    <w:pPr>
      <w:suppressAutoHyphens/>
      <w:spacing w:before="120"/>
      <w:jc w:val="both"/>
    </w:pPr>
    <w:rPr>
      <w:i/>
      <w:iCs/>
      <w:lang w:eastAsia="ar-SA"/>
    </w:rPr>
  </w:style>
  <w:style w:type="paragraph" w:customStyle="1" w:styleId="Zwykytekst1">
    <w:name w:val="Zwykły tekst1"/>
    <w:basedOn w:val="Normalny"/>
    <w:rsid w:val="00E85A94"/>
    <w:pPr>
      <w:suppressAutoHyphens/>
    </w:pPr>
    <w:rPr>
      <w:rFonts w:ascii="Courier New" w:hAnsi="Courier New" w:cs="Courier New"/>
      <w:sz w:val="20"/>
      <w:szCs w:val="20"/>
      <w:lang w:eastAsia="ar-SA"/>
    </w:rPr>
  </w:style>
  <w:style w:type="paragraph" w:customStyle="1" w:styleId="normaltableau">
    <w:name w:val="normal_tableau"/>
    <w:basedOn w:val="Normalny"/>
    <w:rsid w:val="00E85A9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rsid w:val="00E85A94"/>
    <w:pPr>
      <w:suppressAutoHyphens/>
      <w:ind w:left="360" w:hanging="360"/>
      <w:jc w:val="both"/>
    </w:pPr>
    <w:rPr>
      <w:lang w:eastAsia="ar-SA"/>
    </w:rPr>
  </w:style>
  <w:style w:type="paragraph" w:customStyle="1" w:styleId="Tekstpodstawowywcity31">
    <w:name w:val="Tekst podstawowy wcięty 31"/>
    <w:basedOn w:val="Normalny"/>
    <w:rsid w:val="00E85A94"/>
    <w:pPr>
      <w:suppressAutoHyphens/>
      <w:ind w:left="720" w:hanging="720"/>
      <w:jc w:val="both"/>
    </w:pPr>
    <w:rPr>
      <w:lang w:eastAsia="ar-SA"/>
    </w:rPr>
  </w:style>
  <w:style w:type="paragraph" w:customStyle="1" w:styleId="Tekstpodstawowy22">
    <w:name w:val="Tekst podstawowy 22"/>
    <w:basedOn w:val="Normalny"/>
    <w:uiPriority w:val="99"/>
    <w:rsid w:val="00E85A94"/>
    <w:pPr>
      <w:suppressAutoHyphens/>
      <w:jc w:val="both"/>
    </w:pPr>
    <w:rPr>
      <w:lang w:eastAsia="ar-SA"/>
    </w:rPr>
  </w:style>
  <w:style w:type="paragraph" w:customStyle="1" w:styleId="Wcicienormalne1">
    <w:name w:val="Wcięcie normalne1"/>
    <w:basedOn w:val="Normalny"/>
    <w:next w:val="Normalny"/>
    <w:rsid w:val="00E85A94"/>
    <w:pPr>
      <w:suppressAutoHyphens/>
      <w:spacing w:before="120"/>
      <w:ind w:left="720"/>
    </w:pPr>
    <w:rPr>
      <w:szCs w:val="20"/>
      <w:lang w:eastAsia="ar-SA"/>
    </w:rPr>
  </w:style>
  <w:style w:type="paragraph" w:customStyle="1" w:styleId="Plandokumentu1">
    <w:name w:val="Plan dokumentu1"/>
    <w:basedOn w:val="Normalny"/>
    <w:rsid w:val="00E85A94"/>
    <w:pPr>
      <w:shd w:val="clear" w:color="auto" w:fill="000080"/>
      <w:suppressAutoHyphens/>
    </w:pPr>
    <w:rPr>
      <w:rFonts w:ascii="Tahoma" w:hAnsi="Tahoma" w:cs="Tahoma"/>
      <w:sz w:val="20"/>
      <w:szCs w:val="20"/>
      <w:lang w:eastAsia="ar-SA"/>
    </w:rPr>
  </w:style>
  <w:style w:type="paragraph" w:customStyle="1" w:styleId="Head12">
    <w:name w:val="Head 1.2"/>
    <w:basedOn w:val="Normalny"/>
    <w:rsid w:val="00E85A9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rsid w:val="00E85A94"/>
    <w:pPr>
      <w:suppressAutoHyphens/>
      <w:jc w:val="both"/>
    </w:pPr>
    <w:rPr>
      <w:rFonts w:ascii="Arial" w:hAnsi="Arial" w:cs="Arial"/>
      <w:b/>
      <w:sz w:val="22"/>
      <w:lang w:eastAsia="ar-SA"/>
    </w:rPr>
  </w:style>
  <w:style w:type="paragraph" w:customStyle="1" w:styleId="A">
    <w:name w:val="A"/>
    <w:rsid w:val="00E85A94"/>
    <w:pPr>
      <w:keepNext/>
      <w:suppressAutoHyphens/>
      <w:spacing w:before="240" w:line="240" w:lineRule="exact"/>
      <w:ind w:left="720" w:hanging="720"/>
      <w:jc w:val="both"/>
    </w:pPr>
    <w:rPr>
      <w:sz w:val="24"/>
      <w:lang w:val="en-GB" w:eastAsia="ar-SA"/>
    </w:rPr>
  </w:style>
  <w:style w:type="paragraph" w:customStyle="1" w:styleId="AAAAA">
    <w:name w:val="AAAAA"/>
    <w:rsid w:val="00E85A94"/>
    <w:pPr>
      <w:suppressAutoHyphens/>
      <w:overflowPunct w:val="0"/>
      <w:autoSpaceDE w:val="0"/>
      <w:jc w:val="both"/>
      <w:textAlignment w:val="baseline"/>
    </w:pPr>
    <w:rPr>
      <w:lang w:eastAsia="ar-SA"/>
    </w:rPr>
  </w:style>
  <w:style w:type="paragraph" w:customStyle="1" w:styleId="Tekstblokowy1">
    <w:name w:val="Tekst blokowy1"/>
    <w:basedOn w:val="Normalny"/>
    <w:rsid w:val="00E85A94"/>
    <w:pPr>
      <w:suppressAutoHyphens/>
      <w:ind w:left="360" w:right="72"/>
    </w:pPr>
    <w:rPr>
      <w:rFonts w:ascii="Arial Narrow" w:hAnsi="Arial Narrow"/>
      <w:sz w:val="22"/>
      <w:szCs w:val="22"/>
      <w:lang w:eastAsia="ar-SA"/>
    </w:rPr>
  </w:style>
  <w:style w:type="paragraph" w:customStyle="1" w:styleId="Tekstkomentarza1">
    <w:name w:val="Tekst komentarza1"/>
    <w:basedOn w:val="Normalny"/>
    <w:rsid w:val="00E85A94"/>
    <w:pPr>
      <w:suppressAutoHyphens/>
    </w:pPr>
    <w:rPr>
      <w:sz w:val="20"/>
      <w:szCs w:val="20"/>
      <w:lang w:eastAsia="ar-SA"/>
    </w:rPr>
  </w:style>
  <w:style w:type="paragraph" w:customStyle="1" w:styleId="xl24">
    <w:name w:val="xl24"/>
    <w:basedOn w:val="Normalny"/>
    <w:rsid w:val="00E85A94"/>
    <w:pPr>
      <w:suppressAutoHyphens/>
      <w:spacing w:before="280" w:after="280"/>
    </w:pPr>
    <w:rPr>
      <w:rFonts w:ascii="Arial Narrow" w:hAnsi="Arial Narrow"/>
      <w:b/>
      <w:bCs/>
      <w:lang w:eastAsia="ar-SA"/>
    </w:rPr>
  </w:style>
  <w:style w:type="paragraph" w:customStyle="1" w:styleId="xl25">
    <w:name w:val="xl25"/>
    <w:basedOn w:val="Normalny"/>
    <w:rsid w:val="00E85A94"/>
    <w:pPr>
      <w:suppressAutoHyphens/>
      <w:spacing w:before="280" w:after="280"/>
    </w:pPr>
    <w:rPr>
      <w:lang w:eastAsia="ar-SA"/>
    </w:rPr>
  </w:style>
  <w:style w:type="paragraph" w:customStyle="1" w:styleId="xl26">
    <w:name w:val="xl26"/>
    <w:basedOn w:val="Normalny"/>
    <w:rsid w:val="00E85A94"/>
    <w:pPr>
      <w:suppressAutoHyphens/>
      <w:spacing w:before="280" w:after="280"/>
    </w:pPr>
    <w:rPr>
      <w:rFonts w:ascii="Arial" w:hAnsi="Arial" w:cs="Arial"/>
      <w:b/>
      <w:bCs/>
      <w:lang w:eastAsia="ar-SA"/>
    </w:rPr>
  </w:style>
  <w:style w:type="paragraph" w:customStyle="1" w:styleId="xl27">
    <w:name w:val="xl27"/>
    <w:basedOn w:val="Normalny"/>
    <w:rsid w:val="00E85A94"/>
    <w:pPr>
      <w:suppressAutoHyphens/>
      <w:spacing w:before="280" w:after="280"/>
    </w:pPr>
    <w:rPr>
      <w:lang w:eastAsia="ar-SA"/>
    </w:rPr>
  </w:style>
  <w:style w:type="paragraph" w:customStyle="1" w:styleId="xl28">
    <w:name w:val="xl28"/>
    <w:basedOn w:val="Normalny"/>
    <w:rsid w:val="00E85A94"/>
    <w:pPr>
      <w:suppressAutoHyphens/>
      <w:spacing w:before="280" w:after="280"/>
      <w:textAlignment w:val="center"/>
    </w:pPr>
    <w:rPr>
      <w:lang w:eastAsia="ar-SA"/>
    </w:rPr>
  </w:style>
  <w:style w:type="paragraph" w:customStyle="1" w:styleId="xl29">
    <w:name w:val="xl29"/>
    <w:basedOn w:val="Normalny"/>
    <w:rsid w:val="00E85A9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rsid w:val="00E85A94"/>
    <w:pPr>
      <w:shd w:val="clear" w:color="auto" w:fill="C0C0C0"/>
      <w:suppressAutoHyphens/>
      <w:spacing w:before="280" w:after="280"/>
    </w:pPr>
    <w:rPr>
      <w:rFonts w:ascii="Arial" w:hAnsi="Arial" w:cs="Arial"/>
      <w:b/>
      <w:bCs/>
      <w:lang w:eastAsia="ar-SA"/>
    </w:rPr>
  </w:style>
  <w:style w:type="paragraph" w:customStyle="1" w:styleId="xl31">
    <w:name w:val="xl31"/>
    <w:basedOn w:val="Normalny"/>
    <w:rsid w:val="00E85A9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rsid w:val="00E85A9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rsid w:val="00E85A9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rsid w:val="00E85A9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rsid w:val="00E85A9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rsid w:val="00E85A9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rsid w:val="00E85A9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rsid w:val="00E85A9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rsid w:val="00E85A9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rsid w:val="00E85A9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rsid w:val="00E85A9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rsid w:val="00E85A9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rsid w:val="00E85A9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rsid w:val="00E85A9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rsid w:val="00E85A9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rsid w:val="00E85A9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rsid w:val="00E85A9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rsid w:val="00E85A9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rsid w:val="00E85A9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rsid w:val="00E85A9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rsid w:val="00E85A9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rsid w:val="00E85A94"/>
    <w:pPr>
      <w:suppressAutoHyphens/>
      <w:spacing w:before="280" w:after="280"/>
    </w:pPr>
    <w:rPr>
      <w:rFonts w:ascii="Arial" w:hAnsi="Arial" w:cs="Arial"/>
      <w:lang w:eastAsia="ar-SA"/>
    </w:rPr>
  </w:style>
  <w:style w:type="paragraph" w:customStyle="1" w:styleId="xl53">
    <w:name w:val="xl53"/>
    <w:basedOn w:val="Normalny"/>
    <w:rsid w:val="00E85A9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rsid w:val="00E85A9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rsid w:val="00E85A9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rsid w:val="00E85A9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rsid w:val="00E85A9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rsid w:val="00E85A9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rsid w:val="00E85A9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rsid w:val="00E85A9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rsid w:val="00E85A9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rsid w:val="00E85A9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rsid w:val="00E85A9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rsid w:val="00E85A94"/>
    <w:pPr>
      <w:suppressAutoHyphens/>
      <w:spacing w:before="280" w:after="280"/>
      <w:jc w:val="center"/>
    </w:pPr>
    <w:rPr>
      <w:lang w:eastAsia="ar-SA"/>
    </w:rPr>
  </w:style>
  <w:style w:type="paragraph" w:customStyle="1" w:styleId="xl65">
    <w:name w:val="xl65"/>
    <w:basedOn w:val="Normalny"/>
    <w:rsid w:val="00E85A94"/>
    <w:pPr>
      <w:suppressAutoHyphens/>
      <w:spacing w:before="280" w:after="280"/>
      <w:jc w:val="center"/>
    </w:pPr>
    <w:rPr>
      <w:rFonts w:ascii="Arial" w:hAnsi="Arial" w:cs="Arial"/>
      <w:b/>
      <w:bCs/>
      <w:lang w:eastAsia="ar-SA"/>
    </w:rPr>
  </w:style>
  <w:style w:type="paragraph" w:customStyle="1" w:styleId="xl66">
    <w:name w:val="xl66"/>
    <w:basedOn w:val="Normalny"/>
    <w:rsid w:val="00E85A94"/>
    <w:pPr>
      <w:pBdr>
        <w:bottom w:val="single" w:sz="4" w:space="0" w:color="000000"/>
      </w:pBdr>
      <w:suppressAutoHyphens/>
      <w:spacing w:before="280" w:after="280"/>
    </w:pPr>
    <w:rPr>
      <w:lang w:eastAsia="ar-SA"/>
    </w:rPr>
  </w:style>
  <w:style w:type="paragraph" w:customStyle="1" w:styleId="xl67">
    <w:name w:val="xl67"/>
    <w:basedOn w:val="Normalny"/>
    <w:rsid w:val="00E85A9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rsid w:val="00E85A94"/>
    <w:pPr>
      <w:pBdr>
        <w:bottom w:val="single" w:sz="4" w:space="0" w:color="000000"/>
      </w:pBdr>
      <w:suppressAutoHyphens/>
      <w:spacing w:before="280" w:after="280"/>
    </w:pPr>
    <w:rPr>
      <w:lang w:eastAsia="ar-SA"/>
    </w:rPr>
  </w:style>
  <w:style w:type="paragraph" w:customStyle="1" w:styleId="xl69">
    <w:name w:val="xl69"/>
    <w:basedOn w:val="Normalny"/>
    <w:rsid w:val="00E85A94"/>
    <w:pPr>
      <w:suppressAutoHyphens/>
      <w:spacing w:before="280" w:after="280"/>
    </w:pPr>
    <w:rPr>
      <w:rFonts w:ascii="Arial" w:hAnsi="Arial" w:cs="Arial"/>
      <w:b/>
      <w:bCs/>
      <w:lang w:eastAsia="ar-SA"/>
    </w:rPr>
  </w:style>
  <w:style w:type="paragraph" w:customStyle="1" w:styleId="xl70">
    <w:name w:val="xl70"/>
    <w:basedOn w:val="Normalny"/>
    <w:rsid w:val="00E85A94"/>
    <w:pPr>
      <w:suppressAutoHyphens/>
      <w:spacing w:before="280" w:after="280"/>
    </w:pPr>
    <w:rPr>
      <w:rFonts w:ascii="Arial" w:hAnsi="Arial" w:cs="Arial"/>
      <w:b/>
      <w:bCs/>
      <w:color w:val="FFCC99"/>
      <w:lang w:eastAsia="ar-SA"/>
    </w:rPr>
  </w:style>
  <w:style w:type="paragraph" w:customStyle="1" w:styleId="xl71">
    <w:name w:val="xl71"/>
    <w:basedOn w:val="Normalny"/>
    <w:rsid w:val="00E85A9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rsid w:val="00E85A9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rsid w:val="00E85A9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rsid w:val="00E85A94"/>
    <w:pPr>
      <w:suppressAutoHyphens/>
      <w:spacing w:before="280" w:after="280"/>
    </w:pPr>
    <w:rPr>
      <w:rFonts w:ascii="Arial" w:hAnsi="Arial" w:cs="Arial"/>
      <w:b/>
      <w:bCs/>
      <w:sz w:val="28"/>
      <w:szCs w:val="28"/>
      <w:lang w:eastAsia="ar-SA"/>
    </w:rPr>
  </w:style>
  <w:style w:type="paragraph" w:customStyle="1" w:styleId="xl75">
    <w:name w:val="xl75"/>
    <w:basedOn w:val="Normalny"/>
    <w:rsid w:val="00E85A9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rsid w:val="00E85A9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rsid w:val="00E85A9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rsid w:val="00E85A9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rsid w:val="00E85A9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rsid w:val="00E85A9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rsid w:val="00E85A9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rsid w:val="00E85A9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rsid w:val="00E85A9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rsid w:val="00E85A94"/>
    <w:pPr>
      <w:suppressAutoHyphens/>
      <w:spacing w:after="120"/>
      <w:ind w:firstLine="210"/>
      <w:jc w:val="left"/>
    </w:pPr>
    <w:rPr>
      <w:rFonts w:ascii="Times New Roman" w:hAnsi="Times New Roman"/>
      <w:sz w:val="20"/>
      <w:szCs w:val="20"/>
      <w:lang w:eastAsia="ar-SA"/>
    </w:rPr>
  </w:style>
  <w:style w:type="paragraph" w:customStyle="1" w:styleId="Listapunktowana21">
    <w:name w:val="Lista punktowana 21"/>
    <w:basedOn w:val="Normalny"/>
    <w:rsid w:val="00E85A94"/>
    <w:pPr>
      <w:suppressAutoHyphens/>
    </w:pPr>
    <w:rPr>
      <w:sz w:val="20"/>
      <w:szCs w:val="20"/>
      <w:lang w:val="en-GB" w:eastAsia="ar-SA"/>
    </w:rPr>
  </w:style>
  <w:style w:type="paragraph" w:customStyle="1" w:styleId="Listapunktowana31">
    <w:name w:val="Lista punktowana 31"/>
    <w:basedOn w:val="Normalny"/>
    <w:rsid w:val="00E85A94"/>
    <w:pPr>
      <w:suppressAutoHyphens/>
    </w:pPr>
    <w:rPr>
      <w:sz w:val="20"/>
      <w:szCs w:val="20"/>
      <w:lang w:val="en-GB" w:eastAsia="ar-SA"/>
    </w:rPr>
  </w:style>
  <w:style w:type="paragraph" w:customStyle="1" w:styleId="Tekst">
    <w:name w:val="Tekst"/>
    <w:basedOn w:val="Normalny"/>
    <w:rsid w:val="00E85A94"/>
    <w:pPr>
      <w:suppressAutoHyphens/>
      <w:spacing w:before="60" w:line="360" w:lineRule="auto"/>
      <w:ind w:firstLine="851"/>
      <w:jc w:val="both"/>
    </w:pPr>
    <w:rPr>
      <w:rFonts w:ascii="Arial" w:hAnsi="Arial"/>
      <w:sz w:val="20"/>
      <w:szCs w:val="20"/>
      <w:lang w:eastAsia="ar-SA"/>
    </w:rPr>
  </w:style>
  <w:style w:type="paragraph" w:customStyle="1" w:styleId="pkt">
    <w:name w:val="pkt"/>
    <w:basedOn w:val="Normalny"/>
    <w:rsid w:val="00E85A94"/>
    <w:pPr>
      <w:suppressAutoHyphens/>
      <w:overflowPunct w:val="0"/>
      <w:autoSpaceDE w:val="0"/>
      <w:spacing w:before="60" w:after="60"/>
      <w:ind w:left="851" w:hanging="295"/>
      <w:jc w:val="both"/>
      <w:textAlignment w:val="baseline"/>
    </w:pPr>
    <w:rPr>
      <w:szCs w:val="20"/>
      <w:lang w:eastAsia="ar-SA"/>
    </w:rPr>
  </w:style>
  <w:style w:type="paragraph" w:customStyle="1" w:styleId="font5">
    <w:name w:val="font5"/>
    <w:basedOn w:val="Normalny"/>
    <w:rsid w:val="00E85A94"/>
    <w:pPr>
      <w:suppressAutoHyphens/>
      <w:spacing w:before="280" w:after="280"/>
    </w:pPr>
    <w:rPr>
      <w:rFonts w:ascii="Arial" w:hAnsi="Arial" w:cs="Arial"/>
      <w:b/>
      <w:bCs/>
      <w:sz w:val="20"/>
      <w:szCs w:val="20"/>
      <w:lang w:val="en-GB" w:eastAsia="ar-SA"/>
    </w:rPr>
  </w:style>
  <w:style w:type="paragraph" w:customStyle="1" w:styleId="font6">
    <w:name w:val="font6"/>
    <w:basedOn w:val="Normalny"/>
    <w:rsid w:val="00E85A94"/>
    <w:pPr>
      <w:suppressAutoHyphens/>
      <w:spacing w:before="280" w:after="280"/>
    </w:pPr>
    <w:rPr>
      <w:rFonts w:ascii="Arial" w:hAnsi="Arial" w:cs="Arial"/>
      <w:sz w:val="20"/>
      <w:szCs w:val="20"/>
      <w:lang w:val="en-GB" w:eastAsia="ar-SA"/>
    </w:rPr>
  </w:style>
  <w:style w:type="paragraph" w:customStyle="1" w:styleId="font0">
    <w:name w:val="font0"/>
    <w:basedOn w:val="Normalny"/>
    <w:rsid w:val="00E85A94"/>
    <w:pPr>
      <w:suppressAutoHyphens/>
      <w:spacing w:before="280" w:after="280"/>
    </w:pPr>
    <w:rPr>
      <w:rFonts w:ascii="Arial" w:hAnsi="Arial" w:cs="Arial"/>
      <w:sz w:val="20"/>
      <w:szCs w:val="20"/>
      <w:lang w:val="en-GB" w:eastAsia="ar-SA"/>
    </w:rPr>
  </w:style>
  <w:style w:type="paragraph" w:customStyle="1" w:styleId="Nagwekstrony">
    <w:name w:val="Nag?—wek strony"/>
    <w:basedOn w:val="Normalny"/>
    <w:rsid w:val="00E85A94"/>
    <w:pPr>
      <w:tabs>
        <w:tab w:val="center" w:pos="4153"/>
        <w:tab w:val="right" w:pos="8306"/>
      </w:tabs>
      <w:suppressAutoHyphens/>
    </w:pPr>
    <w:rPr>
      <w:sz w:val="20"/>
      <w:szCs w:val="20"/>
      <w:lang w:val="en-GB" w:eastAsia="ar-SA"/>
    </w:rPr>
  </w:style>
  <w:style w:type="paragraph" w:customStyle="1" w:styleId="Legenda1">
    <w:name w:val="Legenda1"/>
    <w:basedOn w:val="Normalny"/>
    <w:next w:val="Normalny"/>
    <w:rsid w:val="00E85A9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rsid w:val="00E85A94"/>
    <w:pPr>
      <w:suppressAutoHyphens/>
      <w:spacing w:line="360" w:lineRule="auto"/>
      <w:ind w:right="-57"/>
      <w:jc w:val="both"/>
    </w:pPr>
    <w:rPr>
      <w:szCs w:val="20"/>
      <w:lang w:eastAsia="ar-SA"/>
    </w:rPr>
  </w:style>
  <w:style w:type="paragraph" w:customStyle="1" w:styleId="WW-Tekstpodstawowy3">
    <w:name w:val="WW-Tekst podstawowy 3"/>
    <w:basedOn w:val="Normalny"/>
    <w:rsid w:val="00E85A9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rsid w:val="00E85A9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rsid w:val="00E85A9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rsid w:val="00E85A94"/>
    <w:pPr>
      <w:suppressAutoHyphens/>
      <w:spacing w:before="30" w:after="30" w:line="360" w:lineRule="auto"/>
    </w:pPr>
    <w:rPr>
      <w:rFonts w:ascii="Arial" w:hAnsi="Arial"/>
      <w:sz w:val="22"/>
      <w:lang w:eastAsia="ar-SA"/>
    </w:rPr>
  </w:style>
  <w:style w:type="paragraph" w:customStyle="1" w:styleId="Standard">
    <w:name w:val="Standard"/>
    <w:basedOn w:val="Normalny"/>
    <w:rsid w:val="00E85A94"/>
    <w:pPr>
      <w:widowControl w:val="0"/>
      <w:suppressAutoHyphens/>
    </w:pPr>
    <w:rPr>
      <w:szCs w:val="20"/>
      <w:lang w:eastAsia="ar-SA"/>
    </w:rPr>
  </w:style>
  <w:style w:type="paragraph" w:customStyle="1" w:styleId="StylPrzed0pt">
    <w:name w:val="Styl Przed:  0 pt"/>
    <w:basedOn w:val="Normalny"/>
    <w:rsid w:val="00E85A94"/>
    <w:pPr>
      <w:tabs>
        <w:tab w:val="left" w:pos="360"/>
      </w:tabs>
      <w:suppressAutoHyphens/>
    </w:pPr>
    <w:rPr>
      <w:lang w:eastAsia="ar-SA"/>
    </w:rPr>
  </w:style>
  <w:style w:type="paragraph" w:customStyle="1" w:styleId="Nagowek3">
    <w:name w:val="Nagłowek 3"/>
    <w:basedOn w:val="Nagwek2"/>
    <w:rsid w:val="00E85A94"/>
    <w:pPr>
      <w:keepNext w:val="0"/>
      <w:suppressAutoHyphens/>
      <w:autoSpaceDE/>
      <w:autoSpaceDN/>
      <w:adjustRightInd/>
      <w:snapToGrid w:val="0"/>
      <w:spacing w:before="240" w:after="0"/>
      <w:jc w:val="both"/>
      <w:textAlignment w:val="auto"/>
    </w:pPr>
    <w:rPr>
      <w:b/>
      <w:bCs w:val="0"/>
      <w:iCs w:val="0"/>
      <w:color w:val="auto"/>
      <w:sz w:val="24"/>
      <w:szCs w:val="20"/>
      <w:lang w:val="pl-PL" w:eastAsia="ar-SA"/>
    </w:rPr>
  </w:style>
  <w:style w:type="paragraph" w:customStyle="1" w:styleId="edek">
    <w:name w:val="edek"/>
    <w:basedOn w:val="Normalny"/>
    <w:rsid w:val="00E85A94"/>
    <w:pPr>
      <w:suppressAutoHyphens/>
      <w:snapToGrid w:val="0"/>
      <w:jc w:val="both"/>
    </w:pPr>
    <w:rPr>
      <w:szCs w:val="20"/>
      <w:lang w:eastAsia="ar-SA"/>
    </w:rPr>
  </w:style>
  <w:style w:type="paragraph" w:customStyle="1" w:styleId="WW-Domylnie">
    <w:name w:val="WW-Domyślnie"/>
    <w:rsid w:val="00E85A94"/>
    <w:pPr>
      <w:widowControl w:val="0"/>
      <w:suppressAutoHyphens/>
      <w:autoSpaceDE w:val="0"/>
    </w:pPr>
    <w:rPr>
      <w:sz w:val="24"/>
      <w:szCs w:val="24"/>
      <w:lang w:eastAsia="ar-SA"/>
    </w:rPr>
  </w:style>
  <w:style w:type="paragraph" w:customStyle="1" w:styleId="Przem1">
    <w:name w:val="Przem1"/>
    <w:rsid w:val="00E85A94"/>
    <w:pPr>
      <w:widowControl w:val="0"/>
      <w:suppressAutoHyphens/>
    </w:pPr>
    <w:rPr>
      <w:color w:val="000000"/>
      <w:sz w:val="28"/>
      <w:lang w:eastAsia="ar-SA"/>
    </w:rPr>
  </w:style>
  <w:style w:type="paragraph" w:customStyle="1" w:styleId="Tekstpodstawowy21">
    <w:name w:val="Tekst podstawowy 21"/>
    <w:basedOn w:val="Normalny"/>
    <w:rsid w:val="00E85A9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rsid w:val="00E85A9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rsid w:val="00E85A94"/>
    <w:pPr>
      <w:suppressAutoHyphens/>
    </w:pPr>
    <w:rPr>
      <w:lang w:eastAsia="ar-SA"/>
    </w:rPr>
  </w:style>
  <w:style w:type="paragraph" w:customStyle="1" w:styleId="Tekstpodstawowywcity21">
    <w:name w:val="Tekst podstawowy wcięty 21"/>
    <w:basedOn w:val="Normalny"/>
    <w:rsid w:val="00E85A94"/>
    <w:pPr>
      <w:suppressAutoHyphens/>
      <w:ind w:left="360" w:hanging="360"/>
      <w:jc w:val="both"/>
    </w:pPr>
    <w:rPr>
      <w:lang w:eastAsia="ar-SA"/>
    </w:rPr>
  </w:style>
  <w:style w:type="paragraph" w:customStyle="1" w:styleId="Trescznumztab">
    <w:name w:val="Tresc z num. z tab."/>
    <w:basedOn w:val="Normalny"/>
    <w:rsid w:val="00E85A9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rsid w:val="00E85A94"/>
    <w:pPr>
      <w:suppressAutoHyphens/>
      <w:overflowPunct w:val="0"/>
      <w:autoSpaceDE w:val="0"/>
      <w:jc w:val="both"/>
      <w:textAlignment w:val="baseline"/>
    </w:pPr>
    <w:rPr>
      <w:szCs w:val="20"/>
      <w:lang w:eastAsia="ar-SA"/>
    </w:rPr>
  </w:style>
  <w:style w:type="paragraph" w:customStyle="1" w:styleId="ZnakZnak1Znak">
    <w:name w:val="Znak Znak1 Znak"/>
    <w:basedOn w:val="Normalny"/>
    <w:rsid w:val="00E85A94"/>
    <w:pPr>
      <w:suppressAutoHyphens/>
    </w:pPr>
    <w:rPr>
      <w:lang w:eastAsia="ar-SA"/>
    </w:rPr>
  </w:style>
  <w:style w:type="paragraph" w:customStyle="1" w:styleId="tekstost">
    <w:name w:val="tekst ost"/>
    <w:basedOn w:val="Normalny"/>
    <w:rsid w:val="00E85A94"/>
    <w:pPr>
      <w:suppressAutoHyphens/>
      <w:overflowPunct w:val="0"/>
      <w:autoSpaceDE w:val="0"/>
      <w:jc w:val="both"/>
      <w:textAlignment w:val="baseline"/>
    </w:pPr>
    <w:rPr>
      <w:sz w:val="20"/>
      <w:szCs w:val="20"/>
      <w:lang w:eastAsia="ar-SA"/>
    </w:rPr>
  </w:style>
  <w:style w:type="paragraph" w:customStyle="1" w:styleId="Lista21">
    <w:name w:val="Lista 21"/>
    <w:basedOn w:val="Normalny"/>
    <w:rsid w:val="00E85A94"/>
    <w:pPr>
      <w:suppressAutoHyphens/>
      <w:ind w:left="566" w:hanging="283"/>
    </w:pPr>
    <w:rPr>
      <w:lang w:eastAsia="ar-SA"/>
    </w:rPr>
  </w:style>
  <w:style w:type="paragraph" w:customStyle="1" w:styleId="Zawartotabeli">
    <w:name w:val="Zawartość tabeli"/>
    <w:basedOn w:val="Normalny"/>
    <w:rsid w:val="00E85A94"/>
    <w:pPr>
      <w:suppressLineNumbers/>
      <w:suppressAutoHyphens/>
    </w:pPr>
    <w:rPr>
      <w:lang w:eastAsia="ar-SA"/>
    </w:rPr>
  </w:style>
  <w:style w:type="paragraph" w:customStyle="1" w:styleId="Nagwektabeli">
    <w:name w:val="Nagłówek tabeli"/>
    <w:basedOn w:val="Zawartotabeli"/>
    <w:rsid w:val="00E85A94"/>
    <w:pPr>
      <w:jc w:val="center"/>
    </w:pPr>
    <w:rPr>
      <w:b/>
      <w:bCs/>
      <w:i/>
      <w:iCs/>
    </w:rPr>
  </w:style>
  <w:style w:type="paragraph" w:customStyle="1" w:styleId="Zawartoramki">
    <w:name w:val="Zawartość ramki"/>
    <w:basedOn w:val="Tekstpodstawowy"/>
    <w:rsid w:val="00E85A94"/>
    <w:pPr>
      <w:suppressAutoHyphens/>
      <w:jc w:val="left"/>
    </w:pPr>
    <w:rPr>
      <w:rFonts w:cs="Arial"/>
      <w:lang w:val="pl-PL" w:eastAsia="ar-SA"/>
    </w:rPr>
  </w:style>
  <w:style w:type="paragraph" w:styleId="Lista2">
    <w:name w:val="List 2"/>
    <w:basedOn w:val="Normalny"/>
    <w:rsid w:val="00E85A94"/>
    <w:pPr>
      <w:ind w:left="566" w:hanging="283"/>
    </w:pPr>
    <w:rPr>
      <w:lang w:eastAsia="pl-PL"/>
    </w:rPr>
  </w:style>
  <w:style w:type="paragraph" w:customStyle="1" w:styleId="Style7">
    <w:name w:val="Style7"/>
    <w:basedOn w:val="Normalny"/>
    <w:rsid w:val="00E85A94"/>
    <w:pPr>
      <w:widowControl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rsid w:val="00E85A94"/>
    <w:rPr>
      <w:rFonts w:ascii="Times New Roman" w:hAnsi="Times New Roman" w:cs="Times New Roman"/>
      <w:b/>
      <w:bCs/>
      <w:sz w:val="20"/>
      <w:szCs w:val="20"/>
    </w:rPr>
  </w:style>
  <w:style w:type="character" w:customStyle="1" w:styleId="WW-Domylnaczcionkaakapitu1">
    <w:name w:val="WW-Domyślna czcionka akapitu1"/>
    <w:rsid w:val="00E85A94"/>
  </w:style>
  <w:style w:type="paragraph" w:customStyle="1" w:styleId="Akapitzlist1">
    <w:name w:val="Akapit z listą1"/>
    <w:basedOn w:val="Normalny"/>
    <w:rsid w:val="00E85A94"/>
    <w:pPr>
      <w:suppressAutoHyphens/>
      <w:ind w:left="708"/>
    </w:pPr>
    <w:rPr>
      <w:lang w:eastAsia="ar-SA"/>
    </w:rPr>
  </w:style>
  <w:style w:type="paragraph" w:customStyle="1" w:styleId="Style2">
    <w:name w:val="Style2"/>
    <w:basedOn w:val="Normalny"/>
    <w:rsid w:val="00E85A94"/>
    <w:pPr>
      <w:widowControl w:val="0"/>
      <w:autoSpaceDE w:val="0"/>
      <w:autoSpaceDN w:val="0"/>
      <w:adjustRightInd w:val="0"/>
    </w:pPr>
    <w:rPr>
      <w:lang w:eastAsia="pl-PL"/>
    </w:rPr>
  </w:style>
  <w:style w:type="paragraph" w:customStyle="1" w:styleId="Style4">
    <w:name w:val="Style4"/>
    <w:basedOn w:val="Normalny"/>
    <w:rsid w:val="00E85A94"/>
    <w:pPr>
      <w:widowControl w:val="0"/>
      <w:autoSpaceDE w:val="0"/>
      <w:autoSpaceDN w:val="0"/>
      <w:adjustRightInd w:val="0"/>
      <w:spacing w:line="288" w:lineRule="exact"/>
      <w:jc w:val="both"/>
    </w:pPr>
    <w:rPr>
      <w:lang w:eastAsia="pl-PL"/>
    </w:rPr>
  </w:style>
  <w:style w:type="paragraph" w:customStyle="1" w:styleId="Style5">
    <w:name w:val="Style5"/>
    <w:basedOn w:val="Normalny"/>
    <w:rsid w:val="00E85A94"/>
    <w:pPr>
      <w:widowControl w:val="0"/>
      <w:autoSpaceDE w:val="0"/>
      <w:autoSpaceDN w:val="0"/>
      <w:adjustRightInd w:val="0"/>
      <w:spacing w:line="288" w:lineRule="exact"/>
      <w:ind w:hanging="367"/>
    </w:pPr>
    <w:rPr>
      <w:lang w:eastAsia="pl-PL"/>
    </w:rPr>
  </w:style>
  <w:style w:type="paragraph" w:customStyle="1" w:styleId="Style8">
    <w:name w:val="Style8"/>
    <w:basedOn w:val="Normalny"/>
    <w:rsid w:val="00E85A94"/>
    <w:pPr>
      <w:widowControl w:val="0"/>
      <w:autoSpaceDE w:val="0"/>
      <w:autoSpaceDN w:val="0"/>
      <w:adjustRightInd w:val="0"/>
      <w:spacing w:line="288" w:lineRule="exact"/>
      <w:jc w:val="both"/>
    </w:pPr>
    <w:rPr>
      <w:lang w:eastAsia="pl-PL"/>
    </w:rPr>
  </w:style>
  <w:style w:type="paragraph" w:customStyle="1" w:styleId="Style12">
    <w:name w:val="Style12"/>
    <w:basedOn w:val="Normalny"/>
    <w:rsid w:val="00E85A94"/>
    <w:pPr>
      <w:widowControl w:val="0"/>
      <w:autoSpaceDE w:val="0"/>
      <w:autoSpaceDN w:val="0"/>
      <w:adjustRightInd w:val="0"/>
      <w:jc w:val="center"/>
    </w:pPr>
    <w:rPr>
      <w:lang w:eastAsia="pl-PL"/>
    </w:rPr>
  </w:style>
  <w:style w:type="character" w:customStyle="1" w:styleId="FontStyle47">
    <w:name w:val="Font Style47"/>
    <w:rsid w:val="00E85A94"/>
    <w:rPr>
      <w:rFonts w:ascii="Times New Roman" w:hAnsi="Times New Roman" w:cs="Times New Roman"/>
      <w:sz w:val="22"/>
      <w:szCs w:val="22"/>
    </w:rPr>
  </w:style>
  <w:style w:type="character" w:customStyle="1" w:styleId="FontStyle48">
    <w:name w:val="Font Style48"/>
    <w:rsid w:val="00E85A94"/>
    <w:rPr>
      <w:rFonts w:ascii="Times New Roman" w:hAnsi="Times New Roman" w:cs="Times New Roman"/>
      <w:b/>
      <w:bCs/>
      <w:sz w:val="22"/>
      <w:szCs w:val="22"/>
    </w:rPr>
  </w:style>
  <w:style w:type="paragraph" w:styleId="Zwykytekst">
    <w:name w:val="Plain Text"/>
    <w:basedOn w:val="Normalny"/>
    <w:link w:val="ZwykytekstZnak"/>
    <w:rsid w:val="00E85A94"/>
    <w:rPr>
      <w:rFonts w:ascii="Courier New" w:hAnsi="Courier New"/>
      <w:sz w:val="20"/>
      <w:szCs w:val="20"/>
      <w:lang w:eastAsia="ar-SA"/>
    </w:rPr>
  </w:style>
  <w:style w:type="character" w:customStyle="1" w:styleId="ZwykytekstZnak">
    <w:name w:val="Zwykły tekst Znak"/>
    <w:link w:val="Zwykytekst"/>
    <w:rsid w:val="00E85A94"/>
    <w:rPr>
      <w:rFonts w:ascii="Courier New" w:hAnsi="Courier New"/>
      <w:lang w:eastAsia="ar-SA"/>
    </w:rPr>
  </w:style>
  <w:style w:type="character" w:customStyle="1" w:styleId="PlainTextChar">
    <w:name w:val="Plain Text Char"/>
    <w:locked/>
    <w:rsid w:val="00E85A94"/>
    <w:rPr>
      <w:rFonts w:ascii="Courier New" w:hAnsi="Courier New" w:cs="Times New Roman"/>
    </w:rPr>
  </w:style>
  <w:style w:type="character" w:customStyle="1" w:styleId="FontStyle31">
    <w:name w:val="Font Style31"/>
    <w:rsid w:val="00E85A94"/>
    <w:rPr>
      <w:rFonts w:ascii="Verdana" w:hAnsi="Verdana"/>
      <w:sz w:val="16"/>
    </w:rPr>
  </w:style>
  <w:style w:type="character" w:customStyle="1" w:styleId="Tekstpodstawowywcity2Znak">
    <w:name w:val="Tekst podstawowy wcięty 2 Znak"/>
    <w:link w:val="Tekstpodstawowywcity2"/>
    <w:rsid w:val="00E85A94"/>
    <w:rPr>
      <w:sz w:val="24"/>
      <w:szCs w:val="24"/>
      <w:lang w:eastAsia="en-US"/>
    </w:rPr>
  </w:style>
  <w:style w:type="paragraph" w:customStyle="1" w:styleId="ZnakZnak1">
    <w:name w:val="Znak Znak1"/>
    <w:basedOn w:val="Normalny"/>
    <w:rsid w:val="00E85A94"/>
    <w:rPr>
      <w:rFonts w:ascii="Arial" w:hAnsi="Arial" w:cs="Arial"/>
      <w:lang w:eastAsia="pl-PL"/>
    </w:rPr>
  </w:style>
  <w:style w:type="paragraph" w:customStyle="1" w:styleId="normalny0">
    <w:name w:val="normalny"/>
    <w:basedOn w:val="Normalny"/>
    <w:rsid w:val="00E85A94"/>
    <w:rPr>
      <w:lang w:eastAsia="pl-PL"/>
    </w:rPr>
  </w:style>
  <w:style w:type="character" w:customStyle="1" w:styleId="normalnychar1">
    <w:name w:val="normalny__char1"/>
    <w:rsid w:val="00E85A94"/>
    <w:rPr>
      <w:rFonts w:ascii="Times New Roman" w:hAnsi="Times New Roman"/>
      <w:sz w:val="24"/>
      <w:u w:val="none"/>
      <w:effect w:val="none"/>
    </w:rPr>
  </w:style>
  <w:style w:type="character" w:customStyle="1" w:styleId="dane1">
    <w:name w:val="dane1"/>
    <w:rsid w:val="00E85A94"/>
    <w:rPr>
      <w:color w:val="0000CD"/>
    </w:rPr>
  </w:style>
  <w:style w:type="paragraph" w:customStyle="1" w:styleId="Mapadokumentu1">
    <w:name w:val="Mapa dokumentu1"/>
    <w:basedOn w:val="Normalny"/>
    <w:semiHidden/>
    <w:rsid w:val="00E85A94"/>
    <w:pPr>
      <w:shd w:val="clear" w:color="auto" w:fill="000080"/>
    </w:pPr>
    <w:rPr>
      <w:rFonts w:ascii="Tahoma" w:hAnsi="Tahoma" w:cs="Tahoma"/>
      <w:sz w:val="20"/>
      <w:szCs w:val="20"/>
      <w:lang w:eastAsia="pl-PL"/>
    </w:rPr>
  </w:style>
  <w:style w:type="paragraph" w:styleId="Lista-kontynuacja2">
    <w:name w:val="List Continue 2"/>
    <w:basedOn w:val="Normalny"/>
    <w:rsid w:val="00E85A94"/>
    <w:pPr>
      <w:suppressAutoHyphens/>
      <w:spacing w:after="120"/>
      <w:ind w:left="566"/>
      <w:contextualSpacing/>
    </w:pPr>
    <w:rPr>
      <w:lang w:eastAsia="ar-SA"/>
    </w:rPr>
  </w:style>
  <w:style w:type="paragraph" w:customStyle="1" w:styleId="Tekstpodstawowy23">
    <w:name w:val="Tekst podstawowy 23"/>
    <w:basedOn w:val="Normalny"/>
    <w:rsid w:val="00E85A94"/>
    <w:pPr>
      <w:overflowPunct w:val="0"/>
      <w:autoSpaceDE w:val="0"/>
      <w:autoSpaceDN w:val="0"/>
      <w:adjustRightInd w:val="0"/>
      <w:spacing w:after="120"/>
      <w:jc w:val="both"/>
      <w:textAlignment w:val="baseline"/>
    </w:pPr>
    <w:rPr>
      <w:sz w:val="28"/>
      <w:szCs w:val="20"/>
      <w:lang w:eastAsia="pl-PL"/>
    </w:rPr>
  </w:style>
  <w:style w:type="character" w:customStyle="1" w:styleId="Tekstpodstawowywcity3Znak">
    <w:name w:val="Tekst podstawowy wcięty 3 Znak"/>
    <w:link w:val="Tekstpodstawowywcity3"/>
    <w:rsid w:val="00E85A94"/>
    <w:rPr>
      <w:sz w:val="16"/>
      <w:szCs w:val="16"/>
      <w:lang w:eastAsia="en-US"/>
    </w:rPr>
  </w:style>
  <w:style w:type="paragraph" w:customStyle="1" w:styleId="Rub1">
    <w:name w:val="Rub1"/>
    <w:basedOn w:val="Normalny"/>
    <w:rsid w:val="00E85A94"/>
    <w:pPr>
      <w:tabs>
        <w:tab w:val="left" w:pos="1276"/>
      </w:tabs>
      <w:jc w:val="both"/>
    </w:pPr>
    <w:rPr>
      <w:b/>
      <w:smallCaps/>
      <w:sz w:val="20"/>
      <w:szCs w:val="20"/>
      <w:lang w:val="en-GB" w:eastAsia="pl-PL"/>
    </w:rPr>
  </w:style>
  <w:style w:type="paragraph" w:customStyle="1" w:styleId="Standardowy0">
    <w:name w:val="Standardowy.+"/>
    <w:rsid w:val="00E85A94"/>
    <w:pPr>
      <w:autoSpaceDE w:val="0"/>
      <w:autoSpaceDN w:val="0"/>
    </w:pPr>
    <w:rPr>
      <w:rFonts w:ascii="Arial" w:hAnsi="Arial" w:cs="Arial"/>
      <w:szCs w:val="24"/>
    </w:rPr>
  </w:style>
  <w:style w:type="paragraph" w:customStyle="1" w:styleId="ust">
    <w:name w:val="ust"/>
    <w:rsid w:val="00E85A94"/>
    <w:pPr>
      <w:spacing w:before="60" w:after="60"/>
      <w:ind w:left="426" w:hanging="284"/>
      <w:jc w:val="both"/>
    </w:pPr>
    <w:rPr>
      <w:sz w:val="24"/>
      <w:szCs w:val="24"/>
    </w:rPr>
  </w:style>
  <w:style w:type="paragraph" w:customStyle="1" w:styleId="B">
    <w:name w:val="B"/>
    <w:rsid w:val="00E85A94"/>
    <w:pPr>
      <w:spacing w:before="240" w:line="240" w:lineRule="exact"/>
      <w:ind w:left="720"/>
      <w:jc w:val="both"/>
    </w:pPr>
    <w:rPr>
      <w:sz w:val="24"/>
      <w:lang w:val="en-GB" w:eastAsia="en-US"/>
    </w:rPr>
  </w:style>
  <w:style w:type="paragraph" w:customStyle="1" w:styleId="StandardowyStandardowy1">
    <w:name w:val="Standardowy.Standardowy1"/>
    <w:rsid w:val="00E85A94"/>
    <w:rPr>
      <w:sz w:val="24"/>
    </w:rPr>
  </w:style>
  <w:style w:type="character" w:customStyle="1" w:styleId="FontStyle17">
    <w:name w:val="Font Style17"/>
    <w:rsid w:val="00E85A94"/>
    <w:rPr>
      <w:rFonts w:ascii="Arial Unicode MS" w:eastAsia="Times New Roman" w:cs="Arial Unicode MS"/>
      <w:sz w:val="18"/>
      <w:szCs w:val="18"/>
    </w:rPr>
  </w:style>
  <w:style w:type="paragraph" w:customStyle="1" w:styleId="Style10">
    <w:name w:val="Style10"/>
    <w:basedOn w:val="Normalny"/>
    <w:rsid w:val="00E85A94"/>
    <w:pPr>
      <w:widowControl w:val="0"/>
      <w:autoSpaceDE w:val="0"/>
      <w:autoSpaceDN w:val="0"/>
      <w:adjustRightInd w:val="0"/>
      <w:spacing w:line="377" w:lineRule="exact"/>
      <w:jc w:val="both"/>
    </w:pPr>
    <w:rPr>
      <w:rFonts w:ascii="Arial Unicode MS" w:hAnsi="Calibri" w:cs="Arial Unicode MS"/>
      <w:lang w:eastAsia="pl-PL"/>
    </w:rPr>
  </w:style>
  <w:style w:type="character" w:customStyle="1" w:styleId="WW8Num3z0">
    <w:name w:val="WW8Num3z0"/>
    <w:rsid w:val="00E85A94"/>
  </w:style>
  <w:style w:type="character" w:customStyle="1" w:styleId="WW8Num5z1">
    <w:name w:val="WW8Num5z1"/>
    <w:rsid w:val="00E85A94"/>
    <w:rPr>
      <w:rFonts w:ascii="Courier New" w:hAnsi="Courier New"/>
    </w:rPr>
  </w:style>
  <w:style w:type="character" w:customStyle="1" w:styleId="WW8Num10z1">
    <w:name w:val="WW8Num10z1"/>
    <w:rsid w:val="00E85A94"/>
    <w:rPr>
      <w:rFonts w:ascii="Times New Roman" w:hAnsi="Times New Roman"/>
    </w:rPr>
  </w:style>
  <w:style w:type="character" w:customStyle="1" w:styleId="WW8Num15z0">
    <w:name w:val="WW8Num15z0"/>
    <w:rsid w:val="00E85A94"/>
    <w:rPr>
      <w:rFonts w:ascii="Symbol" w:hAnsi="Symbol"/>
    </w:rPr>
  </w:style>
  <w:style w:type="character" w:customStyle="1" w:styleId="WW8Num16z1">
    <w:name w:val="WW8Num16z1"/>
    <w:rsid w:val="00E85A94"/>
    <w:rPr>
      <w:rFonts w:ascii="Courier New" w:hAnsi="Courier New"/>
    </w:rPr>
  </w:style>
  <w:style w:type="character" w:customStyle="1" w:styleId="WW8Num18z0">
    <w:name w:val="WW8Num18z0"/>
    <w:rsid w:val="00E85A94"/>
    <w:rPr>
      <w:b/>
    </w:rPr>
  </w:style>
  <w:style w:type="character" w:customStyle="1" w:styleId="WW8Num20z0">
    <w:name w:val="WW8Num20z0"/>
    <w:rsid w:val="00E85A94"/>
    <w:rPr>
      <w:rFonts w:ascii="Symbol" w:hAnsi="Symbol"/>
    </w:rPr>
  </w:style>
  <w:style w:type="character" w:customStyle="1" w:styleId="WW8Num21z0">
    <w:name w:val="WW8Num21z0"/>
    <w:rsid w:val="00E85A94"/>
    <w:rPr>
      <w:rFonts w:ascii="Times New Roman" w:hAnsi="Times New Roman"/>
    </w:rPr>
  </w:style>
  <w:style w:type="character" w:customStyle="1" w:styleId="WW8Num33z0">
    <w:name w:val="WW8Num33z0"/>
    <w:rsid w:val="00E85A94"/>
    <w:rPr>
      <w:rFonts w:ascii="Symbol" w:hAnsi="Symbol"/>
    </w:rPr>
  </w:style>
  <w:style w:type="character" w:customStyle="1" w:styleId="WW8Num36z2">
    <w:name w:val="WW8Num36z2"/>
    <w:rsid w:val="00E85A94"/>
    <w:rPr>
      <w:rFonts w:ascii="Wingdings" w:hAnsi="Wingdings"/>
    </w:rPr>
  </w:style>
  <w:style w:type="character" w:customStyle="1" w:styleId="WW8Num42z0">
    <w:name w:val="WW8Num42z0"/>
    <w:rsid w:val="00E85A94"/>
    <w:rPr>
      <w:rFonts w:ascii="Symbol" w:hAnsi="Symbol"/>
    </w:rPr>
  </w:style>
  <w:style w:type="character" w:customStyle="1" w:styleId="WW8Num43z0">
    <w:name w:val="WW8Num43z0"/>
    <w:rsid w:val="00E85A94"/>
    <w:rPr>
      <w:rFonts w:ascii="Symbol" w:hAnsi="Symbol"/>
    </w:rPr>
  </w:style>
  <w:style w:type="character" w:customStyle="1" w:styleId="WW8Num51z0">
    <w:name w:val="WW8Num51z0"/>
    <w:rsid w:val="00E85A94"/>
    <w:rPr>
      <w:rFonts w:ascii="Times New Roman" w:hAnsi="Times New Roman"/>
    </w:rPr>
  </w:style>
  <w:style w:type="character" w:customStyle="1" w:styleId="WW8Num53z0">
    <w:name w:val="WW8Num53z0"/>
    <w:rsid w:val="00E85A94"/>
  </w:style>
  <w:style w:type="character" w:customStyle="1" w:styleId="WW8Num5z2">
    <w:name w:val="WW8Num5z2"/>
    <w:rsid w:val="00E85A94"/>
    <w:rPr>
      <w:rFonts w:ascii="Wingdings" w:hAnsi="Wingdings"/>
    </w:rPr>
  </w:style>
  <w:style w:type="character" w:customStyle="1" w:styleId="WW8Num5z3">
    <w:name w:val="WW8Num5z3"/>
    <w:rsid w:val="00E85A94"/>
    <w:rPr>
      <w:rFonts w:ascii="Symbol" w:hAnsi="Symbol"/>
    </w:rPr>
  </w:style>
  <w:style w:type="character" w:customStyle="1" w:styleId="WW8Num9z0">
    <w:name w:val="WW8Num9z0"/>
    <w:rsid w:val="00E85A94"/>
    <w:rPr>
      <w:rFonts w:ascii="Symbol" w:hAnsi="Symbol"/>
    </w:rPr>
  </w:style>
  <w:style w:type="character" w:customStyle="1" w:styleId="WW8Num9z2">
    <w:name w:val="WW8Num9z2"/>
    <w:rsid w:val="00E85A94"/>
    <w:rPr>
      <w:rFonts w:ascii="Wingdings" w:hAnsi="Wingdings"/>
    </w:rPr>
  </w:style>
  <w:style w:type="character" w:customStyle="1" w:styleId="WW8Num11z2">
    <w:name w:val="WW8Num11z2"/>
    <w:rsid w:val="00E85A94"/>
    <w:rPr>
      <w:rFonts w:ascii="Wingdings" w:hAnsi="Wingdings"/>
    </w:rPr>
  </w:style>
  <w:style w:type="character" w:customStyle="1" w:styleId="WW8Num16z2">
    <w:name w:val="WW8Num16z2"/>
    <w:rsid w:val="00E85A94"/>
    <w:rPr>
      <w:rFonts w:ascii="Wingdings" w:hAnsi="Wingdings"/>
    </w:rPr>
  </w:style>
  <w:style w:type="character" w:customStyle="1" w:styleId="WW8Num19z2">
    <w:name w:val="WW8Num19z2"/>
    <w:rsid w:val="00E85A94"/>
    <w:rPr>
      <w:color w:val="000000"/>
    </w:rPr>
  </w:style>
  <w:style w:type="character" w:customStyle="1" w:styleId="WW8Num20z1">
    <w:name w:val="WW8Num20z1"/>
    <w:rsid w:val="00E85A94"/>
    <w:rPr>
      <w:rFonts w:ascii="Times New Roman" w:hAnsi="Times New Roman"/>
    </w:rPr>
  </w:style>
  <w:style w:type="character" w:customStyle="1" w:styleId="WW8Num24z1">
    <w:name w:val="WW8Num24z1"/>
    <w:rsid w:val="00E85A94"/>
  </w:style>
  <w:style w:type="character" w:customStyle="1" w:styleId="WW8Num28z1">
    <w:name w:val="WW8Num28z1"/>
    <w:rsid w:val="00E85A94"/>
    <w:rPr>
      <w:rFonts w:ascii="Courier New" w:hAnsi="Courier New"/>
    </w:rPr>
  </w:style>
  <w:style w:type="character" w:customStyle="1" w:styleId="WW8Num28z2">
    <w:name w:val="WW8Num28z2"/>
    <w:rsid w:val="00E85A94"/>
    <w:rPr>
      <w:rFonts w:ascii="Wingdings" w:hAnsi="Wingdings"/>
    </w:rPr>
  </w:style>
  <w:style w:type="character" w:customStyle="1" w:styleId="WW8Num28z3">
    <w:name w:val="WW8Num28z3"/>
    <w:rsid w:val="00E85A94"/>
    <w:rPr>
      <w:rFonts w:ascii="Symbol" w:hAnsi="Symbol"/>
    </w:rPr>
  </w:style>
  <w:style w:type="character" w:customStyle="1" w:styleId="WW8Num29z1">
    <w:name w:val="WW8Num29z1"/>
    <w:rsid w:val="00E85A94"/>
    <w:rPr>
      <w:sz w:val="22"/>
    </w:rPr>
  </w:style>
  <w:style w:type="character" w:customStyle="1" w:styleId="WW8Num31z0">
    <w:name w:val="WW8Num31z0"/>
    <w:rsid w:val="00E85A94"/>
    <w:rPr>
      <w:b/>
    </w:rPr>
  </w:style>
  <w:style w:type="character" w:customStyle="1" w:styleId="WW8Num33z1">
    <w:name w:val="WW8Num33z1"/>
    <w:rsid w:val="00E85A94"/>
    <w:rPr>
      <w:rFonts w:ascii="Courier New" w:hAnsi="Courier New"/>
    </w:rPr>
  </w:style>
  <w:style w:type="character" w:customStyle="1" w:styleId="WW8Num33z2">
    <w:name w:val="WW8Num33z2"/>
    <w:rsid w:val="00E85A94"/>
    <w:rPr>
      <w:rFonts w:ascii="Wingdings" w:hAnsi="Wingdings"/>
    </w:rPr>
  </w:style>
  <w:style w:type="character" w:customStyle="1" w:styleId="WW8Num36z0">
    <w:name w:val="WW8Num36z0"/>
    <w:rsid w:val="00E85A94"/>
    <w:rPr>
      <w:rFonts w:ascii="Symbol" w:hAnsi="Symbol"/>
    </w:rPr>
  </w:style>
  <w:style w:type="character" w:customStyle="1" w:styleId="WW8Num36z1">
    <w:name w:val="WW8Num36z1"/>
    <w:rsid w:val="00E85A94"/>
    <w:rPr>
      <w:rFonts w:ascii="Courier New" w:hAnsi="Courier New"/>
    </w:rPr>
  </w:style>
  <w:style w:type="character" w:customStyle="1" w:styleId="WW8Num38z1">
    <w:name w:val="WW8Num38z1"/>
    <w:rsid w:val="00E85A94"/>
    <w:rPr>
      <w:rFonts w:ascii="Courier New" w:hAnsi="Courier New"/>
    </w:rPr>
  </w:style>
  <w:style w:type="character" w:customStyle="1" w:styleId="WW8Num38z2">
    <w:name w:val="WW8Num38z2"/>
    <w:rsid w:val="00E85A94"/>
    <w:rPr>
      <w:rFonts w:ascii="Wingdings" w:hAnsi="Wingdings"/>
    </w:rPr>
  </w:style>
  <w:style w:type="character" w:customStyle="1" w:styleId="WW8Num42z1">
    <w:name w:val="WW8Num42z1"/>
    <w:rsid w:val="00E85A94"/>
    <w:rPr>
      <w:rFonts w:ascii="Courier New" w:hAnsi="Courier New"/>
    </w:rPr>
  </w:style>
  <w:style w:type="character" w:customStyle="1" w:styleId="WW8Num42z2">
    <w:name w:val="WW8Num42z2"/>
    <w:rsid w:val="00E85A94"/>
    <w:rPr>
      <w:rFonts w:ascii="Wingdings" w:hAnsi="Wingdings"/>
    </w:rPr>
  </w:style>
  <w:style w:type="character" w:customStyle="1" w:styleId="WW8Num43z1">
    <w:name w:val="WW8Num43z1"/>
    <w:rsid w:val="00E85A94"/>
    <w:rPr>
      <w:rFonts w:ascii="Courier New" w:hAnsi="Courier New"/>
    </w:rPr>
  </w:style>
  <w:style w:type="character" w:customStyle="1" w:styleId="WW8Num43z2">
    <w:name w:val="WW8Num43z2"/>
    <w:rsid w:val="00E85A94"/>
    <w:rPr>
      <w:rFonts w:ascii="Wingdings" w:hAnsi="Wingdings"/>
    </w:rPr>
  </w:style>
  <w:style w:type="character" w:customStyle="1" w:styleId="WW8Num44z0">
    <w:name w:val="WW8Num44z0"/>
    <w:rsid w:val="00E85A94"/>
    <w:rPr>
      <w:rFonts w:ascii="Times New Roman" w:hAnsi="Times New Roman"/>
      <w:i/>
    </w:rPr>
  </w:style>
  <w:style w:type="character" w:customStyle="1" w:styleId="WW8Num44z1">
    <w:name w:val="WW8Num44z1"/>
    <w:rsid w:val="00E85A94"/>
    <w:rPr>
      <w:rFonts w:ascii="Courier New" w:hAnsi="Courier New"/>
    </w:rPr>
  </w:style>
  <w:style w:type="character" w:customStyle="1" w:styleId="WW8Num44z2">
    <w:name w:val="WW8Num44z2"/>
    <w:rsid w:val="00E85A94"/>
    <w:rPr>
      <w:rFonts w:ascii="Wingdings" w:hAnsi="Wingdings"/>
    </w:rPr>
  </w:style>
  <w:style w:type="character" w:customStyle="1" w:styleId="WW8Num44z3">
    <w:name w:val="WW8Num44z3"/>
    <w:rsid w:val="00E85A94"/>
    <w:rPr>
      <w:rFonts w:ascii="Symbol" w:hAnsi="Symbol"/>
    </w:rPr>
  </w:style>
  <w:style w:type="character" w:customStyle="1" w:styleId="WW8Num45z1">
    <w:name w:val="WW8Num45z1"/>
    <w:rsid w:val="00E85A94"/>
    <w:rPr>
      <w:rFonts w:ascii="Courier New" w:hAnsi="Courier New"/>
    </w:rPr>
  </w:style>
  <w:style w:type="character" w:customStyle="1" w:styleId="WW8Num45z2">
    <w:name w:val="WW8Num45z2"/>
    <w:rsid w:val="00E85A94"/>
    <w:rPr>
      <w:rFonts w:ascii="Wingdings" w:hAnsi="Wingdings"/>
    </w:rPr>
  </w:style>
  <w:style w:type="character" w:customStyle="1" w:styleId="WW8Num46z1">
    <w:name w:val="WW8Num46z1"/>
    <w:rsid w:val="00E85A94"/>
    <w:rPr>
      <w:rFonts w:ascii="Courier New" w:hAnsi="Courier New"/>
    </w:rPr>
  </w:style>
  <w:style w:type="character" w:customStyle="1" w:styleId="WW8Num46z2">
    <w:name w:val="WW8Num46z2"/>
    <w:rsid w:val="00E85A94"/>
    <w:rPr>
      <w:rFonts w:ascii="Wingdings" w:hAnsi="Wingdings"/>
    </w:rPr>
  </w:style>
  <w:style w:type="character" w:customStyle="1" w:styleId="WW8Num49z1">
    <w:name w:val="WW8Num49z1"/>
    <w:rsid w:val="00E85A94"/>
    <w:rPr>
      <w:rFonts w:ascii="Courier New" w:hAnsi="Courier New"/>
    </w:rPr>
  </w:style>
  <w:style w:type="character" w:customStyle="1" w:styleId="WW8Num49z2">
    <w:name w:val="WW8Num49z2"/>
    <w:rsid w:val="00E85A94"/>
    <w:rPr>
      <w:rFonts w:ascii="Wingdings" w:hAnsi="Wingdings"/>
    </w:rPr>
  </w:style>
  <w:style w:type="character" w:customStyle="1" w:styleId="WW8Num49z3">
    <w:name w:val="WW8Num49z3"/>
    <w:rsid w:val="00E85A94"/>
    <w:rPr>
      <w:rFonts w:ascii="Symbol" w:hAnsi="Symbol"/>
    </w:rPr>
  </w:style>
  <w:style w:type="character" w:customStyle="1" w:styleId="WW8Num55z2">
    <w:name w:val="WW8Num55z2"/>
    <w:rsid w:val="00E85A94"/>
  </w:style>
  <w:style w:type="character" w:customStyle="1" w:styleId="WW8Num60z0">
    <w:name w:val="WW8Num60z0"/>
    <w:rsid w:val="00E85A94"/>
    <w:rPr>
      <w:rFonts w:ascii="Symbol" w:hAnsi="Symbol"/>
    </w:rPr>
  </w:style>
  <w:style w:type="character" w:customStyle="1" w:styleId="WW8Num60z1">
    <w:name w:val="WW8Num60z1"/>
    <w:rsid w:val="00E85A94"/>
    <w:rPr>
      <w:rFonts w:ascii="Courier New" w:hAnsi="Courier New"/>
    </w:rPr>
  </w:style>
  <w:style w:type="character" w:customStyle="1" w:styleId="WW8Num60z2">
    <w:name w:val="WW8Num60z2"/>
    <w:rsid w:val="00E85A94"/>
    <w:rPr>
      <w:rFonts w:ascii="Wingdings" w:hAnsi="Wingdings"/>
    </w:rPr>
  </w:style>
  <w:style w:type="character" w:customStyle="1" w:styleId="WW8Num61z1">
    <w:name w:val="WW8Num61z1"/>
    <w:rsid w:val="00E85A94"/>
    <w:rPr>
      <w:rFonts w:ascii="Courier New" w:hAnsi="Courier New"/>
    </w:rPr>
  </w:style>
  <w:style w:type="character" w:customStyle="1" w:styleId="WW8Num61z2">
    <w:name w:val="WW8Num61z2"/>
    <w:rsid w:val="00E85A94"/>
    <w:rPr>
      <w:rFonts w:ascii="Wingdings" w:hAnsi="Wingdings"/>
    </w:rPr>
  </w:style>
  <w:style w:type="character" w:customStyle="1" w:styleId="WW8Num62z0">
    <w:name w:val="WW8Num62z0"/>
    <w:rsid w:val="00E85A94"/>
    <w:rPr>
      <w:rFonts w:ascii="Symbol" w:hAnsi="Symbol"/>
    </w:rPr>
  </w:style>
  <w:style w:type="character" w:customStyle="1" w:styleId="WW8Num62z1">
    <w:name w:val="WW8Num62z1"/>
    <w:rsid w:val="00E85A94"/>
    <w:rPr>
      <w:rFonts w:ascii="Courier New" w:hAnsi="Courier New"/>
    </w:rPr>
  </w:style>
  <w:style w:type="character" w:customStyle="1" w:styleId="WW8Num62z2">
    <w:name w:val="WW8Num62z2"/>
    <w:rsid w:val="00E85A94"/>
    <w:rPr>
      <w:rFonts w:ascii="Wingdings" w:hAnsi="Wingdings"/>
    </w:rPr>
  </w:style>
  <w:style w:type="character" w:customStyle="1" w:styleId="WW8Num63z2">
    <w:name w:val="WW8Num63z2"/>
    <w:rsid w:val="00E85A94"/>
    <w:rPr>
      <w:rFonts w:ascii="Wingdings" w:hAnsi="Wingdings"/>
    </w:rPr>
  </w:style>
  <w:style w:type="character" w:customStyle="1" w:styleId="WW8Num63z3">
    <w:name w:val="WW8Num63z3"/>
    <w:rsid w:val="00E85A94"/>
    <w:rPr>
      <w:rFonts w:ascii="Symbol" w:hAnsi="Symbol"/>
    </w:rPr>
  </w:style>
  <w:style w:type="character" w:customStyle="1" w:styleId="WW8Num69z2">
    <w:name w:val="WW8Num69z2"/>
    <w:rsid w:val="00E85A94"/>
    <w:rPr>
      <w:sz w:val="20"/>
    </w:rPr>
  </w:style>
  <w:style w:type="character" w:customStyle="1" w:styleId="WW8Num70z1">
    <w:name w:val="WW8Num70z1"/>
    <w:rsid w:val="00E85A94"/>
    <w:rPr>
      <w:rFonts w:ascii="Courier New" w:hAnsi="Courier New"/>
    </w:rPr>
  </w:style>
  <w:style w:type="character" w:customStyle="1" w:styleId="WW8Num70z2">
    <w:name w:val="WW8Num70z2"/>
    <w:rsid w:val="00E85A94"/>
    <w:rPr>
      <w:rFonts w:ascii="Wingdings" w:hAnsi="Wingdings"/>
    </w:rPr>
  </w:style>
  <w:style w:type="character" w:customStyle="1" w:styleId="WW8Num74z1">
    <w:name w:val="WW8Num74z1"/>
    <w:rsid w:val="00E85A94"/>
    <w:rPr>
      <w:rFonts w:ascii="Courier New" w:hAnsi="Courier New"/>
    </w:rPr>
  </w:style>
  <w:style w:type="character" w:customStyle="1" w:styleId="WW8Num74z3">
    <w:name w:val="WW8Num74z3"/>
    <w:rsid w:val="00E85A94"/>
    <w:rPr>
      <w:rFonts w:ascii="Symbol" w:hAnsi="Symbol"/>
    </w:rPr>
  </w:style>
  <w:style w:type="character" w:customStyle="1" w:styleId="WW8Num78z0">
    <w:name w:val="WW8Num78z0"/>
    <w:rsid w:val="00E85A94"/>
  </w:style>
  <w:style w:type="character" w:customStyle="1" w:styleId="WW8Num79z0">
    <w:name w:val="WW8Num79z0"/>
    <w:rsid w:val="00E85A94"/>
    <w:rPr>
      <w:b/>
    </w:rPr>
  </w:style>
  <w:style w:type="character" w:customStyle="1" w:styleId="Znak">
    <w:name w:val="Znak"/>
    <w:rsid w:val="00E85A94"/>
    <w:rPr>
      <w:rFonts w:cs="Times New Roman"/>
      <w:sz w:val="24"/>
      <w:szCs w:val="24"/>
      <w:lang w:val="pl-PL" w:eastAsia="ar-SA" w:bidi="ar-SA"/>
    </w:rPr>
  </w:style>
  <w:style w:type="paragraph" w:customStyle="1" w:styleId="Listawypunktowana1">
    <w:name w:val="Lista wypunktowana1"/>
    <w:basedOn w:val="Normalny"/>
    <w:rsid w:val="00E85A94"/>
    <w:pPr>
      <w:suppressAutoHyphens/>
      <w:spacing w:line="360" w:lineRule="auto"/>
      <w:ind w:right="-57"/>
      <w:jc w:val="both"/>
    </w:pPr>
    <w:rPr>
      <w:szCs w:val="20"/>
      <w:lang w:eastAsia="ar-SA"/>
    </w:rPr>
  </w:style>
  <w:style w:type="paragraph" w:customStyle="1" w:styleId="tabulka">
    <w:name w:val="tabulka"/>
    <w:basedOn w:val="Normalny"/>
    <w:rsid w:val="00E85A94"/>
    <w:pPr>
      <w:widowControl w:val="0"/>
      <w:suppressAutoHyphens/>
      <w:spacing w:before="120" w:line="240" w:lineRule="exact"/>
      <w:jc w:val="center"/>
    </w:pPr>
    <w:rPr>
      <w:rFonts w:ascii="Arial" w:hAnsi="Arial"/>
      <w:sz w:val="20"/>
      <w:szCs w:val="20"/>
      <w:lang w:val="cs-CZ" w:eastAsia="ar-SA"/>
    </w:rPr>
  </w:style>
  <w:style w:type="paragraph" w:customStyle="1" w:styleId="CM19">
    <w:name w:val="CM19"/>
    <w:basedOn w:val="Normalny"/>
    <w:next w:val="Normalny"/>
    <w:rsid w:val="00E85A94"/>
    <w:pPr>
      <w:widowControl w:val="0"/>
      <w:suppressAutoHyphens/>
      <w:autoSpaceDE w:val="0"/>
      <w:spacing w:after="208"/>
    </w:pPr>
    <w:rPr>
      <w:lang w:eastAsia="ar-SA"/>
    </w:rPr>
  </w:style>
  <w:style w:type="paragraph" w:customStyle="1" w:styleId="CM4">
    <w:name w:val="CM4"/>
    <w:basedOn w:val="Normalny"/>
    <w:next w:val="Normalny"/>
    <w:rsid w:val="00E85A94"/>
    <w:pPr>
      <w:widowControl w:val="0"/>
      <w:suppressAutoHyphens/>
      <w:autoSpaceDE w:val="0"/>
    </w:pPr>
    <w:rPr>
      <w:lang w:eastAsia="ar-SA"/>
    </w:rPr>
  </w:style>
  <w:style w:type="paragraph" w:customStyle="1" w:styleId="cm190">
    <w:name w:val="cm19"/>
    <w:basedOn w:val="Normalny"/>
    <w:rsid w:val="00E85A94"/>
    <w:pPr>
      <w:suppressAutoHyphens/>
      <w:spacing w:before="280" w:after="280"/>
    </w:pPr>
    <w:rPr>
      <w:lang w:eastAsia="ar-SA"/>
    </w:rPr>
  </w:style>
  <w:style w:type="paragraph" w:customStyle="1" w:styleId="cm40">
    <w:name w:val="cm4"/>
    <w:basedOn w:val="Normalny"/>
    <w:rsid w:val="00E85A94"/>
    <w:pPr>
      <w:suppressAutoHyphens/>
      <w:spacing w:before="280" w:after="280"/>
    </w:pPr>
    <w:rPr>
      <w:lang w:eastAsia="ar-SA"/>
    </w:rPr>
  </w:style>
  <w:style w:type="paragraph" w:customStyle="1" w:styleId="wciecie">
    <w:name w:val="wciecie"/>
    <w:basedOn w:val="Normalny"/>
    <w:rsid w:val="00E85A94"/>
    <w:pPr>
      <w:suppressAutoHyphens/>
      <w:spacing w:before="100" w:after="100"/>
      <w:jc w:val="both"/>
    </w:pPr>
    <w:rPr>
      <w:rFonts w:ascii="Verdana" w:hAnsi="Verdana" w:cs="Arial Unicode MS"/>
      <w:color w:val="000080"/>
      <w:sz w:val="16"/>
      <w:szCs w:val="16"/>
      <w:lang w:val="en-US" w:eastAsia="ar-SA"/>
    </w:rPr>
  </w:style>
  <w:style w:type="paragraph" w:styleId="Tekstpodstawowyzwciciem">
    <w:name w:val="Body Text First Indent"/>
    <w:basedOn w:val="Tekstpodstawowy"/>
    <w:link w:val="TekstpodstawowyzwciciemZnak"/>
    <w:rsid w:val="00E85A94"/>
    <w:pPr>
      <w:spacing w:after="120"/>
      <w:ind w:firstLine="210"/>
      <w:jc w:val="left"/>
    </w:pPr>
    <w:rPr>
      <w:rFonts w:ascii="Times New Roman" w:hAnsi="Times New Roman"/>
      <w:szCs w:val="20"/>
      <w:lang w:val="pl-PL" w:eastAsia="pl-PL"/>
    </w:rPr>
  </w:style>
  <w:style w:type="character" w:customStyle="1" w:styleId="TekstpodstawowyzwciciemZnak">
    <w:name w:val="Tekst podstawowy z wcięciem Znak"/>
    <w:basedOn w:val="TekstpodstawowyZnak"/>
    <w:link w:val="Tekstpodstawowyzwciciem"/>
    <w:rsid w:val="00E85A94"/>
    <w:rPr>
      <w:rFonts w:ascii="Arial" w:hAnsi="Arial" w:cs="Arial"/>
      <w:sz w:val="24"/>
      <w:szCs w:val="24"/>
      <w:lang w:val="en-GB" w:eastAsia="en-US"/>
    </w:rPr>
  </w:style>
  <w:style w:type="paragraph" w:customStyle="1" w:styleId="Poprawka1">
    <w:name w:val="Poprawka1"/>
    <w:hidden/>
    <w:semiHidden/>
    <w:rsid w:val="00E85A94"/>
    <w:rPr>
      <w:sz w:val="24"/>
      <w:szCs w:val="24"/>
    </w:rPr>
  </w:style>
  <w:style w:type="paragraph" w:styleId="Listapunktowana2">
    <w:name w:val="List Bullet 2"/>
    <w:basedOn w:val="Normalny"/>
    <w:rsid w:val="00E85A94"/>
    <w:rPr>
      <w:sz w:val="20"/>
      <w:szCs w:val="20"/>
      <w:lang w:val="en-GB" w:eastAsia="pl-PL"/>
    </w:rPr>
  </w:style>
  <w:style w:type="paragraph" w:styleId="Listapunktowana3">
    <w:name w:val="List Bullet 3"/>
    <w:basedOn w:val="Normalny"/>
    <w:rsid w:val="00E85A94"/>
    <w:pPr>
      <w:numPr>
        <w:numId w:val="25"/>
      </w:numPr>
      <w:tabs>
        <w:tab w:val="clear" w:pos="0"/>
        <w:tab w:val="num" w:pos="926"/>
      </w:tabs>
      <w:ind w:left="926" w:hanging="360"/>
    </w:pPr>
    <w:rPr>
      <w:sz w:val="20"/>
      <w:szCs w:val="20"/>
      <w:lang w:val="en-GB" w:eastAsia="pl-PL"/>
    </w:rPr>
  </w:style>
  <w:style w:type="paragraph" w:styleId="Listapunktowana4">
    <w:name w:val="List Bullet 4"/>
    <w:basedOn w:val="Normalny"/>
    <w:rsid w:val="00E85A94"/>
    <w:pPr>
      <w:numPr>
        <w:numId w:val="26"/>
      </w:numPr>
      <w:tabs>
        <w:tab w:val="clear" w:pos="1080"/>
        <w:tab w:val="num" w:pos="1209"/>
      </w:tabs>
      <w:ind w:left="1209"/>
    </w:pPr>
  </w:style>
  <w:style w:type="paragraph" w:styleId="Listapunktowana5">
    <w:name w:val="List Bullet 5"/>
    <w:basedOn w:val="Normalny"/>
    <w:rsid w:val="00E85A94"/>
    <w:pPr>
      <w:numPr>
        <w:numId w:val="27"/>
      </w:numPr>
      <w:tabs>
        <w:tab w:val="clear" w:pos="1262"/>
        <w:tab w:val="num" w:pos="1492"/>
      </w:tabs>
      <w:ind w:left="1492"/>
    </w:pPr>
  </w:style>
  <w:style w:type="paragraph" w:styleId="Listapunktowana">
    <w:name w:val="List Bullet"/>
    <w:basedOn w:val="Normalny"/>
    <w:autoRedefine/>
    <w:rsid w:val="00E85A94"/>
    <w:pPr>
      <w:tabs>
        <w:tab w:val="num" w:pos="360"/>
      </w:tabs>
      <w:spacing w:line="360" w:lineRule="auto"/>
      <w:ind w:right="-57"/>
      <w:jc w:val="both"/>
    </w:pPr>
    <w:rPr>
      <w:szCs w:val="20"/>
      <w:lang w:eastAsia="pl-PL"/>
    </w:rPr>
  </w:style>
  <w:style w:type="paragraph" w:customStyle="1" w:styleId="Znak12">
    <w:name w:val="Znak12"/>
    <w:basedOn w:val="Normalny"/>
    <w:rsid w:val="00E85A94"/>
    <w:rPr>
      <w:lang w:eastAsia="pl-PL"/>
    </w:rPr>
  </w:style>
  <w:style w:type="paragraph" w:customStyle="1" w:styleId="Znak12ZnakZnakZnak">
    <w:name w:val="Znak12 Znak Znak Znak"/>
    <w:basedOn w:val="Normalny"/>
    <w:rsid w:val="00E85A94"/>
    <w:rPr>
      <w:lang w:eastAsia="pl-PL"/>
    </w:rPr>
  </w:style>
  <w:style w:type="paragraph" w:customStyle="1" w:styleId="ZnakZnak2">
    <w:name w:val="Znak Znak2"/>
    <w:basedOn w:val="Normalny"/>
    <w:rsid w:val="00E85A94"/>
    <w:rPr>
      <w:lang w:eastAsia="pl-PL"/>
    </w:rPr>
  </w:style>
  <w:style w:type="character" w:customStyle="1" w:styleId="highlightedsearchterm">
    <w:name w:val="highlightedsearchterm"/>
    <w:rsid w:val="00E85A94"/>
  </w:style>
  <w:style w:type="character" w:customStyle="1" w:styleId="DocumentMapChar">
    <w:name w:val="Document Map Char"/>
    <w:locked/>
    <w:rsid w:val="00E85A94"/>
    <w:rPr>
      <w:sz w:val="2"/>
      <w:shd w:val="clear" w:color="auto" w:fill="000080"/>
    </w:rPr>
  </w:style>
  <w:style w:type="character" w:customStyle="1" w:styleId="PlandokumentuZnak1">
    <w:name w:val="Plan dokumentu Znak1"/>
    <w:rsid w:val="00E85A94"/>
    <w:rPr>
      <w:rFonts w:ascii="Tahoma" w:hAnsi="Tahoma" w:cs="Tahoma"/>
      <w:sz w:val="16"/>
      <w:szCs w:val="16"/>
      <w:lang w:eastAsia="ar-SA" w:bidi="ar-SA"/>
    </w:rPr>
  </w:style>
  <w:style w:type="character" w:customStyle="1" w:styleId="ZnakZnak11">
    <w:name w:val="Znak Znak11"/>
    <w:rsid w:val="00E85A94"/>
    <w:rPr>
      <w:rFonts w:ascii="Times New Roman" w:hAnsi="Times New Roman"/>
      <w:sz w:val="20"/>
      <w:lang w:eastAsia="pl-PL"/>
    </w:rPr>
  </w:style>
  <w:style w:type="paragraph" w:customStyle="1" w:styleId="Akapitzlist2">
    <w:name w:val="Akapit z listą2"/>
    <w:basedOn w:val="Normalny"/>
    <w:uiPriority w:val="99"/>
    <w:rsid w:val="00E85A94"/>
    <w:pPr>
      <w:ind w:left="708"/>
    </w:pPr>
    <w:rPr>
      <w:lang w:eastAsia="pl-PL"/>
    </w:rPr>
  </w:style>
  <w:style w:type="character" w:customStyle="1" w:styleId="ZnakZnak6">
    <w:name w:val="Znak Znak6"/>
    <w:locked/>
    <w:rsid w:val="00E85A94"/>
    <w:rPr>
      <w:rFonts w:ascii="Courier New" w:hAnsi="Courier New"/>
      <w:lang w:val="pl-PL" w:eastAsia="pl-PL"/>
    </w:rPr>
  </w:style>
  <w:style w:type="character" w:customStyle="1" w:styleId="ZnakZnak3">
    <w:name w:val="Znak Znak3"/>
    <w:locked/>
    <w:rsid w:val="00E85A94"/>
    <w:rPr>
      <w:lang w:val="pl-PL" w:eastAsia="pl-PL"/>
    </w:rPr>
  </w:style>
  <w:style w:type="character" w:customStyle="1" w:styleId="ZnakZnak12">
    <w:name w:val="Znak Znak12"/>
    <w:rsid w:val="00E85A94"/>
    <w:rPr>
      <w:rFonts w:ascii="Times New Roman" w:hAnsi="Times New Roman"/>
      <w:sz w:val="20"/>
      <w:lang w:eastAsia="pl-PL"/>
    </w:rPr>
  </w:style>
  <w:style w:type="character" w:customStyle="1" w:styleId="ZnakZnak19">
    <w:name w:val="Znak Znak19"/>
    <w:rsid w:val="00E85A94"/>
    <w:rPr>
      <w:rFonts w:ascii="Cambria" w:hAnsi="Cambria"/>
      <w:b/>
      <w:kern w:val="32"/>
      <w:sz w:val="20"/>
      <w:lang w:eastAsia="pl-PL"/>
    </w:rPr>
  </w:style>
  <w:style w:type="character" w:customStyle="1" w:styleId="ZnakZnak18">
    <w:name w:val="Znak Znak18"/>
    <w:rsid w:val="00E85A94"/>
    <w:rPr>
      <w:rFonts w:ascii="Cambria" w:hAnsi="Cambria"/>
      <w:b/>
      <w:i/>
      <w:sz w:val="20"/>
      <w:lang w:eastAsia="pl-PL"/>
    </w:rPr>
  </w:style>
  <w:style w:type="character" w:customStyle="1" w:styleId="ZnakZnak17">
    <w:name w:val="Znak Znak17"/>
    <w:rsid w:val="00E85A94"/>
    <w:rPr>
      <w:rFonts w:ascii="Cambria" w:hAnsi="Cambria"/>
      <w:b/>
      <w:sz w:val="20"/>
      <w:lang w:eastAsia="pl-PL"/>
    </w:rPr>
  </w:style>
  <w:style w:type="character" w:customStyle="1" w:styleId="ZnakZnak16">
    <w:name w:val="Znak Znak16"/>
    <w:rsid w:val="00E85A94"/>
    <w:rPr>
      <w:rFonts w:ascii="Calibri" w:hAnsi="Calibri"/>
      <w:b/>
      <w:sz w:val="20"/>
      <w:lang w:eastAsia="pl-PL"/>
    </w:rPr>
  </w:style>
  <w:style w:type="character" w:customStyle="1" w:styleId="ZnakZnak15">
    <w:name w:val="Znak Znak15"/>
    <w:rsid w:val="00E85A94"/>
    <w:rPr>
      <w:rFonts w:ascii="Calibri" w:hAnsi="Calibri"/>
      <w:b/>
      <w:i/>
      <w:sz w:val="20"/>
      <w:lang w:eastAsia="pl-PL"/>
    </w:rPr>
  </w:style>
  <w:style w:type="character" w:customStyle="1" w:styleId="ZnakZnak14">
    <w:name w:val="Znak Znak14"/>
    <w:rsid w:val="00E85A94"/>
    <w:rPr>
      <w:rFonts w:ascii="Calibri" w:hAnsi="Calibri"/>
      <w:b/>
      <w:sz w:val="20"/>
      <w:lang w:eastAsia="pl-PL"/>
    </w:rPr>
  </w:style>
  <w:style w:type="character" w:customStyle="1" w:styleId="ZnakZnak13">
    <w:name w:val="Znak Znak13"/>
    <w:rsid w:val="00E85A94"/>
    <w:rPr>
      <w:rFonts w:ascii="Cambria" w:hAnsi="Cambria"/>
      <w:sz w:val="20"/>
      <w:lang w:eastAsia="pl-PL"/>
    </w:rPr>
  </w:style>
  <w:style w:type="character" w:customStyle="1" w:styleId="ZnakZnak111">
    <w:name w:val="Znak Znak111"/>
    <w:rsid w:val="00E85A94"/>
    <w:rPr>
      <w:rFonts w:ascii="Times New Roman" w:hAnsi="Times New Roman"/>
      <w:sz w:val="20"/>
      <w:lang w:eastAsia="pl-PL"/>
    </w:rPr>
  </w:style>
  <w:style w:type="character" w:customStyle="1" w:styleId="ZnakZnak10">
    <w:name w:val="Znak Znak10"/>
    <w:rsid w:val="00E85A94"/>
    <w:rPr>
      <w:rFonts w:ascii="Times New Roman" w:hAnsi="Times New Roman"/>
      <w:sz w:val="20"/>
      <w:lang w:eastAsia="pl-PL"/>
    </w:rPr>
  </w:style>
  <w:style w:type="character" w:customStyle="1" w:styleId="ZnakZnak9">
    <w:name w:val="Znak Znak9"/>
    <w:rsid w:val="00E85A94"/>
    <w:rPr>
      <w:rFonts w:ascii="Times New Roman" w:hAnsi="Times New Roman"/>
      <w:sz w:val="20"/>
      <w:lang w:eastAsia="pl-PL"/>
    </w:rPr>
  </w:style>
  <w:style w:type="character" w:customStyle="1" w:styleId="ZnakZnak8">
    <w:name w:val="Znak Znak8"/>
    <w:rsid w:val="00E85A94"/>
    <w:rPr>
      <w:rFonts w:ascii="Times New Roman" w:hAnsi="Times New Roman"/>
      <w:sz w:val="20"/>
      <w:lang w:eastAsia="pl-PL"/>
    </w:rPr>
  </w:style>
  <w:style w:type="character" w:customStyle="1" w:styleId="ZnakZnak71">
    <w:name w:val="Znak Znak71"/>
    <w:rsid w:val="00E85A94"/>
    <w:rPr>
      <w:rFonts w:ascii="Times New Roman" w:hAnsi="Times New Roman"/>
      <w:sz w:val="20"/>
      <w:lang w:eastAsia="pl-PL"/>
    </w:rPr>
  </w:style>
  <w:style w:type="character" w:customStyle="1" w:styleId="ZnakZnak61">
    <w:name w:val="Znak Znak61"/>
    <w:rsid w:val="00E85A94"/>
    <w:rPr>
      <w:rFonts w:ascii="Times New Roman" w:hAnsi="Times New Roman"/>
      <w:sz w:val="20"/>
      <w:lang w:eastAsia="pl-PL"/>
    </w:rPr>
  </w:style>
  <w:style w:type="character" w:customStyle="1" w:styleId="ZnakZnak5">
    <w:name w:val="Znak Znak5"/>
    <w:rsid w:val="00E85A94"/>
    <w:rPr>
      <w:rFonts w:ascii="Times New Roman" w:hAnsi="Times New Roman"/>
      <w:sz w:val="20"/>
      <w:lang w:eastAsia="pl-PL"/>
    </w:rPr>
  </w:style>
  <w:style w:type="character" w:customStyle="1" w:styleId="ZnakZnak4">
    <w:name w:val="Znak Znak4"/>
    <w:rsid w:val="00E85A94"/>
    <w:rPr>
      <w:rFonts w:ascii="Courier New" w:hAnsi="Courier New"/>
      <w:sz w:val="20"/>
      <w:lang w:eastAsia="pl-PL"/>
    </w:rPr>
  </w:style>
  <w:style w:type="character" w:customStyle="1" w:styleId="ZnakZnak31">
    <w:name w:val="Znak Znak31"/>
    <w:rsid w:val="00E85A94"/>
    <w:rPr>
      <w:rFonts w:ascii="Times New Roman" w:hAnsi="Times New Roman"/>
      <w:sz w:val="20"/>
    </w:rPr>
  </w:style>
  <w:style w:type="character" w:customStyle="1" w:styleId="ZnakZnak21">
    <w:name w:val="Znak Znak21"/>
    <w:rsid w:val="00E85A94"/>
    <w:rPr>
      <w:rFonts w:ascii="Times New Roman" w:hAnsi="Times New Roman"/>
      <w:sz w:val="20"/>
      <w:lang w:eastAsia="pl-PL"/>
    </w:rPr>
  </w:style>
  <w:style w:type="paragraph" w:customStyle="1" w:styleId="ListParagraph1">
    <w:name w:val="List Paragraph1"/>
    <w:basedOn w:val="Normalny"/>
    <w:rsid w:val="00E85A94"/>
    <w:pPr>
      <w:spacing w:after="200" w:line="276" w:lineRule="auto"/>
      <w:ind w:left="720"/>
      <w:contextualSpacing/>
    </w:pPr>
    <w:rPr>
      <w:rFonts w:ascii="Calibri" w:hAnsi="Calibri"/>
      <w:sz w:val="22"/>
      <w:szCs w:val="22"/>
    </w:rPr>
  </w:style>
  <w:style w:type="paragraph" w:styleId="HTML-adres">
    <w:name w:val="HTML Address"/>
    <w:basedOn w:val="Normalny"/>
    <w:link w:val="HTML-adresZnak"/>
    <w:rsid w:val="00E85A94"/>
    <w:rPr>
      <w:i/>
      <w:iCs/>
    </w:rPr>
  </w:style>
  <w:style w:type="character" w:customStyle="1" w:styleId="HTML-adresZnak">
    <w:name w:val="HTML - adres Znak"/>
    <w:link w:val="HTML-adres"/>
    <w:rsid w:val="00E85A94"/>
    <w:rPr>
      <w:i/>
      <w:iCs/>
      <w:sz w:val="24"/>
      <w:szCs w:val="24"/>
    </w:rPr>
  </w:style>
  <w:style w:type="paragraph" w:styleId="HTML-wstpniesformatowany">
    <w:name w:val="HTML Preformatted"/>
    <w:basedOn w:val="Normalny"/>
    <w:link w:val="HTML-wstpniesformatowanyZnak"/>
    <w:rsid w:val="00E8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E85A94"/>
    <w:rPr>
      <w:rFonts w:ascii="Courier New" w:hAnsi="Courier New" w:cs="Courier New"/>
    </w:rPr>
  </w:style>
  <w:style w:type="paragraph" w:customStyle="1" w:styleId="font7">
    <w:name w:val="font7"/>
    <w:basedOn w:val="Normalny"/>
    <w:rsid w:val="00E85A94"/>
    <w:pPr>
      <w:spacing w:before="100" w:beforeAutospacing="1" w:after="100" w:afterAutospacing="1"/>
    </w:pPr>
    <w:rPr>
      <w:rFonts w:ascii="Arial Narrow" w:hAnsi="Arial Narrow"/>
      <w:b/>
      <w:bCs/>
      <w:sz w:val="16"/>
      <w:szCs w:val="16"/>
      <w:lang w:eastAsia="pl-PL"/>
    </w:rPr>
  </w:style>
  <w:style w:type="paragraph" w:customStyle="1" w:styleId="font8">
    <w:name w:val="font8"/>
    <w:basedOn w:val="Normalny"/>
    <w:rsid w:val="00E85A94"/>
    <w:pPr>
      <w:spacing w:before="100" w:beforeAutospacing="1" w:after="100" w:afterAutospacing="1"/>
    </w:pPr>
    <w:rPr>
      <w:rFonts w:ascii="Arial Narrow" w:hAnsi="Arial Narrow"/>
      <w:color w:val="FF0000"/>
      <w:sz w:val="20"/>
      <w:szCs w:val="20"/>
      <w:lang w:eastAsia="pl-PL"/>
    </w:rPr>
  </w:style>
  <w:style w:type="paragraph" w:customStyle="1" w:styleId="font9">
    <w:name w:val="font9"/>
    <w:basedOn w:val="Normalny"/>
    <w:rsid w:val="00E85A94"/>
    <w:pPr>
      <w:spacing w:before="100" w:beforeAutospacing="1" w:after="100" w:afterAutospacing="1"/>
    </w:pPr>
    <w:rPr>
      <w:rFonts w:ascii="Arial Narrow" w:hAnsi="Arial Narrow"/>
      <w:b/>
      <w:bCs/>
      <w:color w:val="FF0000"/>
      <w:sz w:val="20"/>
      <w:szCs w:val="20"/>
      <w:lang w:eastAsia="pl-PL"/>
    </w:rPr>
  </w:style>
  <w:style w:type="paragraph" w:customStyle="1" w:styleId="font10">
    <w:name w:val="font10"/>
    <w:basedOn w:val="Normalny"/>
    <w:rsid w:val="00E85A94"/>
    <w:pPr>
      <w:spacing w:before="100" w:beforeAutospacing="1" w:after="100" w:afterAutospacing="1"/>
    </w:pPr>
    <w:rPr>
      <w:rFonts w:ascii="Arial Narrow" w:hAnsi="Arial Narrow"/>
      <w:b/>
      <w:bCs/>
      <w:color w:val="FF0000"/>
      <w:sz w:val="20"/>
      <w:szCs w:val="20"/>
      <w:lang w:eastAsia="pl-PL"/>
    </w:rPr>
  </w:style>
  <w:style w:type="paragraph" w:customStyle="1" w:styleId="font11">
    <w:name w:val="font11"/>
    <w:basedOn w:val="Normalny"/>
    <w:rsid w:val="00E85A94"/>
    <w:pPr>
      <w:spacing w:before="100" w:beforeAutospacing="1" w:after="100" w:afterAutospacing="1"/>
    </w:pPr>
    <w:rPr>
      <w:rFonts w:ascii="Arial Narrow" w:hAnsi="Arial Narrow"/>
      <w:color w:val="993300"/>
      <w:sz w:val="16"/>
      <w:szCs w:val="16"/>
      <w:lang w:eastAsia="pl-PL"/>
    </w:rPr>
  </w:style>
  <w:style w:type="paragraph" w:customStyle="1" w:styleId="font12">
    <w:name w:val="font12"/>
    <w:basedOn w:val="Normalny"/>
    <w:rsid w:val="00E85A94"/>
    <w:pPr>
      <w:spacing w:before="100" w:beforeAutospacing="1" w:after="100" w:afterAutospacing="1"/>
    </w:pPr>
    <w:rPr>
      <w:rFonts w:ascii="Arial Narrow" w:hAnsi="Arial Narrow"/>
      <w:b/>
      <w:bCs/>
      <w:color w:val="993300"/>
      <w:sz w:val="16"/>
      <w:szCs w:val="16"/>
      <w:lang w:eastAsia="pl-PL"/>
    </w:rPr>
  </w:style>
  <w:style w:type="paragraph" w:customStyle="1" w:styleId="font13">
    <w:name w:val="font13"/>
    <w:basedOn w:val="Normalny"/>
    <w:rsid w:val="00E85A94"/>
    <w:pPr>
      <w:spacing w:before="100" w:beforeAutospacing="1" w:after="100" w:afterAutospacing="1"/>
    </w:pPr>
    <w:rPr>
      <w:rFonts w:ascii="Arial Narrow" w:hAnsi="Arial Narrow"/>
      <w:color w:val="993300"/>
      <w:sz w:val="16"/>
      <w:szCs w:val="16"/>
      <w:lang w:eastAsia="pl-PL"/>
    </w:rPr>
  </w:style>
  <w:style w:type="paragraph" w:customStyle="1" w:styleId="xl84">
    <w:name w:val="xl84"/>
    <w:basedOn w:val="Normalny"/>
    <w:rsid w:val="00E85A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sz w:val="16"/>
      <w:szCs w:val="16"/>
      <w:lang w:eastAsia="pl-PL"/>
    </w:rPr>
  </w:style>
  <w:style w:type="paragraph" w:customStyle="1" w:styleId="xl85">
    <w:name w:val="xl85"/>
    <w:basedOn w:val="Normalny"/>
    <w:rsid w:val="00E85A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b/>
      <w:bCs/>
      <w:lang w:eastAsia="pl-PL"/>
    </w:rPr>
  </w:style>
  <w:style w:type="paragraph" w:customStyle="1" w:styleId="xl86">
    <w:name w:val="xl86"/>
    <w:basedOn w:val="Normalny"/>
    <w:rsid w:val="00E85A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lang w:eastAsia="pl-PL"/>
    </w:rPr>
  </w:style>
  <w:style w:type="paragraph" w:customStyle="1" w:styleId="xl87">
    <w:name w:val="xl87"/>
    <w:basedOn w:val="Normalny"/>
    <w:rsid w:val="00E85A9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lang w:eastAsia="pl-PL"/>
    </w:rPr>
  </w:style>
  <w:style w:type="paragraph" w:customStyle="1" w:styleId="xl88">
    <w:name w:val="xl88"/>
    <w:basedOn w:val="Normalny"/>
    <w:rsid w:val="00E85A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b/>
      <w:bCs/>
      <w:sz w:val="16"/>
      <w:szCs w:val="16"/>
      <w:lang w:eastAsia="pl-PL"/>
    </w:rPr>
  </w:style>
  <w:style w:type="paragraph" w:customStyle="1" w:styleId="xl89">
    <w:name w:val="xl89"/>
    <w:basedOn w:val="Normalny"/>
    <w:rsid w:val="00E85A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b/>
      <w:bCs/>
      <w:lang w:eastAsia="pl-PL"/>
    </w:rPr>
  </w:style>
  <w:style w:type="paragraph" w:customStyle="1" w:styleId="xl90">
    <w:name w:val="xl90"/>
    <w:basedOn w:val="Normalny"/>
    <w:rsid w:val="00E85A9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lang w:eastAsia="pl-PL"/>
    </w:rPr>
  </w:style>
  <w:style w:type="paragraph" w:customStyle="1" w:styleId="xl91">
    <w:name w:val="xl91"/>
    <w:basedOn w:val="Normalny"/>
    <w:rsid w:val="00E85A9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lang w:eastAsia="pl-PL"/>
    </w:rPr>
  </w:style>
  <w:style w:type="paragraph" w:customStyle="1" w:styleId="xl92">
    <w:name w:val="xl92"/>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pl-PL"/>
    </w:rPr>
  </w:style>
  <w:style w:type="paragraph" w:customStyle="1" w:styleId="xl93">
    <w:name w:val="xl93"/>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pl-PL"/>
    </w:rPr>
  </w:style>
  <w:style w:type="paragraph" w:customStyle="1" w:styleId="xl94">
    <w:name w:val="xl94"/>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pl-PL"/>
    </w:rPr>
  </w:style>
  <w:style w:type="paragraph" w:customStyle="1" w:styleId="xl95">
    <w:name w:val="xl95"/>
    <w:basedOn w:val="Normalny"/>
    <w:rsid w:val="00E85A9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lang w:eastAsia="pl-PL"/>
    </w:rPr>
  </w:style>
  <w:style w:type="paragraph" w:customStyle="1" w:styleId="xl96">
    <w:name w:val="xl96"/>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pl-PL"/>
    </w:rPr>
  </w:style>
  <w:style w:type="paragraph" w:customStyle="1" w:styleId="xl97">
    <w:name w:val="xl97"/>
    <w:basedOn w:val="Normalny"/>
    <w:rsid w:val="00E85A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b/>
      <w:bCs/>
      <w:lang w:eastAsia="pl-PL"/>
    </w:rPr>
  </w:style>
  <w:style w:type="paragraph" w:customStyle="1" w:styleId="xl98">
    <w:name w:val="xl98"/>
    <w:basedOn w:val="Normalny"/>
    <w:rsid w:val="00E85A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eastAsia="pl-PL"/>
    </w:rPr>
  </w:style>
  <w:style w:type="paragraph" w:customStyle="1" w:styleId="xl99">
    <w:name w:val="xl99"/>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00">
    <w:name w:val="xl100"/>
    <w:basedOn w:val="Normalny"/>
    <w:rsid w:val="00E85A9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lang w:eastAsia="pl-PL"/>
    </w:rPr>
  </w:style>
  <w:style w:type="paragraph" w:customStyle="1" w:styleId="xl101">
    <w:name w:val="xl101"/>
    <w:basedOn w:val="Normalny"/>
    <w:rsid w:val="00E85A9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lang w:eastAsia="pl-PL"/>
    </w:rPr>
  </w:style>
  <w:style w:type="paragraph" w:customStyle="1" w:styleId="xl102">
    <w:name w:val="xl102"/>
    <w:basedOn w:val="Normalny"/>
    <w:rsid w:val="00E85A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b/>
      <w:bCs/>
      <w:lang w:eastAsia="pl-PL"/>
    </w:rPr>
  </w:style>
  <w:style w:type="paragraph" w:customStyle="1" w:styleId="xl103">
    <w:name w:val="xl103"/>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pl-PL"/>
    </w:rPr>
  </w:style>
  <w:style w:type="paragraph" w:customStyle="1" w:styleId="xl104">
    <w:name w:val="xl104"/>
    <w:basedOn w:val="Normalny"/>
    <w:rsid w:val="00E85A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05">
    <w:name w:val="xl105"/>
    <w:basedOn w:val="Normalny"/>
    <w:rsid w:val="00E85A94"/>
    <w:pPr>
      <w:pBdr>
        <w:top w:val="single" w:sz="4" w:space="0" w:color="auto"/>
        <w:lef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06">
    <w:name w:val="xl106"/>
    <w:basedOn w:val="Normalny"/>
    <w:rsid w:val="00E85A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b/>
      <w:bCs/>
      <w:lang w:eastAsia="pl-PL"/>
    </w:rPr>
  </w:style>
  <w:style w:type="paragraph" w:customStyle="1" w:styleId="xl107">
    <w:name w:val="xl107"/>
    <w:basedOn w:val="Normalny"/>
    <w:rsid w:val="00E85A94"/>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Narrow" w:hAnsi="Arial Narrow"/>
      <w:b/>
      <w:bCs/>
      <w:lang w:eastAsia="pl-PL"/>
    </w:rPr>
  </w:style>
  <w:style w:type="paragraph" w:customStyle="1" w:styleId="xl108">
    <w:name w:val="xl108"/>
    <w:basedOn w:val="Normalny"/>
    <w:rsid w:val="00E85A9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lang w:eastAsia="pl-PL"/>
    </w:rPr>
  </w:style>
  <w:style w:type="paragraph" w:customStyle="1" w:styleId="xl109">
    <w:name w:val="xl109"/>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pl-PL"/>
    </w:rPr>
  </w:style>
  <w:style w:type="paragraph" w:customStyle="1" w:styleId="xl110">
    <w:name w:val="xl110"/>
    <w:basedOn w:val="Normalny"/>
    <w:rsid w:val="00E85A9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11">
    <w:name w:val="xl111"/>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12">
    <w:name w:val="xl112"/>
    <w:basedOn w:val="Normalny"/>
    <w:rsid w:val="00E85A9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lang w:eastAsia="pl-PL"/>
    </w:rPr>
  </w:style>
  <w:style w:type="paragraph" w:customStyle="1" w:styleId="xl113">
    <w:name w:val="xl113"/>
    <w:basedOn w:val="Normalny"/>
    <w:rsid w:val="00E85A9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lang w:eastAsia="pl-PL"/>
    </w:rPr>
  </w:style>
  <w:style w:type="paragraph" w:customStyle="1" w:styleId="xl114">
    <w:name w:val="xl114"/>
    <w:basedOn w:val="Normalny"/>
    <w:rsid w:val="00E85A94"/>
    <w:pPr>
      <w:pBdr>
        <w:top w:val="single" w:sz="4" w:space="0" w:color="auto"/>
        <w:bottom w:val="single" w:sz="4" w:space="0" w:color="auto"/>
      </w:pBdr>
      <w:spacing w:before="100" w:beforeAutospacing="1" w:after="100" w:afterAutospacing="1"/>
      <w:textAlignment w:val="center"/>
    </w:pPr>
    <w:rPr>
      <w:rFonts w:ascii="Arial Narrow" w:hAnsi="Arial Narrow"/>
      <w:sz w:val="16"/>
      <w:szCs w:val="16"/>
      <w:lang w:eastAsia="pl-PL"/>
    </w:rPr>
  </w:style>
  <w:style w:type="paragraph" w:customStyle="1" w:styleId="xl115">
    <w:name w:val="xl115"/>
    <w:basedOn w:val="Normalny"/>
    <w:rsid w:val="00E85A9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pl-PL"/>
    </w:rPr>
  </w:style>
  <w:style w:type="paragraph" w:customStyle="1" w:styleId="xl116">
    <w:name w:val="xl116"/>
    <w:basedOn w:val="Normalny"/>
    <w:rsid w:val="00E85A9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7">
    <w:name w:val="xl117"/>
    <w:basedOn w:val="Normalny"/>
    <w:rsid w:val="00E85A9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b/>
      <w:bCs/>
      <w:lang w:eastAsia="pl-PL"/>
    </w:rPr>
  </w:style>
  <w:style w:type="paragraph" w:customStyle="1" w:styleId="xl118">
    <w:name w:val="xl118"/>
    <w:basedOn w:val="Normalny"/>
    <w:rsid w:val="00E85A94"/>
    <w:pPr>
      <w:pBdr>
        <w:top w:val="single" w:sz="4" w:space="0" w:color="auto"/>
        <w:bottom w:val="single" w:sz="4" w:space="0" w:color="auto"/>
      </w:pBdr>
      <w:spacing w:before="100" w:beforeAutospacing="1" w:after="100" w:afterAutospacing="1"/>
      <w:textAlignment w:val="center"/>
    </w:pPr>
    <w:rPr>
      <w:lang w:eastAsia="pl-PL"/>
    </w:rPr>
  </w:style>
  <w:style w:type="paragraph" w:customStyle="1" w:styleId="xl119">
    <w:name w:val="xl119"/>
    <w:basedOn w:val="Normalny"/>
    <w:rsid w:val="00E85A94"/>
    <w:pPr>
      <w:pBdr>
        <w:top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0">
    <w:name w:val="xl120"/>
    <w:basedOn w:val="Normalny"/>
    <w:rsid w:val="00E85A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21">
    <w:name w:val="xl121"/>
    <w:basedOn w:val="Normalny"/>
    <w:rsid w:val="00E85A94"/>
    <w:pPr>
      <w:pBdr>
        <w:top w:val="single" w:sz="4" w:space="0" w:color="auto"/>
        <w:left w:val="single" w:sz="4" w:space="0" w:color="auto"/>
        <w:bottom w:val="single" w:sz="4" w:space="0" w:color="auto"/>
      </w:pBdr>
      <w:shd w:val="clear" w:color="000000" w:fill="CCFFCC"/>
      <w:spacing w:before="100" w:beforeAutospacing="1" w:after="100" w:afterAutospacing="1"/>
      <w:jc w:val="right"/>
      <w:textAlignment w:val="center"/>
    </w:pPr>
    <w:rPr>
      <w:rFonts w:ascii="Arial Narrow" w:hAnsi="Arial Narrow"/>
      <w:b/>
      <w:bCs/>
      <w:lang w:eastAsia="pl-PL"/>
    </w:rPr>
  </w:style>
  <w:style w:type="paragraph" w:customStyle="1" w:styleId="xl122">
    <w:name w:val="xl122"/>
    <w:basedOn w:val="Normalny"/>
    <w:rsid w:val="00E85A94"/>
    <w:pPr>
      <w:pBdr>
        <w:top w:val="single" w:sz="4" w:space="0" w:color="auto"/>
        <w:bottom w:val="single" w:sz="4" w:space="0" w:color="auto"/>
      </w:pBdr>
      <w:shd w:val="clear" w:color="000000" w:fill="CCFFCC"/>
      <w:spacing w:before="100" w:beforeAutospacing="1" w:after="100" w:afterAutospacing="1"/>
      <w:jc w:val="right"/>
      <w:textAlignment w:val="center"/>
    </w:pPr>
    <w:rPr>
      <w:rFonts w:ascii="Arial Narrow" w:hAnsi="Arial Narrow"/>
      <w:b/>
      <w:bCs/>
      <w:lang w:eastAsia="pl-PL"/>
    </w:rPr>
  </w:style>
  <w:style w:type="paragraph" w:customStyle="1" w:styleId="xl123">
    <w:name w:val="xl123"/>
    <w:basedOn w:val="Normalny"/>
    <w:rsid w:val="00E85A94"/>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Narrow" w:hAnsi="Arial Narrow"/>
      <w:b/>
      <w:bCs/>
      <w:lang w:eastAsia="pl-PL"/>
    </w:rPr>
  </w:style>
  <w:style w:type="paragraph" w:customStyle="1" w:styleId="xl124">
    <w:name w:val="xl124"/>
    <w:basedOn w:val="Normalny"/>
    <w:rsid w:val="00E85A94"/>
    <w:pPr>
      <w:pBdr>
        <w:top w:val="single" w:sz="4" w:space="0" w:color="auto"/>
        <w:left w:val="single" w:sz="4" w:space="0" w:color="auto"/>
        <w:bottom w:val="single" w:sz="4" w:space="0" w:color="auto"/>
      </w:pBdr>
      <w:shd w:val="clear" w:color="000000" w:fill="CCFFCC"/>
      <w:spacing w:before="100" w:beforeAutospacing="1" w:after="100" w:afterAutospacing="1"/>
      <w:jc w:val="right"/>
      <w:textAlignment w:val="center"/>
    </w:pPr>
    <w:rPr>
      <w:rFonts w:ascii="Arial Narrow" w:hAnsi="Arial Narrow"/>
      <w:b/>
      <w:bCs/>
      <w:lang w:eastAsia="pl-PL"/>
    </w:rPr>
  </w:style>
  <w:style w:type="paragraph" w:customStyle="1" w:styleId="xl125">
    <w:name w:val="xl125"/>
    <w:basedOn w:val="Normalny"/>
    <w:rsid w:val="00E85A94"/>
    <w:pPr>
      <w:pBdr>
        <w:top w:val="single" w:sz="4" w:space="0" w:color="auto"/>
        <w:bottom w:val="single" w:sz="4" w:space="0" w:color="auto"/>
      </w:pBdr>
      <w:shd w:val="clear" w:color="000000" w:fill="CCFFCC"/>
      <w:spacing w:before="100" w:beforeAutospacing="1" w:after="100" w:afterAutospacing="1"/>
      <w:jc w:val="right"/>
      <w:textAlignment w:val="center"/>
    </w:pPr>
    <w:rPr>
      <w:rFonts w:ascii="Arial Narrow" w:hAnsi="Arial Narrow"/>
      <w:b/>
      <w:bCs/>
      <w:lang w:eastAsia="pl-PL"/>
    </w:rPr>
  </w:style>
  <w:style w:type="paragraph" w:customStyle="1" w:styleId="xl126">
    <w:name w:val="xl126"/>
    <w:basedOn w:val="Normalny"/>
    <w:rsid w:val="00E85A94"/>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Narrow" w:hAnsi="Arial Narrow"/>
      <w:b/>
      <w:bCs/>
      <w:lang w:eastAsia="pl-PL"/>
    </w:rPr>
  </w:style>
  <w:style w:type="paragraph" w:customStyle="1" w:styleId="xl127">
    <w:name w:val="xl127"/>
    <w:basedOn w:val="Normalny"/>
    <w:rsid w:val="00E85A94"/>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sz w:val="16"/>
      <w:szCs w:val="16"/>
      <w:lang w:eastAsia="pl-PL"/>
    </w:rPr>
  </w:style>
  <w:style w:type="paragraph" w:customStyle="1" w:styleId="xl128">
    <w:name w:val="xl128"/>
    <w:basedOn w:val="Normalny"/>
    <w:rsid w:val="00E85A94"/>
    <w:pPr>
      <w:pBdr>
        <w:top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sz w:val="16"/>
      <w:szCs w:val="16"/>
      <w:lang w:eastAsia="pl-PL"/>
    </w:rPr>
  </w:style>
  <w:style w:type="paragraph" w:customStyle="1" w:styleId="xl129">
    <w:name w:val="xl129"/>
    <w:basedOn w:val="Normalny"/>
    <w:rsid w:val="00E85A94"/>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b/>
      <w:bCs/>
      <w:sz w:val="16"/>
      <w:szCs w:val="16"/>
      <w:lang w:eastAsia="pl-PL"/>
    </w:rPr>
  </w:style>
  <w:style w:type="paragraph" w:customStyle="1" w:styleId="xl130">
    <w:name w:val="xl130"/>
    <w:basedOn w:val="Normalny"/>
    <w:rsid w:val="00E85A94"/>
    <w:pPr>
      <w:spacing w:before="100" w:beforeAutospacing="1" w:after="100" w:afterAutospacing="1"/>
      <w:jc w:val="right"/>
      <w:textAlignment w:val="center"/>
    </w:pPr>
    <w:rPr>
      <w:rFonts w:ascii="Arial" w:hAnsi="Arial" w:cs="Arial"/>
      <w:sz w:val="18"/>
      <w:szCs w:val="18"/>
      <w:lang w:eastAsia="pl-PL"/>
    </w:rPr>
  </w:style>
  <w:style w:type="paragraph" w:customStyle="1" w:styleId="xl131">
    <w:name w:val="xl131"/>
    <w:basedOn w:val="Normalny"/>
    <w:rsid w:val="00E85A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lang w:eastAsia="pl-PL"/>
    </w:rPr>
  </w:style>
  <w:style w:type="paragraph" w:customStyle="1" w:styleId="xl132">
    <w:name w:val="xl132"/>
    <w:basedOn w:val="Normalny"/>
    <w:rsid w:val="00E85A94"/>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33">
    <w:name w:val="xl133"/>
    <w:basedOn w:val="Normalny"/>
    <w:rsid w:val="00E85A94"/>
    <w:pPr>
      <w:pBdr>
        <w:top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34">
    <w:name w:val="xl134"/>
    <w:basedOn w:val="Normalny"/>
    <w:rsid w:val="00E85A94"/>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35">
    <w:name w:val="xl135"/>
    <w:basedOn w:val="Normalny"/>
    <w:rsid w:val="00E85A94"/>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36">
    <w:name w:val="xl136"/>
    <w:basedOn w:val="Normalny"/>
    <w:rsid w:val="00E85A94"/>
    <w:pPr>
      <w:pBdr>
        <w:top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37">
    <w:name w:val="xl137"/>
    <w:basedOn w:val="Normalny"/>
    <w:rsid w:val="00E85A94"/>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38">
    <w:name w:val="xl138"/>
    <w:basedOn w:val="Normalny"/>
    <w:rsid w:val="00E85A94"/>
    <w:pPr>
      <w:pBdr>
        <w:top w:val="single" w:sz="4" w:space="0" w:color="auto"/>
      </w:pBdr>
      <w:spacing w:before="100" w:beforeAutospacing="1" w:after="100" w:afterAutospacing="1"/>
      <w:jc w:val="both"/>
      <w:textAlignment w:val="center"/>
    </w:pPr>
    <w:rPr>
      <w:rFonts w:ascii="Arial Narrow" w:hAnsi="Arial Narrow"/>
      <w:sz w:val="16"/>
      <w:szCs w:val="16"/>
      <w:lang w:eastAsia="pl-PL"/>
    </w:rPr>
  </w:style>
  <w:style w:type="paragraph" w:customStyle="1" w:styleId="xl139">
    <w:name w:val="xl139"/>
    <w:basedOn w:val="Normalny"/>
    <w:rsid w:val="00E85A9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40">
    <w:name w:val="xl140"/>
    <w:basedOn w:val="Normalny"/>
    <w:rsid w:val="00E85A9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41">
    <w:name w:val="xl141"/>
    <w:basedOn w:val="Normalny"/>
    <w:rsid w:val="00E85A94"/>
    <w:pPr>
      <w:pBdr>
        <w:top w:val="single" w:sz="4" w:space="0" w:color="auto"/>
        <w:left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42">
    <w:name w:val="xl142"/>
    <w:basedOn w:val="Normalny"/>
    <w:rsid w:val="00E85A94"/>
    <w:pPr>
      <w:pBdr>
        <w:top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43">
    <w:name w:val="xl143"/>
    <w:basedOn w:val="Normalny"/>
    <w:rsid w:val="00E85A94"/>
    <w:pPr>
      <w:pBdr>
        <w:top w:val="single" w:sz="4" w:space="0" w:color="auto"/>
        <w:right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44">
    <w:name w:val="xl144"/>
    <w:basedOn w:val="Normalny"/>
    <w:rsid w:val="00E85A94"/>
    <w:pPr>
      <w:pBdr>
        <w:bottom w:val="single" w:sz="4" w:space="0" w:color="auto"/>
      </w:pBdr>
      <w:spacing w:before="100" w:beforeAutospacing="1" w:after="100" w:afterAutospacing="1"/>
      <w:jc w:val="right"/>
      <w:textAlignment w:val="center"/>
    </w:pPr>
    <w:rPr>
      <w:rFonts w:ascii="Arial" w:hAnsi="Arial" w:cs="Arial"/>
      <w:sz w:val="18"/>
      <w:szCs w:val="18"/>
      <w:lang w:eastAsia="pl-PL"/>
    </w:rPr>
  </w:style>
  <w:style w:type="paragraph" w:customStyle="1" w:styleId="xl145">
    <w:name w:val="xl145"/>
    <w:basedOn w:val="Normalny"/>
    <w:rsid w:val="00E85A9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lang w:eastAsia="pl-PL"/>
    </w:rPr>
  </w:style>
  <w:style w:type="paragraph" w:customStyle="1" w:styleId="xl146">
    <w:name w:val="xl146"/>
    <w:basedOn w:val="Normalny"/>
    <w:rsid w:val="00E85A94"/>
    <w:pPr>
      <w:pBdr>
        <w:top w:val="single" w:sz="4" w:space="0" w:color="auto"/>
        <w:bottom w:val="single" w:sz="4" w:space="0" w:color="auto"/>
      </w:pBdr>
      <w:spacing w:before="100" w:beforeAutospacing="1" w:after="100" w:afterAutospacing="1"/>
      <w:jc w:val="right"/>
      <w:textAlignment w:val="center"/>
    </w:pPr>
    <w:rPr>
      <w:rFonts w:ascii="Arial Narrow" w:hAnsi="Arial Narrow"/>
      <w:b/>
      <w:bCs/>
      <w:lang w:eastAsia="pl-PL"/>
    </w:rPr>
  </w:style>
  <w:style w:type="paragraph" w:customStyle="1" w:styleId="xl147">
    <w:name w:val="xl147"/>
    <w:basedOn w:val="Normalny"/>
    <w:rsid w:val="00E85A9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lang w:eastAsia="pl-PL"/>
    </w:rPr>
  </w:style>
  <w:style w:type="paragraph" w:customStyle="1" w:styleId="xl148">
    <w:name w:val="xl148"/>
    <w:basedOn w:val="Normalny"/>
    <w:rsid w:val="00E85A94"/>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49">
    <w:name w:val="xl149"/>
    <w:basedOn w:val="Normalny"/>
    <w:rsid w:val="00E85A94"/>
    <w:pPr>
      <w:pBdr>
        <w:top w:val="single" w:sz="4" w:space="0" w:color="auto"/>
        <w:bottom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50">
    <w:name w:val="xl150"/>
    <w:basedOn w:val="Normalny"/>
    <w:rsid w:val="00E85A94"/>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b/>
      <w:bCs/>
      <w:lang w:eastAsia="pl-PL"/>
    </w:rPr>
  </w:style>
  <w:style w:type="paragraph" w:customStyle="1" w:styleId="xl151">
    <w:name w:val="xl151"/>
    <w:basedOn w:val="Normalny"/>
    <w:rsid w:val="00E85A94"/>
    <w:pPr>
      <w:pBdr>
        <w:top w:val="single" w:sz="4" w:space="0" w:color="auto"/>
        <w:left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52">
    <w:name w:val="xl152"/>
    <w:basedOn w:val="Normalny"/>
    <w:rsid w:val="00E85A94"/>
    <w:pPr>
      <w:pBdr>
        <w:top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53">
    <w:name w:val="xl153"/>
    <w:basedOn w:val="Normalny"/>
    <w:rsid w:val="00E85A94"/>
    <w:pPr>
      <w:pBdr>
        <w:left w:val="single" w:sz="4" w:space="0" w:color="auto"/>
        <w:bottom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54">
    <w:name w:val="xl154"/>
    <w:basedOn w:val="Normalny"/>
    <w:rsid w:val="00E85A94"/>
    <w:pPr>
      <w:pBdr>
        <w:bottom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55">
    <w:name w:val="xl155"/>
    <w:basedOn w:val="Normalny"/>
    <w:rsid w:val="00E85A94"/>
    <w:pPr>
      <w:pBdr>
        <w:top w:val="single" w:sz="4"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56">
    <w:name w:val="xl156"/>
    <w:basedOn w:val="Normalny"/>
    <w:rsid w:val="00E85A94"/>
    <w:pPr>
      <w:pBdr>
        <w:bottom w:val="single" w:sz="4"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57">
    <w:name w:val="xl157"/>
    <w:basedOn w:val="Normalny"/>
    <w:rsid w:val="00E85A94"/>
    <w:pPr>
      <w:pBdr>
        <w:top w:val="single" w:sz="8" w:space="0" w:color="auto"/>
        <w:left w:val="single" w:sz="4" w:space="0" w:color="auto"/>
      </w:pBdr>
      <w:spacing w:before="100" w:beforeAutospacing="1" w:after="100" w:afterAutospacing="1"/>
      <w:textAlignment w:val="center"/>
    </w:pPr>
    <w:rPr>
      <w:rFonts w:ascii="Arial Narrow" w:hAnsi="Arial Narrow"/>
      <w:b/>
      <w:bCs/>
      <w:lang w:eastAsia="pl-PL"/>
    </w:rPr>
  </w:style>
  <w:style w:type="paragraph" w:customStyle="1" w:styleId="xl158">
    <w:name w:val="xl158"/>
    <w:basedOn w:val="Normalny"/>
    <w:rsid w:val="00E85A94"/>
    <w:pPr>
      <w:pBdr>
        <w:top w:val="single" w:sz="8" w:space="0" w:color="auto"/>
      </w:pBdr>
      <w:spacing w:before="100" w:beforeAutospacing="1" w:after="100" w:afterAutospacing="1"/>
      <w:textAlignment w:val="center"/>
    </w:pPr>
    <w:rPr>
      <w:rFonts w:ascii="Arial Narrow" w:hAnsi="Arial Narrow"/>
      <w:b/>
      <w:bCs/>
      <w:lang w:eastAsia="pl-PL"/>
    </w:rPr>
  </w:style>
  <w:style w:type="paragraph" w:customStyle="1" w:styleId="xl159">
    <w:name w:val="xl159"/>
    <w:basedOn w:val="Normalny"/>
    <w:rsid w:val="00E85A94"/>
    <w:pPr>
      <w:pBdr>
        <w:left w:val="single" w:sz="4" w:space="0" w:color="auto"/>
        <w:bottom w:val="single" w:sz="8" w:space="0" w:color="auto"/>
      </w:pBdr>
      <w:spacing w:before="100" w:beforeAutospacing="1" w:after="100" w:afterAutospacing="1"/>
      <w:textAlignment w:val="center"/>
    </w:pPr>
    <w:rPr>
      <w:rFonts w:ascii="Arial Narrow" w:hAnsi="Arial Narrow"/>
      <w:b/>
      <w:bCs/>
      <w:lang w:eastAsia="pl-PL"/>
    </w:rPr>
  </w:style>
  <w:style w:type="paragraph" w:customStyle="1" w:styleId="xl160">
    <w:name w:val="xl160"/>
    <w:basedOn w:val="Normalny"/>
    <w:rsid w:val="00E85A94"/>
    <w:pPr>
      <w:pBdr>
        <w:bottom w:val="single" w:sz="8" w:space="0" w:color="auto"/>
      </w:pBdr>
      <w:spacing w:before="100" w:beforeAutospacing="1" w:after="100" w:afterAutospacing="1"/>
      <w:textAlignment w:val="center"/>
    </w:pPr>
    <w:rPr>
      <w:rFonts w:ascii="Arial Narrow" w:hAnsi="Arial Narrow"/>
      <w:b/>
      <w:bCs/>
      <w:lang w:eastAsia="pl-PL"/>
    </w:rPr>
  </w:style>
  <w:style w:type="paragraph" w:customStyle="1" w:styleId="xl161">
    <w:name w:val="xl161"/>
    <w:basedOn w:val="Normalny"/>
    <w:rsid w:val="00E85A94"/>
    <w:pPr>
      <w:pBdr>
        <w:top w:val="single" w:sz="8"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l162">
    <w:name w:val="xl162"/>
    <w:basedOn w:val="Normalny"/>
    <w:rsid w:val="00E85A94"/>
    <w:pPr>
      <w:pBdr>
        <w:bottom w:val="single" w:sz="8" w:space="0" w:color="auto"/>
        <w:right w:val="single" w:sz="4" w:space="0" w:color="auto"/>
      </w:pBdr>
      <w:spacing w:before="100" w:beforeAutospacing="1" w:after="100" w:afterAutospacing="1"/>
      <w:jc w:val="center"/>
      <w:textAlignment w:val="center"/>
    </w:pPr>
    <w:rPr>
      <w:rFonts w:ascii="Arial Narrow" w:hAnsi="Arial Narrow"/>
      <w:b/>
      <w:bCs/>
      <w:lang w:eastAsia="pl-PL"/>
    </w:rPr>
  </w:style>
  <w:style w:type="paragraph" w:customStyle="1" w:styleId="xmsonormal">
    <w:name w:val="x_msonormal"/>
    <w:basedOn w:val="Normalny"/>
    <w:rsid w:val="00E85A94"/>
    <w:pPr>
      <w:spacing w:before="100" w:beforeAutospacing="1" w:after="100" w:afterAutospacing="1"/>
    </w:pPr>
    <w:rPr>
      <w:lang w:eastAsia="pl-PL"/>
    </w:rPr>
  </w:style>
  <w:style w:type="character" w:customStyle="1" w:styleId="ZnakZnak110">
    <w:name w:val="Znak Znak110"/>
    <w:locked/>
    <w:rsid w:val="00E85A94"/>
    <w:rPr>
      <w:rFonts w:ascii="Courier New" w:hAnsi="Courier New"/>
    </w:rPr>
  </w:style>
  <w:style w:type="character" w:customStyle="1" w:styleId="ZnakZnak62">
    <w:name w:val="Znak Znak62"/>
    <w:locked/>
    <w:rsid w:val="00E85A94"/>
    <w:rPr>
      <w:rFonts w:ascii="Courier New" w:hAnsi="Courier New"/>
      <w:lang w:val="pl-PL" w:eastAsia="pl-PL"/>
    </w:rPr>
  </w:style>
  <w:style w:type="paragraph" w:customStyle="1" w:styleId="xl163">
    <w:name w:val="xl163"/>
    <w:basedOn w:val="Normalny"/>
    <w:rsid w:val="00E85A9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pl-PL"/>
    </w:rPr>
  </w:style>
  <w:style w:type="paragraph" w:customStyle="1" w:styleId="xl164">
    <w:name w:val="xl164"/>
    <w:basedOn w:val="Normalny"/>
    <w:rsid w:val="00E85A9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65">
    <w:name w:val="xl165"/>
    <w:basedOn w:val="Normalny"/>
    <w:rsid w:val="00E85A94"/>
    <w:pPr>
      <w:pBdr>
        <w:top w:val="single" w:sz="4" w:space="0" w:color="auto"/>
        <w:bottom w:val="single" w:sz="4" w:space="0" w:color="auto"/>
      </w:pBdr>
      <w:spacing w:before="100" w:beforeAutospacing="1" w:after="100" w:afterAutospacing="1"/>
      <w:textAlignment w:val="center"/>
    </w:pPr>
    <w:rPr>
      <w:lang w:eastAsia="pl-PL"/>
    </w:rPr>
  </w:style>
  <w:style w:type="paragraph" w:customStyle="1" w:styleId="xl166">
    <w:name w:val="xl166"/>
    <w:basedOn w:val="Normalny"/>
    <w:rsid w:val="00E85A94"/>
    <w:pPr>
      <w:pBdr>
        <w:top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67">
    <w:name w:val="xl167"/>
    <w:basedOn w:val="Normalny"/>
    <w:rsid w:val="00E85A94"/>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Arial Narrow" w:hAnsi="Arial Narrow"/>
      <w:lang w:eastAsia="pl-PL"/>
    </w:rPr>
  </w:style>
  <w:style w:type="paragraph" w:customStyle="1" w:styleId="xl168">
    <w:name w:val="xl168"/>
    <w:basedOn w:val="Normalny"/>
    <w:rsid w:val="00E85A94"/>
    <w:pPr>
      <w:pBdr>
        <w:top w:val="single" w:sz="4" w:space="0" w:color="auto"/>
        <w:bottom w:val="single" w:sz="4" w:space="0" w:color="auto"/>
      </w:pBdr>
      <w:shd w:val="clear" w:color="000000" w:fill="EBF1DE"/>
      <w:spacing w:before="100" w:beforeAutospacing="1" w:after="100" w:afterAutospacing="1"/>
      <w:textAlignment w:val="center"/>
    </w:pPr>
    <w:rPr>
      <w:rFonts w:ascii="Arial Narrow" w:hAnsi="Arial Narrow"/>
      <w:lang w:eastAsia="pl-PL"/>
    </w:rPr>
  </w:style>
  <w:style w:type="paragraph" w:customStyle="1" w:styleId="xl169">
    <w:name w:val="xl169"/>
    <w:basedOn w:val="Normalny"/>
    <w:rsid w:val="00E85A94"/>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Narrow" w:hAnsi="Arial Narrow"/>
      <w:lang w:eastAsia="pl-PL"/>
    </w:rPr>
  </w:style>
  <w:style w:type="paragraph" w:customStyle="1" w:styleId="xl170">
    <w:name w:val="xl170"/>
    <w:basedOn w:val="Normalny"/>
    <w:rsid w:val="00E85A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lang w:eastAsia="pl-PL"/>
    </w:rPr>
  </w:style>
  <w:style w:type="paragraph" w:customStyle="1" w:styleId="xl171">
    <w:name w:val="xl171"/>
    <w:basedOn w:val="Normalny"/>
    <w:rsid w:val="00E85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pl-PL"/>
    </w:rPr>
  </w:style>
  <w:style w:type="paragraph" w:customStyle="1" w:styleId="xl172">
    <w:name w:val="xl172"/>
    <w:basedOn w:val="Normalny"/>
    <w:rsid w:val="00E85A9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lang w:eastAsia="pl-PL"/>
    </w:rPr>
  </w:style>
  <w:style w:type="paragraph" w:customStyle="1" w:styleId="xl173">
    <w:name w:val="xl173"/>
    <w:basedOn w:val="Normalny"/>
    <w:rsid w:val="00E85A94"/>
    <w:pPr>
      <w:pBdr>
        <w:top w:val="single" w:sz="4" w:space="0" w:color="auto"/>
        <w:bottom w:val="single" w:sz="4" w:space="0" w:color="auto"/>
      </w:pBdr>
      <w:spacing w:before="100" w:beforeAutospacing="1" w:after="100" w:afterAutospacing="1"/>
      <w:textAlignment w:val="center"/>
    </w:pPr>
    <w:rPr>
      <w:rFonts w:ascii="Arial Narrow" w:hAnsi="Arial Narrow"/>
      <w:sz w:val="16"/>
      <w:szCs w:val="16"/>
      <w:lang w:eastAsia="pl-PL"/>
    </w:rPr>
  </w:style>
  <w:style w:type="paragraph" w:customStyle="1" w:styleId="xl174">
    <w:name w:val="xl174"/>
    <w:basedOn w:val="Normalny"/>
    <w:rsid w:val="00E85A9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pl-PL"/>
    </w:rPr>
  </w:style>
  <w:style w:type="paragraph" w:customStyle="1" w:styleId="xl175">
    <w:name w:val="xl175"/>
    <w:basedOn w:val="Normalny"/>
    <w:rsid w:val="00E85A94"/>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rFonts w:ascii="Arial Narrow" w:hAnsi="Arial Narrow"/>
      <w:b/>
      <w:bCs/>
      <w:sz w:val="16"/>
      <w:szCs w:val="16"/>
      <w:lang w:eastAsia="pl-PL"/>
    </w:rPr>
  </w:style>
  <w:style w:type="paragraph" w:customStyle="1" w:styleId="xl176">
    <w:name w:val="xl176"/>
    <w:basedOn w:val="Normalny"/>
    <w:rsid w:val="00E85A94"/>
    <w:pPr>
      <w:pBdr>
        <w:top w:val="single" w:sz="4" w:space="0" w:color="auto"/>
        <w:bottom w:val="single" w:sz="4" w:space="0" w:color="auto"/>
      </w:pBdr>
      <w:shd w:val="clear" w:color="000000" w:fill="CCFFFF"/>
      <w:spacing w:before="100" w:beforeAutospacing="1" w:after="100" w:afterAutospacing="1"/>
      <w:textAlignment w:val="center"/>
    </w:pPr>
    <w:rPr>
      <w:rFonts w:ascii="Arial Narrow" w:hAnsi="Arial Narrow"/>
      <w:sz w:val="16"/>
      <w:szCs w:val="16"/>
      <w:lang w:eastAsia="pl-PL"/>
    </w:rPr>
  </w:style>
  <w:style w:type="paragraph" w:customStyle="1" w:styleId="xl177">
    <w:name w:val="xl177"/>
    <w:basedOn w:val="Normalny"/>
    <w:rsid w:val="00E85A94"/>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Narrow" w:hAnsi="Arial Narrow"/>
      <w:sz w:val="16"/>
      <w:szCs w:val="16"/>
      <w:lang w:eastAsia="pl-PL"/>
    </w:rPr>
  </w:style>
  <w:style w:type="paragraph" w:customStyle="1" w:styleId="xl178">
    <w:name w:val="xl178"/>
    <w:basedOn w:val="Normalny"/>
    <w:rsid w:val="00E85A9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sz w:val="16"/>
      <w:szCs w:val="16"/>
      <w:lang w:eastAsia="pl-PL"/>
    </w:rPr>
  </w:style>
  <w:style w:type="paragraph" w:customStyle="1" w:styleId="xl179">
    <w:name w:val="xl179"/>
    <w:basedOn w:val="Normalny"/>
    <w:rsid w:val="00E85A94"/>
    <w:pPr>
      <w:pBdr>
        <w:top w:val="single" w:sz="4" w:space="0" w:color="auto"/>
        <w:bottom w:val="single" w:sz="4" w:space="0" w:color="auto"/>
      </w:pBdr>
      <w:shd w:val="clear" w:color="000000" w:fill="FFFFFF"/>
      <w:spacing w:before="100" w:beforeAutospacing="1" w:after="100" w:afterAutospacing="1"/>
      <w:textAlignment w:val="center"/>
    </w:pPr>
    <w:rPr>
      <w:rFonts w:ascii="Arial Narrow" w:hAnsi="Arial Narrow"/>
      <w:sz w:val="16"/>
      <w:szCs w:val="16"/>
      <w:lang w:eastAsia="pl-PL"/>
    </w:rPr>
  </w:style>
  <w:style w:type="paragraph" w:customStyle="1" w:styleId="xl180">
    <w:name w:val="xl180"/>
    <w:basedOn w:val="Normalny"/>
    <w:rsid w:val="00E85A9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eastAsia="pl-PL"/>
    </w:rPr>
  </w:style>
  <w:style w:type="paragraph" w:customStyle="1" w:styleId="xl181">
    <w:name w:val="xl181"/>
    <w:basedOn w:val="Normalny"/>
    <w:rsid w:val="00E85A94"/>
    <w:pPr>
      <w:pBdr>
        <w:top w:val="single" w:sz="4" w:space="0" w:color="auto"/>
        <w:bottom w:val="single" w:sz="4" w:space="0" w:color="auto"/>
      </w:pBdr>
      <w:shd w:val="clear" w:color="000000" w:fill="CCFFFF"/>
      <w:spacing w:before="100" w:beforeAutospacing="1" w:after="100" w:afterAutospacing="1"/>
      <w:textAlignment w:val="center"/>
    </w:pPr>
    <w:rPr>
      <w:rFonts w:ascii="Arial Narrow" w:hAnsi="Arial Narrow"/>
      <w:b/>
      <w:bCs/>
      <w:sz w:val="16"/>
      <w:szCs w:val="16"/>
      <w:lang w:eastAsia="pl-PL"/>
    </w:rPr>
  </w:style>
  <w:style w:type="paragraph" w:customStyle="1" w:styleId="xl182">
    <w:name w:val="xl182"/>
    <w:basedOn w:val="Normalny"/>
    <w:rsid w:val="00E85A94"/>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Narrow" w:hAnsi="Arial Narrow"/>
      <w:b/>
      <w:bCs/>
      <w:sz w:val="16"/>
      <w:szCs w:val="16"/>
      <w:lang w:eastAsia="pl-PL"/>
    </w:rPr>
  </w:style>
  <w:style w:type="character" w:customStyle="1" w:styleId="AkapitzlistZnak">
    <w:name w:val="Akapit z listą Znak"/>
    <w:link w:val="Akapitzlist"/>
    <w:uiPriority w:val="34"/>
    <w:locked/>
    <w:rsid w:val="00E85A94"/>
    <w:rPr>
      <w:sz w:val="24"/>
      <w:szCs w:val="24"/>
    </w:rPr>
  </w:style>
  <w:style w:type="paragraph" w:customStyle="1" w:styleId="font14">
    <w:name w:val="font14"/>
    <w:basedOn w:val="Normalny"/>
    <w:rsid w:val="00E85A94"/>
    <w:pPr>
      <w:spacing w:before="100" w:beforeAutospacing="1" w:after="100" w:afterAutospacing="1"/>
    </w:pPr>
    <w:rPr>
      <w:rFonts w:ascii="Arial Narrow" w:hAnsi="Arial Narrow"/>
      <w:color w:val="FF0000"/>
      <w:sz w:val="18"/>
      <w:szCs w:val="18"/>
      <w:u w:val="single"/>
      <w:lang w:eastAsia="pl-PL"/>
    </w:rPr>
  </w:style>
  <w:style w:type="paragraph" w:customStyle="1" w:styleId="font15">
    <w:name w:val="font15"/>
    <w:basedOn w:val="Normalny"/>
    <w:rsid w:val="00E85A94"/>
    <w:pPr>
      <w:spacing w:before="100" w:beforeAutospacing="1" w:after="100" w:afterAutospacing="1"/>
    </w:pPr>
    <w:rPr>
      <w:rFonts w:ascii="Arial Narrow" w:hAnsi="Arial Narrow"/>
      <w:color w:val="FF0000"/>
      <w:sz w:val="18"/>
      <w:szCs w:val="18"/>
      <w:lang w:eastAsia="pl-PL"/>
    </w:rPr>
  </w:style>
  <w:style w:type="character" w:styleId="Tekstzastpczy">
    <w:name w:val="Placeholder Text"/>
    <w:uiPriority w:val="99"/>
    <w:semiHidden/>
    <w:rsid w:val="00E85A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218">
      <w:bodyDiv w:val="1"/>
      <w:marLeft w:val="0"/>
      <w:marRight w:val="0"/>
      <w:marTop w:val="0"/>
      <w:marBottom w:val="0"/>
      <w:divBdr>
        <w:top w:val="none" w:sz="0" w:space="0" w:color="auto"/>
        <w:left w:val="none" w:sz="0" w:space="0" w:color="auto"/>
        <w:bottom w:val="none" w:sz="0" w:space="0" w:color="auto"/>
        <w:right w:val="none" w:sz="0" w:space="0" w:color="auto"/>
      </w:divBdr>
    </w:div>
    <w:div w:id="61611808">
      <w:bodyDiv w:val="1"/>
      <w:marLeft w:val="0"/>
      <w:marRight w:val="0"/>
      <w:marTop w:val="0"/>
      <w:marBottom w:val="0"/>
      <w:divBdr>
        <w:top w:val="none" w:sz="0" w:space="0" w:color="auto"/>
        <w:left w:val="none" w:sz="0" w:space="0" w:color="auto"/>
        <w:bottom w:val="none" w:sz="0" w:space="0" w:color="auto"/>
        <w:right w:val="none" w:sz="0" w:space="0" w:color="auto"/>
      </w:divBdr>
    </w:div>
    <w:div w:id="69891110">
      <w:bodyDiv w:val="1"/>
      <w:marLeft w:val="0"/>
      <w:marRight w:val="0"/>
      <w:marTop w:val="0"/>
      <w:marBottom w:val="0"/>
      <w:divBdr>
        <w:top w:val="none" w:sz="0" w:space="0" w:color="auto"/>
        <w:left w:val="none" w:sz="0" w:space="0" w:color="auto"/>
        <w:bottom w:val="none" w:sz="0" w:space="0" w:color="auto"/>
        <w:right w:val="none" w:sz="0" w:space="0" w:color="auto"/>
      </w:divBdr>
    </w:div>
    <w:div w:id="72053416">
      <w:bodyDiv w:val="1"/>
      <w:marLeft w:val="0"/>
      <w:marRight w:val="0"/>
      <w:marTop w:val="0"/>
      <w:marBottom w:val="0"/>
      <w:divBdr>
        <w:top w:val="none" w:sz="0" w:space="0" w:color="auto"/>
        <w:left w:val="none" w:sz="0" w:space="0" w:color="auto"/>
        <w:bottom w:val="none" w:sz="0" w:space="0" w:color="auto"/>
        <w:right w:val="none" w:sz="0" w:space="0" w:color="auto"/>
      </w:divBdr>
      <w:divsChild>
        <w:div w:id="133374638">
          <w:marLeft w:val="1267"/>
          <w:marRight w:val="0"/>
          <w:marTop w:val="58"/>
          <w:marBottom w:val="0"/>
          <w:divBdr>
            <w:top w:val="none" w:sz="0" w:space="0" w:color="auto"/>
            <w:left w:val="none" w:sz="0" w:space="0" w:color="auto"/>
            <w:bottom w:val="none" w:sz="0" w:space="0" w:color="auto"/>
            <w:right w:val="none" w:sz="0" w:space="0" w:color="auto"/>
          </w:divBdr>
        </w:div>
        <w:div w:id="170878266">
          <w:marLeft w:val="1267"/>
          <w:marRight w:val="0"/>
          <w:marTop w:val="58"/>
          <w:marBottom w:val="0"/>
          <w:divBdr>
            <w:top w:val="none" w:sz="0" w:space="0" w:color="auto"/>
            <w:left w:val="none" w:sz="0" w:space="0" w:color="auto"/>
            <w:bottom w:val="none" w:sz="0" w:space="0" w:color="auto"/>
            <w:right w:val="none" w:sz="0" w:space="0" w:color="auto"/>
          </w:divBdr>
        </w:div>
        <w:div w:id="2096516382">
          <w:marLeft w:val="1267"/>
          <w:marRight w:val="0"/>
          <w:marTop w:val="58"/>
          <w:marBottom w:val="0"/>
          <w:divBdr>
            <w:top w:val="none" w:sz="0" w:space="0" w:color="auto"/>
            <w:left w:val="none" w:sz="0" w:space="0" w:color="auto"/>
            <w:bottom w:val="none" w:sz="0" w:space="0" w:color="auto"/>
            <w:right w:val="none" w:sz="0" w:space="0" w:color="auto"/>
          </w:divBdr>
        </w:div>
      </w:divsChild>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1317148162">
          <w:marLeft w:val="302"/>
          <w:marRight w:val="0"/>
          <w:marTop w:val="240"/>
          <w:marBottom w:val="0"/>
          <w:divBdr>
            <w:top w:val="none" w:sz="0" w:space="0" w:color="auto"/>
            <w:left w:val="none" w:sz="0" w:space="0" w:color="auto"/>
            <w:bottom w:val="none" w:sz="0" w:space="0" w:color="auto"/>
            <w:right w:val="none" w:sz="0" w:space="0" w:color="auto"/>
          </w:divBdr>
        </w:div>
        <w:div w:id="1371611754">
          <w:marLeft w:val="302"/>
          <w:marRight w:val="0"/>
          <w:marTop w:val="240"/>
          <w:marBottom w:val="0"/>
          <w:divBdr>
            <w:top w:val="none" w:sz="0" w:space="0" w:color="auto"/>
            <w:left w:val="none" w:sz="0" w:space="0" w:color="auto"/>
            <w:bottom w:val="none" w:sz="0" w:space="0" w:color="auto"/>
            <w:right w:val="none" w:sz="0" w:space="0" w:color="auto"/>
          </w:divBdr>
        </w:div>
        <w:div w:id="1539120860">
          <w:marLeft w:val="302"/>
          <w:marRight w:val="0"/>
          <w:marTop w:val="240"/>
          <w:marBottom w:val="0"/>
          <w:divBdr>
            <w:top w:val="none" w:sz="0" w:space="0" w:color="auto"/>
            <w:left w:val="none" w:sz="0" w:space="0" w:color="auto"/>
            <w:bottom w:val="none" w:sz="0" w:space="0" w:color="auto"/>
            <w:right w:val="none" w:sz="0" w:space="0" w:color="auto"/>
          </w:divBdr>
        </w:div>
        <w:div w:id="1645622038">
          <w:marLeft w:val="302"/>
          <w:marRight w:val="0"/>
          <w:marTop w:val="240"/>
          <w:marBottom w:val="0"/>
          <w:divBdr>
            <w:top w:val="none" w:sz="0" w:space="0" w:color="auto"/>
            <w:left w:val="none" w:sz="0" w:space="0" w:color="auto"/>
            <w:bottom w:val="none" w:sz="0" w:space="0" w:color="auto"/>
            <w:right w:val="none" w:sz="0" w:space="0" w:color="auto"/>
          </w:divBdr>
        </w:div>
        <w:div w:id="1759054151">
          <w:marLeft w:val="302"/>
          <w:marRight w:val="0"/>
          <w:marTop w:val="240"/>
          <w:marBottom w:val="0"/>
          <w:divBdr>
            <w:top w:val="none" w:sz="0" w:space="0" w:color="auto"/>
            <w:left w:val="none" w:sz="0" w:space="0" w:color="auto"/>
            <w:bottom w:val="none" w:sz="0" w:space="0" w:color="auto"/>
            <w:right w:val="none" w:sz="0" w:space="0" w:color="auto"/>
          </w:divBdr>
        </w:div>
        <w:div w:id="2117365290">
          <w:marLeft w:val="302"/>
          <w:marRight w:val="0"/>
          <w:marTop w:val="240"/>
          <w:marBottom w:val="0"/>
          <w:divBdr>
            <w:top w:val="none" w:sz="0" w:space="0" w:color="auto"/>
            <w:left w:val="none" w:sz="0" w:space="0" w:color="auto"/>
            <w:bottom w:val="none" w:sz="0" w:space="0" w:color="auto"/>
            <w:right w:val="none" w:sz="0" w:space="0" w:color="auto"/>
          </w:divBdr>
        </w:div>
      </w:divsChild>
    </w:div>
    <w:div w:id="157113847">
      <w:bodyDiv w:val="1"/>
      <w:marLeft w:val="0"/>
      <w:marRight w:val="0"/>
      <w:marTop w:val="0"/>
      <w:marBottom w:val="0"/>
      <w:divBdr>
        <w:top w:val="none" w:sz="0" w:space="0" w:color="auto"/>
        <w:left w:val="none" w:sz="0" w:space="0" w:color="auto"/>
        <w:bottom w:val="none" w:sz="0" w:space="0" w:color="auto"/>
        <w:right w:val="none" w:sz="0" w:space="0" w:color="auto"/>
      </w:divBdr>
    </w:div>
    <w:div w:id="227345372">
      <w:bodyDiv w:val="1"/>
      <w:marLeft w:val="0"/>
      <w:marRight w:val="0"/>
      <w:marTop w:val="0"/>
      <w:marBottom w:val="0"/>
      <w:divBdr>
        <w:top w:val="none" w:sz="0" w:space="0" w:color="auto"/>
        <w:left w:val="none" w:sz="0" w:space="0" w:color="auto"/>
        <w:bottom w:val="none" w:sz="0" w:space="0" w:color="auto"/>
        <w:right w:val="none" w:sz="0" w:space="0" w:color="auto"/>
      </w:divBdr>
    </w:div>
    <w:div w:id="341013719">
      <w:bodyDiv w:val="1"/>
      <w:marLeft w:val="0"/>
      <w:marRight w:val="0"/>
      <w:marTop w:val="0"/>
      <w:marBottom w:val="0"/>
      <w:divBdr>
        <w:top w:val="none" w:sz="0" w:space="0" w:color="auto"/>
        <w:left w:val="none" w:sz="0" w:space="0" w:color="auto"/>
        <w:bottom w:val="none" w:sz="0" w:space="0" w:color="auto"/>
        <w:right w:val="none" w:sz="0" w:space="0" w:color="auto"/>
      </w:divBdr>
    </w:div>
    <w:div w:id="383677652">
      <w:bodyDiv w:val="1"/>
      <w:marLeft w:val="0"/>
      <w:marRight w:val="0"/>
      <w:marTop w:val="0"/>
      <w:marBottom w:val="0"/>
      <w:divBdr>
        <w:top w:val="none" w:sz="0" w:space="0" w:color="auto"/>
        <w:left w:val="none" w:sz="0" w:space="0" w:color="auto"/>
        <w:bottom w:val="none" w:sz="0" w:space="0" w:color="auto"/>
        <w:right w:val="none" w:sz="0" w:space="0" w:color="auto"/>
      </w:divBdr>
    </w:div>
    <w:div w:id="405690285">
      <w:bodyDiv w:val="1"/>
      <w:marLeft w:val="0"/>
      <w:marRight w:val="0"/>
      <w:marTop w:val="0"/>
      <w:marBottom w:val="0"/>
      <w:divBdr>
        <w:top w:val="none" w:sz="0" w:space="0" w:color="auto"/>
        <w:left w:val="none" w:sz="0" w:space="0" w:color="auto"/>
        <w:bottom w:val="none" w:sz="0" w:space="0" w:color="auto"/>
        <w:right w:val="none" w:sz="0" w:space="0" w:color="auto"/>
      </w:divBdr>
    </w:div>
    <w:div w:id="431434044">
      <w:bodyDiv w:val="1"/>
      <w:marLeft w:val="0"/>
      <w:marRight w:val="0"/>
      <w:marTop w:val="0"/>
      <w:marBottom w:val="0"/>
      <w:divBdr>
        <w:top w:val="none" w:sz="0" w:space="0" w:color="auto"/>
        <w:left w:val="none" w:sz="0" w:space="0" w:color="auto"/>
        <w:bottom w:val="none" w:sz="0" w:space="0" w:color="auto"/>
        <w:right w:val="none" w:sz="0" w:space="0" w:color="auto"/>
      </w:divBdr>
    </w:div>
    <w:div w:id="473566582">
      <w:bodyDiv w:val="1"/>
      <w:marLeft w:val="0"/>
      <w:marRight w:val="0"/>
      <w:marTop w:val="0"/>
      <w:marBottom w:val="0"/>
      <w:divBdr>
        <w:top w:val="none" w:sz="0" w:space="0" w:color="auto"/>
        <w:left w:val="none" w:sz="0" w:space="0" w:color="auto"/>
        <w:bottom w:val="none" w:sz="0" w:space="0" w:color="auto"/>
        <w:right w:val="none" w:sz="0" w:space="0" w:color="auto"/>
      </w:divBdr>
    </w:div>
    <w:div w:id="500512329">
      <w:bodyDiv w:val="1"/>
      <w:marLeft w:val="0"/>
      <w:marRight w:val="0"/>
      <w:marTop w:val="0"/>
      <w:marBottom w:val="0"/>
      <w:divBdr>
        <w:top w:val="none" w:sz="0" w:space="0" w:color="auto"/>
        <w:left w:val="none" w:sz="0" w:space="0" w:color="auto"/>
        <w:bottom w:val="none" w:sz="0" w:space="0" w:color="auto"/>
        <w:right w:val="none" w:sz="0" w:space="0" w:color="auto"/>
      </w:divBdr>
    </w:div>
    <w:div w:id="690423451">
      <w:bodyDiv w:val="1"/>
      <w:marLeft w:val="0"/>
      <w:marRight w:val="0"/>
      <w:marTop w:val="0"/>
      <w:marBottom w:val="0"/>
      <w:divBdr>
        <w:top w:val="none" w:sz="0" w:space="0" w:color="auto"/>
        <w:left w:val="none" w:sz="0" w:space="0" w:color="auto"/>
        <w:bottom w:val="none" w:sz="0" w:space="0" w:color="auto"/>
        <w:right w:val="none" w:sz="0" w:space="0" w:color="auto"/>
      </w:divBdr>
    </w:div>
    <w:div w:id="769740631">
      <w:bodyDiv w:val="1"/>
      <w:marLeft w:val="0"/>
      <w:marRight w:val="0"/>
      <w:marTop w:val="0"/>
      <w:marBottom w:val="0"/>
      <w:divBdr>
        <w:top w:val="none" w:sz="0" w:space="0" w:color="auto"/>
        <w:left w:val="none" w:sz="0" w:space="0" w:color="auto"/>
        <w:bottom w:val="none" w:sz="0" w:space="0" w:color="auto"/>
        <w:right w:val="none" w:sz="0" w:space="0" w:color="auto"/>
      </w:divBdr>
    </w:div>
    <w:div w:id="825634948">
      <w:bodyDiv w:val="1"/>
      <w:marLeft w:val="0"/>
      <w:marRight w:val="0"/>
      <w:marTop w:val="0"/>
      <w:marBottom w:val="0"/>
      <w:divBdr>
        <w:top w:val="none" w:sz="0" w:space="0" w:color="auto"/>
        <w:left w:val="none" w:sz="0" w:space="0" w:color="auto"/>
        <w:bottom w:val="none" w:sz="0" w:space="0" w:color="auto"/>
        <w:right w:val="none" w:sz="0" w:space="0" w:color="auto"/>
      </w:divBdr>
    </w:div>
    <w:div w:id="869269926">
      <w:bodyDiv w:val="1"/>
      <w:marLeft w:val="0"/>
      <w:marRight w:val="0"/>
      <w:marTop w:val="0"/>
      <w:marBottom w:val="0"/>
      <w:divBdr>
        <w:top w:val="none" w:sz="0" w:space="0" w:color="auto"/>
        <w:left w:val="none" w:sz="0" w:space="0" w:color="auto"/>
        <w:bottom w:val="none" w:sz="0" w:space="0" w:color="auto"/>
        <w:right w:val="none" w:sz="0" w:space="0" w:color="auto"/>
      </w:divBdr>
    </w:div>
    <w:div w:id="898590249">
      <w:bodyDiv w:val="1"/>
      <w:marLeft w:val="0"/>
      <w:marRight w:val="0"/>
      <w:marTop w:val="0"/>
      <w:marBottom w:val="0"/>
      <w:divBdr>
        <w:top w:val="none" w:sz="0" w:space="0" w:color="auto"/>
        <w:left w:val="none" w:sz="0" w:space="0" w:color="auto"/>
        <w:bottom w:val="none" w:sz="0" w:space="0" w:color="auto"/>
        <w:right w:val="none" w:sz="0" w:space="0" w:color="auto"/>
      </w:divBdr>
    </w:div>
    <w:div w:id="940718234">
      <w:bodyDiv w:val="1"/>
      <w:marLeft w:val="0"/>
      <w:marRight w:val="0"/>
      <w:marTop w:val="0"/>
      <w:marBottom w:val="0"/>
      <w:divBdr>
        <w:top w:val="none" w:sz="0" w:space="0" w:color="auto"/>
        <w:left w:val="none" w:sz="0" w:space="0" w:color="auto"/>
        <w:bottom w:val="none" w:sz="0" w:space="0" w:color="auto"/>
        <w:right w:val="none" w:sz="0" w:space="0" w:color="auto"/>
      </w:divBdr>
    </w:div>
    <w:div w:id="998340072">
      <w:bodyDiv w:val="1"/>
      <w:marLeft w:val="0"/>
      <w:marRight w:val="0"/>
      <w:marTop w:val="0"/>
      <w:marBottom w:val="0"/>
      <w:divBdr>
        <w:top w:val="none" w:sz="0" w:space="0" w:color="auto"/>
        <w:left w:val="none" w:sz="0" w:space="0" w:color="auto"/>
        <w:bottom w:val="none" w:sz="0" w:space="0" w:color="auto"/>
        <w:right w:val="none" w:sz="0" w:space="0" w:color="auto"/>
      </w:divBdr>
    </w:div>
    <w:div w:id="1006441639">
      <w:bodyDiv w:val="1"/>
      <w:marLeft w:val="0"/>
      <w:marRight w:val="0"/>
      <w:marTop w:val="0"/>
      <w:marBottom w:val="0"/>
      <w:divBdr>
        <w:top w:val="none" w:sz="0" w:space="0" w:color="auto"/>
        <w:left w:val="none" w:sz="0" w:space="0" w:color="auto"/>
        <w:bottom w:val="none" w:sz="0" w:space="0" w:color="auto"/>
        <w:right w:val="none" w:sz="0" w:space="0" w:color="auto"/>
      </w:divBdr>
    </w:div>
    <w:div w:id="1121877320">
      <w:bodyDiv w:val="1"/>
      <w:marLeft w:val="0"/>
      <w:marRight w:val="0"/>
      <w:marTop w:val="0"/>
      <w:marBottom w:val="0"/>
      <w:divBdr>
        <w:top w:val="none" w:sz="0" w:space="0" w:color="auto"/>
        <w:left w:val="none" w:sz="0" w:space="0" w:color="auto"/>
        <w:bottom w:val="none" w:sz="0" w:space="0" w:color="auto"/>
        <w:right w:val="none" w:sz="0" w:space="0" w:color="auto"/>
      </w:divBdr>
    </w:div>
    <w:div w:id="1167133852">
      <w:bodyDiv w:val="1"/>
      <w:marLeft w:val="0"/>
      <w:marRight w:val="0"/>
      <w:marTop w:val="0"/>
      <w:marBottom w:val="0"/>
      <w:divBdr>
        <w:top w:val="none" w:sz="0" w:space="0" w:color="auto"/>
        <w:left w:val="none" w:sz="0" w:space="0" w:color="auto"/>
        <w:bottom w:val="none" w:sz="0" w:space="0" w:color="auto"/>
        <w:right w:val="none" w:sz="0" w:space="0" w:color="auto"/>
      </w:divBdr>
    </w:div>
    <w:div w:id="1242301237">
      <w:bodyDiv w:val="1"/>
      <w:marLeft w:val="0"/>
      <w:marRight w:val="0"/>
      <w:marTop w:val="0"/>
      <w:marBottom w:val="0"/>
      <w:divBdr>
        <w:top w:val="none" w:sz="0" w:space="0" w:color="auto"/>
        <w:left w:val="none" w:sz="0" w:space="0" w:color="auto"/>
        <w:bottom w:val="none" w:sz="0" w:space="0" w:color="auto"/>
        <w:right w:val="none" w:sz="0" w:space="0" w:color="auto"/>
      </w:divBdr>
    </w:div>
    <w:div w:id="1254557969">
      <w:bodyDiv w:val="1"/>
      <w:marLeft w:val="0"/>
      <w:marRight w:val="0"/>
      <w:marTop w:val="0"/>
      <w:marBottom w:val="0"/>
      <w:divBdr>
        <w:top w:val="none" w:sz="0" w:space="0" w:color="auto"/>
        <w:left w:val="none" w:sz="0" w:space="0" w:color="auto"/>
        <w:bottom w:val="none" w:sz="0" w:space="0" w:color="auto"/>
        <w:right w:val="none" w:sz="0" w:space="0" w:color="auto"/>
      </w:divBdr>
    </w:div>
    <w:div w:id="1270891630">
      <w:bodyDiv w:val="1"/>
      <w:marLeft w:val="0"/>
      <w:marRight w:val="0"/>
      <w:marTop w:val="0"/>
      <w:marBottom w:val="0"/>
      <w:divBdr>
        <w:top w:val="none" w:sz="0" w:space="0" w:color="auto"/>
        <w:left w:val="none" w:sz="0" w:space="0" w:color="auto"/>
        <w:bottom w:val="none" w:sz="0" w:space="0" w:color="auto"/>
        <w:right w:val="none" w:sz="0" w:space="0" w:color="auto"/>
      </w:divBdr>
    </w:div>
    <w:div w:id="1295985817">
      <w:bodyDiv w:val="1"/>
      <w:marLeft w:val="0"/>
      <w:marRight w:val="0"/>
      <w:marTop w:val="0"/>
      <w:marBottom w:val="0"/>
      <w:divBdr>
        <w:top w:val="none" w:sz="0" w:space="0" w:color="auto"/>
        <w:left w:val="none" w:sz="0" w:space="0" w:color="auto"/>
        <w:bottom w:val="none" w:sz="0" w:space="0" w:color="auto"/>
        <w:right w:val="none" w:sz="0" w:space="0" w:color="auto"/>
      </w:divBdr>
    </w:div>
    <w:div w:id="1378967558">
      <w:bodyDiv w:val="1"/>
      <w:marLeft w:val="0"/>
      <w:marRight w:val="0"/>
      <w:marTop w:val="0"/>
      <w:marBottom w:val="0"/>
      <w:divBdr>
        <w:top w:val="none" w:sz="0" w:space="0" w:color="auto"/>
        <w:left w:val="none" w:sz="0" w:space="0" w:color="auto"/>
        <w:bottom w:val="none" w:sz="0" w:space="0" w:color="auto"/>
        <w:right w:val="none" w:sz="0" w:space="0" w:color="auto"/>
      </w:divBdr>
    </w:div>
    <w:div w:id="1429734180">
      <w:bodyDiv w:val="1"/>
      <w:marLeft w:val="0"/>
      <w:marRight w:val="0"/>
      <w:marTop w:val="0"/>
      <w:marBottom w:val="0"/>
      <w:divBdr>
        <w:top w:val="none" w:sz="0" w:space="0" w:color="auto"/>
        <w:left w:val="none" w:sz="0" w:space="0" w:color="auto"/>
        <w:bottom w:val="none" w:sz="0" w:space="0" w:color="auto"/>
        <w:right w:val="none" w:sz="0" w:space="0" w:color="auto"/>
      </w:divBdr>
    </w:div>
    <w:div w:id="1441341911">
      <w:bodyDiv w:val="1"/>
      <w:marLeft w:val="0"/>
      <w:marRight w:val="0"/>
      <w:marTop w:val="0"/>
      <w:marBottom w:val="0"/>
      <w:divBdr>
        <w:top w:val="none" w:sz="0" w:space="0" w:color="auto"/>
        <w:left w:val="none" w:sz="0" w:space="0" w:color="auto"/>
        <w:bottom w:val="none" w:sz="0" w:space="0" w:color="auto"/>
        <w:right w:val="none" w:sz="0" w:space="0" w:color="auto"/>
      </w:divBdr>
    </w:div>
    <w:div w:id="1488279050">
      <w:bodyDiv w:val="1"/>
      <w:marLeft w:val="0"/>
      <w:marRight w:val="0"/>
      <w:marTop w:val="0"/>
      <w:marBottom w:val="0"/>
      <w:divBdr>
        <w:top w:val="none" w:sz="0" w:space="0" w:color="auto"/>
        <w:left w:val="none" w:sz="0" w:space="0" w:color="auto"/>
        <w:bottom w:val="none" w:sz="0" w:space="0" w:color="auto"/>
        <w:right w:val="none" w:sz="0" w:space="0" w:color="auto"/>
      </w:divBdr>
    </w:div>
    <w:div w:id="1531337406">
      <w:bodyDiv w:val="1"/>
      <w:marLeft w:val="0"/>
      <w:marRight w:val="0"/>
      <w:marTop w:val="0"/>
      <w:marBottom w:val="0"/>
      <w:divBdr>
        <w:top w:val="none" w:sz="0" w:space="0" w:color="auto"/>
        <w:left w:val="none" w:sz="0" w:space="0" w:color="auto"/>
        <w:bottom w:val="none" w:sz="0" w:space="0" w:color="auto"/>
        <w:right w:val="none" w:sz="0" w:space="0" w:color="auto"/>
      </w:divBdr>
    </w:div>
    <w:div w:id="1567688669">
      <w:bodyDiv w:val="1"/>
      <w:marLeft w:val="0"/>
      <w:marRight w:val="0"/>
      <w:marTop w:val="0"/>
      <w:marBottom w:val="0"/>
      <w:divBdr>
        <w:top w:val="none" w:sz="0" w:space="0" w:color="auto"/>
        <w:left w:val="none" w:sz="0" w:space="0" w:color="auto"/>
        <w:bottom w:val="none" w:sz="0" w:space="0" w:color="auto"/>
        <w:right w:val="none" w:sz="0" w:space="0" w:color="auto"/>
      </w:divBdr>
    </w:div>
    <w:div w:id="1593514221">
      <w:bodyDiv w:val="1"/>
      <w:marLeft w:val="0"/>
      <w:marRight w:val="0"/>
      <w:marTop w:val="0"/>
      <w:marBottom w:val="0"/>
      <w:divBdr>
        <w:top w:val="none" w:sz="0" w:space="0" w:color="auto"/>
        <w:left w:val="none" w:sz="0" w:space="0" w:color="auto"/>
        <w:bottom w:val="none" w:sz="0" w:space="0" w:color="auto"/>
        <w:right w:val="none" w:sz="0" w:space="0" w:color="auto"/>
      </w:divBdr>
    </w:div>
    <w:div w:id="1701781859">
      <w:bodyDiv w:val="1"/>
      <w:marLeft w:val="0"/>
      <w:marRight w:val="0"/>
      <w:marTop w:val="0"/>
      <w:marBottom w:val="0"/>
      <w:divBdr>
        <w:top w:val="none" w:sz="0" w:space="0" w:color="auto"/>
        <w:left w:val="none" w:sz="0" w:space="0" w:color="auto"/>
        <w:bottom w:val="none" w:sz="0" w:space="0" w:color="auto"/>
        <w:right w:val="none" w:sz="0" w:space="0" w:color="auto"/>
      </w:divBdr>
    </w:div>
    <w:div w:id="1721587460">
      <w:bodyDiv w:val="1"/>
      <w:marLeft w:val="0"/>
      <w:marRight w:val="0"/>
      <w:marTop w:val="0"/>
      <w:marBottom w:val="0"/>
      <w:divBdr>
        <w:top w:val="none" w:sz="0" w:space="0" w:color="auto"/>
        <w:left w:val="none" w:sz="0" w:space="0" w:color="auto"/>
        <w:bottom w:val="none" w:sz="0" w:space="0" w:color="auto"/>
        <w:right w:val="none" w:sz="0" w:space="0" w:color="auto"/>
      </w:divBdr>
    </w:div>
    <w:div w:id="1757676709">
      <w:bodyDiv w:val="1"/>
      <w:marLeft w:val="0"/>
      <w:marRight w:val="0"/>
      <w:marTop w:val="0"/>
      <w:marBottom w:val="0"/>
      <w:divBdr>
        <w:top w:val="none" w:sz="0" w:space="0" w:color="auto"/>
        <w:left w:val="none" w:sz="0" w:space="0" w:color="auto"/>
        <w:bottom w:val="none" w:sz="0" w:space="0" w:color="auto"/>
        <w:right w:val="none" w:sz="0" w:space="0" w:color="auto"/>
      </w:divBdr>
    </w:div>
    <w:div w:id="1798838677">
      <w:bodyDiv w:val="1"/>
      <w:marLeft w:val="0"/>
      <w:marRight w:val="0"/>
      <w:marTop w:val="0"/>
      <w:marBottom w:val="0"/>
      <w:divBdr>
        <w:top w:val="none" w:sz="0" w:space="0" w:color="auto"/>
        <w:left w:val="none" w:sz="0" w:space="0" w:color="auto"/>
        <w:bottom w:val="none" w:sz="0" w:space="0" w:color="auto"/>
        <w:right w:val="none" w:sz="0" w:space="0" w:color="auto"/>
      </w:divBdr>
    </w:div>
    <w:div w:id="1819608352">
      <w:bodyDiv w:val="1"/>
      <w:marLeft w:val="0"/>
      <w:marRight w:val="0"/>
      <w:marTop w:val="0"/>
      <w:marBottom w:val="0"/>
      <w:divBdr>
        <w:top w:val="none" w:sz="0" w:space="0" w:color="auto"/>
        <w:left w:val="none" w:sz="0" w:space="0" w:color="auto"/>
        <w:bottom w:val="none" w:sz="0" w:space="0" w:color="auto"/>
        <w:right w:val="none" w:sz="0" w:space="0" w:color="auto"/>
      </w:divBdr>
    </w:div>
    <w:div w:id="1829128401">
      <w:bodyDiv w:val="1"/>
      <w:marLeft w:val="0"/>
      <w:marRight w:val="0"/>
      <w:marTop w:val="0"/>
      <w:marBottom w:val="0"/>
      <w:divBdr>
        <w:top w:val="none" w:sz="0" w:space="0" w:color="auto"/>
        <w:left w:val="none" w:sz="0" w:space="0" w:color="auto"/>
        <w:bottom w:val="none" w:sz="0" w:space="0" w:color="auto"/>
        <w:right w:val="none" w:sz="0" w:space="0" w:color="auto"/>
      </w:divBdr>
    </w:div>
    <w:div w:id="1865946070">
      <w:bodyDiv w:val="1"/>
      <w:marLeft w:val="0"/>
      <w:marRight w:val="0"/>
      <w:marTop w:val="0"/>
      <w:marBottom w:val="0"/>
      <w:divBdr>
        <w:top w:val="none" w:sz="0" w:space="0" w:color="auto"/>
        <w:left w:val="none" w:sz="0" w:space="0" w:color="auto"/>
        <w:bottom w:val="none" w:sz="0" w:space="0" w:color="auto"/>
        <w:right w:val="none" w:sz="0" w:space="0" w:color="auto"/>
      </w:divBdr>
    </w:div>
    <w:div w:id="1868827809">
      <w:bodyDiv w:val="1"/>
      <w:marLeft w:val="0"/>
      <w:marRight w:val="0"/>
      <w:marTop w:val="0"/>
      <w:marBottom w:val="0"/>
      <w:divBdr>
        <w:top w:val="none" w:sz="0" w:space="0" w:color="auto"/>
        <w:left w:val="none" w:sz="0" w:space="0" w:color="auto"/>
        <w:bottom w:val="none" w:sz="0" w:space="0" w:color="auto"/>
        <w:right w:val="none" w:sz="0" w:space="0" w:color="auto"/>
      </w:divBdr>
    </w:div>
    <w:div w:id="1943030293">
      <w:bodyDiv w:val="1"/>
      <w:marLeft w:val="0"/>
      <w:marRight w:val="0"/>
      <w:marTop w:val="0"/>
      <w:marBottom w:val="0"/>
      <w:divBdr>
        <w:top w:val="none" w:sz="0" w:space="0" w:color="auto"/>
        <w:left w:val="none" w:sz="0" w:space="0" w:color="auto"/>
        <w:bottom w:val="none" w:sz="0" w:space="0" w:color="auto"/>
        <w:right w:val="none" w:sz="0" w:space="0" w:color="auto"/>
      </w:divBdr>
    </w:div>
    <w:div w:id="1966423788">
      <w:bodyDiv w:val="1"/>
      <w:marLeft w:val="0"/>
      <w:marRight w:val="0"/>
      <w:marTop w:val="0"/>
      <w:marBottom w:val="0"/>
      <w:divBdr>
        <w:top w:val="none" w:sz="0" w:space="0" w:color="auto"/>
        <w:left w:val="none" w:sz="0" w:space="0" w:color="auto"/>
        <w:bottom w:val="none" w:sz="0" w:space="0" w:color="auto"/>
        <w:right w:val="none" w:sz="0" w:space="0" w:color="auto"/>
      </w:divBdr>
    </w:div>
    <w:div w:id="1996763710">
      <w:bodyDiv w:val="1"/>
      <w:marLeft w:val="0"/>
      <w:marRight w:val="0"/>
      <w:marTop w:val="0"/>
      <w:marBottom w:val="0"/>
      <w:divBdr>
        <w:top w:val="none" w:sz="0" w:space="0" w:color="auto"/>
        <w:left w:val="none" w:sz="0" w:space="0" w:color="auto"/>
        <w:bottom w:val="none" w:sz="0" w:space="0" w:color="auto"/>
        <w:right w:val="none" w:sz="0" w:space="0" w:color="auto"/>
      </w:divBdr>
    </w:div>
    <w:div w:id="1997999882">
      <w:bodyDiv w:val="1"/>
      <w:marLeft w:val="0"/>
      <w:marRight w:val="0"/>
      <w:marTop w:val="0"/>
      <w:marBottom w:val="0"/>
      <w:divBdr>
        <w:top w:val="none" w:sz="0" w:space="0" w:color="auto"/>
        <w:left w:val="none" w:sz="0" w:space="0" w:color="auto"/>
        <w:bottom w:val="none" w:sz="0" w:space="0" w:color="auto"/>
        <w:right w:val="none" w:sz="0" w:space="0" w:color="auto"/>
      </w:divBdr>
    </w:div>
    <w:div w:id="2018191503">
      <w:bodyDiv w:val="1"/>
      <w:marLeft w:val="0"/>
      <w:marRight w:val="0"/>
      <w:marTop w:val="0"/>
      <w:marBottom w:val="0"/>
      <w:divBdr>
        <w:top w:val="none" w:sz="0" w:space="0" w:color="auto"/>
        <w:left w:val="none" w:sz="0" w:space="0" w:color="auto"/>
        <w:bottom w:val="none" w:sz="0" w:space="0" w:color="auto"/>
        <w:right w:val="none" w:sz="0" w:space="0" w:color="auto"/>
      </w:divBdr>
    </w:div>
    <w:div w:id="2024357873">
      <w:bodyDiv w:val="1"/>
      <w:marLeft w:val="0"/>
      <w:marRight w:val="0"/>
      <w:marTop w:val="0"/>
      <w:marBottom w:val="0"/>
      <w:divBdr>
        <w:top w:val="none" w:sz="0" w:space="0" w:color="auto"/>
        <w:left w:val="none" w:sz="0" w:space="0" w:color="auto"/>
        <w:bottom w:val="none" w:sz="0" w:space="0" w:color="auto"/>
        <w:right w:val="none" w:sz="0" w:space="0" w:color="auto"/>
      </w:divBdr>
    </w:div>
    <w:div w:id="2037073425">
      <w:bodyDiv w:val="1"/>
      <w:marLeft w:val="0"/>
      <w:marRight w:val="0"/>
      <w:marTop w:val="0"/>
      <w:marBottom w:val="0"/>
      <w:divBdr>
        <w:top w:val="none" w:sz="0" w:space="0" w:color="auto"/>
        <w:left w:val="none" w:sz="0" w:space="0" w:color="auto"/>
        <w:bottom w:val="none" w:sz="0" w:space="0" w:color="auto"/>
        <w:right w:val="none" w:sz="0" w:space="0" w:color="auto"/>
      </w:divBdr>
    </w:div>
    <w:div w:id="2044742410">
      <w:bodyDiv w:val="1"/>
      <w:marLeft w:val="0"/>
      <w:marRight w:val="0"/>
      <w:marTop w:val="0"/>
      <w:marBottom w:val="0"/>
      <w:divBdr>
        <w:top w:val="none" w:sz="0" w:space="0" w:color="auto"/>
        <w:left w:val="none" w:sz="0" w:space="0" w:color="auto"/>
        <w:bottom w:val="none" w:sz="0" w:space="0" w:color="auto"/>
        <w:right w:val="none" w:sz="0" w:space="0" w:color="auto"/>
      </w:divBdr>
    </w:div>
    <w:div w:id="2069526635">
      <w:bodyDiv w:val="1"/>
      <w:marLeft w:val="0"/>
      <w:marRight w:val="0"/>
      <w:marTop w:val="0"/>
      <w:marBottom w:val="0"/>
      <w:divBdr>
        <w:top w:val="none" w:sz="0" w:space="0" w:color="auto"/>
        <w:left w:val="none" w:sz="0" w:space="0" w:color="auto"/>
        <w:bottom w:val="none" w:sz="0" w:space="0" w:color="auto"/>
        <w:right w:val="none" w:sz="0" w:space="0" w:color="auto"/>
      </w:divBdr>
      <w:divsChild>
        <w:div w:id="435640013">
          <w:marLeft w:val="418"/>
          <w:marRight w:val="0"/>
          <w:marTop w:val="168"/>
          <w:marBottom w:val="0"/>
          <w:divBdr>
            <w:top w:val="none" w:sz="0" w:space="0" w:color="auto"/>
            <w:left w:val="none" w:sz="0" w:space="0" w:color="auto"/>
            <w:bottom w:val="none" w:sz="0" w:space="0" w:color="auto"/>
            <w:right w:val="none" w:sz="0" w:space="0" w:color="auto"/>
          </w:divBdr>
        </w:div>
        <w:div w:id="711151033">
          <w:marLeft w:val="418"/>
          <w:marRight w:val="0"/>
          <w:marTop w:val="168"/>
          <w:marBottom w:val="0"/>
          <w:divBdr>
            <w:top w:val="none" w:sz="0" w:space="0" w:color="auto"/>
            <w:left w:val="none" w:sz="0" w:space="0" w:color="auto"/>
            <w:bottom w:val="none" w:sz="0" w:space="0" w:color="auto"/>
            <w:right w:val="none" w:sz="0" w:space="0" w:color="auto"/>
          </w:divBdr>
        </w:div>
        <w:div w:id="1184244117">
          <w:marLeft w:val="418"/>
          <w:marRight w:val="0"/>
          <w:marTop w:val="168"/>
          <w:marBottom w:val="0"/>
          <w:divBdr>
            <w:top w:val="none" w:sz="0" w:space="0" w:color="auto"/>
            <w:left w:val="none" w:sz="0" w:space="0" w:color="auto"/>
            <w:bottom w:val="none" w:sz="0" w:space="0" w:color="auto"/>
            <w:right w:val="none" w:sz="0" w:space="0" w:color="auto"/>
          </w:divBdr>
        </w:div>
        <w:div w:id="1287545235">
          <w:marLeft w:val="418"/>
          <w:marRight w:val="0"/>
          <w:marTop w:val="168"/>
          <w:marBottom w:val="0"/>
          <w:divBdr>
            <w:top w:val="none" w:sz="0" w:space="0" w:color="auto"/>
            <w:left w:val="none" w:sz="0" w:space="0" w:color="auto"/>
            <w:bottom w:val="none" w:sz="0" w:space="0" w:color="auto"/>
            <w:right w:val="none" w:sz="0" w:space="0" w:color="auto"/>
          </w:divBdr>
        </w:div>
        <w:div w:id="1420057004">
          <w:marLeft w:val="418"/>
          <w:marRight w:val="0"/>
          <w:marTop w:val="168"/>
          <w:marBottom w:val="0"/>
          <w:divBdr>
            <w:top w:val="none" w:sz="0" w:space="0" w:color="auto"/>
            <w:left w:val="none" w:sz="0" w:space="0" w:color="auto"/>
            <w:bottom w:val="none" w:sz="0" w:space="0" w:color="auto"/>
            <w:right w:val="none" w:sz="0" w:space="0" w:color="auto"/>
          </w:divBdr>
        </w:div>
        <w:div w:id="1766801073">
          <w:marLeft w:val="418"/>
          <w:marRight w:val="0"/>
          <w:marTop w:val="168"/>
          <w:marBottom w:val="0"/>
          <w:divBdr>
            <w:top w:val="none" w:sz="0" w:space="0" w:color="auto"/>
            <w:left w:val="none" w:sz="0" w:space="0" w:color="auto"/>
            <w:bottom w:val="none" w:sz="0" w:space="0" w:color="auto"/>
            <w:right w:val="none" w:sz="0" w:space="0" w:color="auto"/>
          </w:divBdr>
        </w:div>
        <w:div w:id="1924754516">
          <w:marLeft w:val="418"/>
          <w:marRight w:val="0"/>
          <w:marTop w:val="168"/>
          <w:marBottom w:val="0"/>
          <w:divBdr>
            <w:top w:val="none" w:sz="0" w:space="0" w:color="auto"/>
            <w:left w:val="none" w:sz="0" w:space="0" w:color="auto"/>
            <w:bottom w:val="none" w:sz="0" w:space="0" w:color="auto"/>
            <w:right w:val="none" w:sz="0" w:space="0" w:color="auto"/>
          </w:divBdr>
        </w:div>
        <w:div w:id="1996569273">
          <w:marLeft w:val="418"/>
          <w:marRight w:val="0"/>
          <w:marTop w:val="168"/>
          <w:marBottom w:val="0"/>
          <w:divBdr>
            <w:top w:val="none" w:sz="0" w:space="0" w:color="auto"/>
            <w:left w:val="none" w:sz="0" w:space="0" w:color="auto"/>
            <w:bottom w:val="none" w:sz="0" w:space="0" w:color="auto"/>
            <w:right w:val="none" w:sz="0" w:space="0" w:color="auto"/>
          </w:divBdr>
        </w:div>
      </w:divsChild>
    </w:div>
    <w:div w:id="2073842676">
      <w:bodyDiv w:val="1"/>
      <w:marLeft w:val="0"/>
      <w:marRight w:val="0"/>
      <w:marTop w:val="0"/>
      <w:marBottom w:val="0"/>
      <w:divBdr>
        <w:top w:val="none" w:sz="0" w:space="0" w:color="auto"/>
        <w:left w:val="none" w:sz="0" w:space="0" w:color="auto"/>
        <w:bottom w:val="none" w:sz="0" w:space="0" w:color="auto"/>
        <w:right w:val="none" w:sz="0" w:space="0" w:color="auto"/>
      </w:divBdr>
      <w:divsChild>
        <w:div w:id="699668671">
          <w:marLeft w:val="0"/>
          <w:marRight w:val="0"/>
          <w:marTop w:val="144"/>
          <w:marBottom w:val="0"/>
          <w:divBdr>
            <w:top w:val="none" w:sz="0" w:space="0" w:color="auto"/>
            <w:left w:val="none" w:sz="0" w:space="0" w:color="auto"/>
            <w:bottom w:val="none" w:sz="0" w:space="0" w:color="auto"/>
            <w:right w:val="none" w:sz="0" w:space="0" w:color="auto"/>
          </w:divBdr>
        </w:div>
        <w:div w:id="831020222">
          <w:marLeft w:val="0"/>
          <w:marRight w:val="0"/>
          <w:marTop w:val="144"/>
          <w:marBottom w:val="0"/>
          <w:divBdr>
            <w:top w:val="none" w:sz="0" w:space="0" w:color="auto"/>
            <w:left w:val="none" w:sz="0" w:space="0" w:color="auto"/>
            <w:bottom w:val="none" w:sz="0" w:space="0" w:color="auto"/>
            <w:right w:val="none" w:sz="0" w:space="0" w:color="auto"/>
          </w:divBdr>
        </w:div>
        <w:div w:id="1714841708">
          <w:marLeft w:val="0"/>
          <w:marRight w:val="0"/>
          <w:marTop w:val="144"/>
          <w:marBottom w:val="0"/>
          <w:divBdr>
            <w:top w:val="none" w:sz="0" w:space="0" w:color="auto"/>
            <w:left w:val="none" w:sz="0" w:space="0" w:color="auto"/>
            <w:bottom w:val="none" w:sz="0" w:space="0" w:color="auto"/>
            <w:right w:val="none" w:sz="0" w:space="0" w:color="auto"/>
          </w:divBdr>
        </w:div>
      </w:divsChild>
    </w:div>
    <w:div w:id="2097241529">
      <w:bodyDiv w:val="1"/>
      <w:marLeft w:val="0"/>
      <w:marRight w:val="0"/>
      <w:marTop w:val="0"/>
      <w:marBottom w:val="0"/>
      <w:divBdr>
        <w:top w:val="none" w:sz="0" w:space="0" w:color="auto"/>
        <w:left w:val="none" w:sz="0" w:space="0" w:color="auto"/>
        <w:bottom w:val="none" w:sz="0" w:space="0" w:color="auto"/>
        <w:right w:val="none" w:sz="0" w:space="0" w:color="auto"/>
      </w:divBdr>
    </w:div>
    <w:div w:id="2146317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ON_TEMPLATES\Aon%20Global\AonGlobal_Repor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F0074-4CB9-43BC-ACE1-2182B1F2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AonGlobal_Report</Template>
  <TotalTime>62</TotalTime>
  <Pages>1</Pages>
  <Words>9402</Words>
  <Characters>56415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Raport</vt:lpstr>
    </vt:vector>
  </TitlesOfParts>
  <Company>Microsoft</Company>
  <LinksUpToDate>false</LinksUpToDate>
  <CharactersWithSpaces>65686</CharactersWithSpaces>
  <SharedDoc>false</SharedDoc>
  <HLinks>
    <vt:vector size="114" baseType="variant">
      <vt:variant>
        <vt:i4>1507383</vt:i4>
      </vt:variant>
      <vt:variant>
        <vt:i4>110</vt:i4>
      </vt:variant>
      <vt:variant>
        <vt:i4>0</vt:i4>
      </vt:variant>
      <vt:variant>
        <vt:i4>5</vt:i4>
      </vt:variant>
      <vt:variant>
        <vt:lpwstr/>
      </vt:variant>
      <vt:variant>
        <vt:lpwstr>_Toc430603369</vt:lpwstr>
      </vt:variant>
      <vt:variant>
        <vt:i4>1507383</vt:i4>
      </vt:variant>
      <vt:variant>
        <vt:i4>104</vt:i4>
      </vt:variant>
      <vt:variant>
        <vt:i4>0</vt:i4>
      </vt:variant>
      <vt:variant>
        <vt:i4>5</vt:i4>
      </vt:variant>
      <vt:variant>
        <vt:lpwstr/>
      </vt:variant>
      <vt:variant>
        <vt:lpwstr>_Toc430603368</vt:lpwstr>
      </vt:variant>
      <vt:variant>
        <vt:i4>1507383</vt:i4>
      </vt:variant>
      <vt:variant>
        <vt:i4>98</vt:i4>
      </vt:variant>
      <vt:variant>
        <vt:i4>0</vt:i4>
      </vt:variant>
      <vt:variant>
        <vt:i4>5</vt:i4>
      </vt:variant>
      <vt:variant>
        <vt:lpwstr/>
      </vt:variant>
      <vt:variant>
        <vt:lpwstr>_Toc430603367</vt:lpwstr>
      </vt:variant>
      <vt:variant>
        <vt:i4>1507383</vt:i4>
      </vt:variant>
      <vt:variant>
        <vt:i4>92</vt:i4>
      </vt:variant>
      <vt:variant>
        <vt:i4>0</vt:i4>
      </vt:variant>
      <vt:variant>
        <vt:i4>5</vt:i4>
      </vt:variant>
      <vt:variant>
        <vt:lpwstr/>
      </vt:variant>
      <vt:variant>
        <vt:lpwstr>_Toc430603366</vt:lpwstr>
      </vt:variant>
      <vt:variant>
        <vt:i4>1507383</vt:i4>
      </vt:variant>
      <vt:variant>
        <vt:i4>86</vt:i4>
      </vt:variant>
      <vt:variant>
        <vt:i4>0</vt:i4>
      </vt:variant>
      <vt:variant>
        <vt:i4>5</vt:i4>
      </vt:variant>
      <vt:variant>
        <vt:lpwstr/>
      </vt:variant>
      <vt:variant>
        <vt:lpwstr>_Toc430603365</vt:lpwstr>
      </vt:variant>
      <vt:variant>
        <vt:i4>1507383</vt:i4>
      </vt:variant>
      <vt:variant>
        <vt:i4>80</vt:i4>
      </vt:variant>
      <vt:variant>
        <vt:i4>0</vt:i4>
      </vt:variant>
      <vt:variant>
        <vt:i4>5</vt:i4>
      </vt:variant>
      <vt:variant>
        <vt:lpwstr/>
      </vt:variant>
      <vt:variant>
        <vt:lpwstr>_Toc430603364</vt:lpwstr>
      </vt:variant>
      <vt:variant>
        <vt:i4>1507383</vt:i4>
      </vt:variant>
      <vt:variant>
        <vt:i4>74</vt:i4>
      </vt:variant>
      <vt:variant>
        <vt:i4>0</vt:i4>
      </vt:variant>
      <vt:variant>
        <vt:i4>5</vt:i4>
      </vt:variant>
      <vt:variant>
        <vt:lpwstr/>
      </vt:variant>
      <vt:variant>
        <vt:lpwstr>_Toc430603363</vt:lpwstr>
      </vt:variant>
      <vt:variant>
        <vt:i4>1507383</vt:i4>
      </vt:variant>
      <vt:variant>
        <vt:i4>68</vt:i4>
      </vt:variant>
      <vt:variant>
        <vt:i4>0</vt:i4>
      </vt:variant>
      <vt:variant>
        <vt:i4>5</vt:i4>
      </vt:variant>
      <vt:variant>
        <vt:lpwstr/>
      </vt:variant>
      <vt:variant>
        <vt:lpwstr>_Toc430603362</vt:lpwstr>
      </vt:variant>
      <vt:variant>
        <vt:i4>1507383</vt:i4>
      </vt:variant>
      <vt:variant>
        <vt:i4>62</vt:i4>
      </vt:variant>
      <vt:variant>
        <vt:i4>0</vt:i4>
      </vt:variant>
      <vt:variant>
        <vt:i4>5</vt:i4>
      </vt:variant>
      <vt:variant>
        <vt:lpwstr/>
      </vt:variant>
      <vt:variant>
        <vt:lpwstr>_Toc430603361</vt:lpwstr>
      </vt:variant>
      <vt:variant>
        <vt:i4>1507383</vt:i4>
      </vt:variant>
      <vt:variant>
        <vt:i4>56</vt:i4>
      </vt:variant>
      <vt:variant>
        <vt:i4>0</vt:i4>
      </vt:variant>
      <vt:variant>
        <vt:i4>5</vt:i4>
      </vt:variant>
      <vt:variant>
        <vt:lpwstr/>
      </vt:variant>
      <vt:variant>
        <vt:lpwstr>_Toc430603360</vt:lpwstr>
      </vt:variant>
      <vt:variant>
        <vt:i4>1310775</vt:i4>
      </vt:variant>
      <vt:variant>
        <vt:i4>50</vt:i4>
      </vt:variant>
      <vt:variant>
        <vt:i4>0</vt:i4>
      </vt:variant>
      <vt:variant>
        <vt:i4>5</vt:i4>
      </vt:variant>
      <vt:variant>
        <vt:lpwstr/>
      </vt:variant>
      <vt:variant>
        <vt:lpwstr>_Toc430603359</vt:lpwstr>
      </vt:variant>
      <vt:variant>
        <vt:i4>1310775</vt:i4>
      </vt:variant>
      <vt:variant>
        <vt:i4>44</vt:i4>
      </vt:variant>
      <vt:variant>
        <vt:i4>0</vt:i4>
      </vt:variant>
      <vt:variant>
        <vt:i4>5</vt:i4>
      </vt:variant>
      <vt:variant>
        <vt:lpwstr/>
      </vt:variant>
      <vt:variant>
        <vt:lpwstr>_Toc430603358</vt:lpwstr>
      </vt:variant>
      <vt:variant>
        <vt:i4>1310775</vt:i4>
      </vt:variant>
      <vt:variant>
        <vt:i4>38</vt:i4>
      </vt:variant>
      <vt:variant>
        <vt:i4>0</vt:i4>
      </vt:variant>
      <vt:variant>
        <vt:i4>5</vt:i4>
      </vt:variant>
      <vt:variant>
        <vt:lpwstr/>
      </vt:variant>
      <vt:variant>
        <vt:lpwstr>_Toc430603357</vt:lpwstr>
      </vt:variant>
      <vt:variant>
        <vt:i4>1310775</vt:i4>
      </vt:variant>
      <vt:variant>
        <vt:i4>32</vt:i4>
      </vt:variant>
      <vt:variant>
        <vt:i4>0</vt:i4>
      </vt:variant>
      <vt:variant>
        <vt:i4>5</vt:i4>
      </vt:variant>
      <vt:variant>
        <vt:lpwstr/>
      </vt:variant>
      <vt:variant>
        <vt:lpwstr>_Toc430603356</vt:lpwstr>
      </vt:variant>
      <vt:variant>
        <vt:i4>1310775</vt:i4>
      </vt:variant>
      <vt:variant>
        <vt:i4>26</vt:i4>
      </vt:variant>
      <vt:variant>
        <vt:i4>0</vt:i4>
      </vt:variant>
      <vt:variant>
        <vt:i4>5</vt:i4>
      </vt:variant>
      <vt:variant>
        <vt:lpwstr/>
      </vt:variant>
      <vt:variant>
        <vt:lpwstr>_Toc430603355</vt:lpwstr>
      </vt:variant>
      <vt:variant>
        <vt:i4>1310775</vt:i4>
      </vt:variant>
      <vt:variant>
        <vt:i4>20</vt:i4>
      </vt:variant>
      <vt:variant>
        <vt:i4>0</vt:i4>
      </vt:variant>
      <vt:variant>
        <vt:i4>5</vt:i4>
      </vt:variant>
      <vt:variant>
        <vt:lpwstr/>
      </vt:variant>
      <vt:variant>
        <vt:lpwstr>_Toc430603354</vt:lpwstr>
      </vt:variant>
      <vt:variant>
        <vt:i4>1310775</vt:i4>
      </vt:variant>
      <vt:variant>
        <vt:i4>14</vt:i4>
      </vt:variant>
      <vt:variant>
        <vt:i4>0</vt:i4>
      </vt:variant>
      <vt:variant>
        <vt:i4>5</vt:i4>
      </vt:variant>
      <vt:variant>
        <vt:lpwstr/>
      </vt:variant>
      <vt:variant>
        <vt:lpwstr>_Toc430603353</vt:lpwstr>
      </vt:variant>
      <vt:variant>
        <vt:i4>1310775</vt:i4>
      </vt:variant>
      <vt:variant>
        <vt:i4>8</vt:i4>
      </vt:variant>
      <vt:variant>
        <vt:i4>0</vt:i4>
      </vt:variant>
      <vt:variant>
        <vt:i4>5</vt:i4>
      </vt:variant>
      <vt:variant>
        <vt:lpwstr/>
      </vt:variant>
      <vt:variant>
        <vt:lpwstr>_Toc430603352</vt:lpwstr>
      </vt:variant>
      <vt:variant>
        <vt:i4>1310775</vt:i4>
      </vt:variant>
      <vt:variant>
        <vt:i4>2</vt:i4>
      </vt:variant>
      <vt:variant>
        <vt:i4>0</vt:i4>
      </vt:variant>
      <vt:variant>
        <vt:i4>5</vt:i4>
      </vt:variant>
      <vt:variant>
        <vt:lpwstr/>
      </vt:variant>
      <vt:variant>
        <vt:lpwstr>_Toc430603351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dc:title>
  <dc:subject>Badanie prawne dotyczące wybranych zagadnień związanych z realizacją Projektu w formule PPP przedsięwzięcia „Budowa oczyszczalni ścieków w Mławie”</dc:subject>
  <dc:creator>Eko-efekt Sp. z o.o.</dc:creator>
  <cp:lastModifiedBy>Piotr Tomaszewski</cp:lastModifiedBy>
  <cp:revision>22</cp:revision>
  <cp:lastPrinted>2015-08-17T16:17:00Z</cp:lastPrinted>
  <dcterms:created xsi:type="dcterms:W3CDTF">2015-10-09T06:52:00Z</dcterms:created>
  <dcterms:modified xsi:type="dcterms:W3CDTF">2015-11-03T09:34:00Z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