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32" w:rsidRPr="00BB325C" w:rsidRDefault="00172932" w:rsidP="00172932">
      <w:pPr>
        <w:jc w:val="center"/>
        <w:rPr>
          <w:b/>
          <w:color w:val="000000"/>
        </w:rPr>
      </w:pPr>
    </w:p>
    <w:p w:rsidR="00172932" w:rsidRPr="00BB325C" w:rsidRDefault="00172932" w:rsidP="00172932">
      <w:pPr>
        <w:jc w:val="center"/>
        <w:rPr>
          <w:b/>
          <w:color w:val="000000"/>
        </w:rPr>
      </w:pPr>
      <w:r w:rsidRPr="00BB325C">
        <w:rPr>
          <w:b/>
          <w:color w:val="000000"/>
        </w:rPr>
        <w:t>BURMISTRZ  MIASTA MŁAWA</w:t>
      </w:r>
    </w:p>
    <w:p w:rsidR="00172932" w:rsidRPr="00BB325C" w:rsidRDefault="00172932" w:rsidP="00172932">
      <w:pPr>
        <w:jc w:val="center"/>
        <w:rPr>
          <w:b/>
          <w:color w:val="000000"/>
        </w:rPr>
      </w:pPr>
      <w:r w:rsidRPr="00BB325C">
        <w:rPr>
          <w:b/>
          <w:color w:val="000000"/>
        </w:rPr>
        <w:t>06-500 MŁAWA</w:t>
      </w:r>
    </w:p>
    <w:p w:rsidR="00172932" w:rsidRPr="00BB325C" w:rsidRDefault="00172932" w:rsidP="00172932">
      <w:pPr>
        <w:jc w:val="center"/>
        <w:rPr>
          <w:b/>
          <w:color w:val="000000"/>
        </w:rPr>
      </w:pPr>
      <w:r w:rsidRPr="00BB325C">
        <w:rPr>
          <w:b/>
          <w:color w:val="000000"/>
        </w:rPr>
        <w:t>ul. Stary Rynek 19</w:t>
      </w:r>
    </w:p>
    <w:p w:rsidR="00172932" w:rsidRPr="00BB325C" w:rsidRDefault="00172932" w:rsidP="00172932">
      <w:pPr>
        <w:jc w:val="center"/>
        <w:rPr>
          <w:b/>
          <w:color w:val="000000"/>
        </w:rPr>
      </w:pPr>
      <w:r w:rsidRPr="00BB325C">
        <w:rPr>
          <w:b/>
          <w:color w:val="000000"/>
        </w:rPr>
        <w:t>woj. mazowieckie</w:t>
      </w:r>
    </w:p>
    <w:p w:rsidR="00172932" w:rsidRPr="00BB325C" w:rsidRDefault="00172932" w:rsidP="00172932">
      <w:pPr>
        <w:rPr>
          <w:color w:val="000000"/>
        </w:rPr>
      </w:pPr>
    </w:p>
    <w:p w:rsidR="00172932" w:rsidRPr="00BB325C" w:rsidRDefault="00172932" w:rsidP="00172932">
      <w:pPr>
        <w:rPr>
          <w:color w:val="000000"/>
        </w:rPr>
      </w:pPr>
    </w:p>
    <w:p w:rsidR="00172932" w:rsidRPr="00174B22" w:rsidRDefault="00172932" w:rsidP="00172932">
      <w:pPr>
        <w:rPr>
          <w:color w:val="000000"/>
        </w:rPr>
      </w:pPr>
    </w:p>
    <w:p w:rsidR="00172932" w:rsidRPr="00174B22" w:rsidRDefault="00172932" w:rsidP="00172932">
      <w:pPr>
        <w:rPr>
          <w:color w:val="000000"/>
        </w:rPr>
      </w:pPr>
    </w:p>
    <w:p w:rsidR="00172932" w:rsidRPr="00174B22" w:rsidRDefault="00172932" w:rsidP="00172932">
      <w:pPr>
        <w:rPr>
          <w:color w:val="000000"/>
        </w:rPr>
      </w:pPr>
    </w:p>
    <w:p w:rsidR="00172932" w:rsidRPr="00174B22" w:rsidRDefault="00172932" w:rsidP="00172932">
      <w:pPr>
        <w:jc w:val="center"/>
        <w:rPr>
          <w:color w:val="000000"/>
        </w:rPr>
      </w:pPr>
    </w:p>
    <w:p w:rsidR="00172932" w:rsidRPr="009348A3" w:rsidRDefault="00172932" w:rsidP="00172932">
      <w:pPr>
        <w:pStyle w:val="Nagwek1"/>
        <w:jc w:val="center"/>
        <w:rPr>
          <w:color w:val="000000"/>
          <w:sz w:val="32"/>
          <w:szCs w:val="32"/>
        </w:rPr>
      </w:pPr>
      <w:r w:rsidRPr="009348A3">
        <w:rPr>
          <w:color w:val="000000"/>
          <w:sz w:val="32"/>
          <w:szCs w:val="32"/>
        </w:rPr>
        <w:t>SPECYFIKACJA</w:t>
      </w:r>
    </w:p>
    <w:p w:rsidR="00172932" w:rsidRPr="009348A3" w:rsidRDefault="00172932" w:rsidP="00172932">
      <w:pPr>
        <w:jc w:val="center"/>
        <w:rPr>
          <w:b/>
          <w:color w:val="000000"/>
          <w:sz w:val="40"/>
        </w:rPr>
      </w:pPr>
    </w:p>
    <w:p w:rsidR="00172932" w:rsidRPr="009348A3" w:rsidRDefault="00172932" w:rsidP="00172932">
      <w:pPr>
        <w:jc w:val="center"/>
        <w:rPr>
          <w:b/>
          <w:color w:val="000000"/>
          <w:sz w:val="32"/>
          <w:szCs w:val="32"/>
        </w:rPr>
      </w:pPr>
      <w:r w:rsidRPr="009348A3">
        <w:rPr>
          <w:b/>
          <w:color w:val="000000"/>
          <w:sz w:val="32"/>
          <w:szCs w:val="32"/>
        </w:rPr>
        <w:t>ISTOTNYCH WARUNKÓW ZAMÓWIENIA</w:t>
      </w:r>
    </w:p>
    <w:p w:rsidR="00172932" w:rsidRPr="00BB325C" w:rsidRDefault="00172932" w:rsidP="00172932">
      <w:pPr>
        <w:jc w:val="center"/>
        <w:rPr>
          <w:color w:val="000000"/>
          <w:sz w:val="32"/>
          <w:szCs w:val="32"/>
        </w:rPr>
      </w:pPr>
    </w:p>
    <w:p w:rsidR="00172932" w:rsidRPr="00BB325C" w:rsidRDefault="00172932" w:rsidP="00172932">
      <w:pPr>
        <w:jc w:val="center"/>
        <w:rPr>
          <w:color w:val="000000"/>
          <w:sz w:val="32"/>
          <w:szCs w:val="32"/>
        </w:rPr>
      </w:pPr>
    </w:p>
    <w:p w:rsidR="00172932" w:rsidRPr="00BB325C" w:rsidRDefault="00F7695F" w:rsidP="00172932">
      <w:pPr>
        <w:jc w:val="center"/>
        <w:rPr>
          <w:b/>
          <w:color w:val="000000"/>
        </w:rPr>
      </w:pPr>
      <w:r>
        <w:rPr>
          <w:b/>
          <w:color w:val="000000"/>
        </w:rPr>
        <w:t>n</w:t>
      </w:r>
      <w:r w:rsidR="00172932" w:rsidRPr="00BB325C">
        <w:rPr>
          <w:b/>
          <w:color w:val="000000"/>
        </w:rPr>
        <w:t>a</w:t>
      </w:r>
      <w:r>
        <w:rPr>
          <w:b/>
          <w:color w:val="000000"/>
        </w:rPr>
        <w:t xml:space="preserve"> zadanie:</w:t>
      </w:r>
    </w:p>
    <w:p w:rsidR="00172932" w:rsidRPr="007203B9" w:rsidRDefault="00172932" w:rsidP="00172932">
      <w:pPr>
        <w:jc w:val="center"/>
        <w:rPr>
          <w:color w:val="000000"/>
          <w:sz w:val="32"/>
        </w:rPr>
      </w:pPr>
    </w:p>
    <w:p w:rsidR="00172932" w:rsidRPr="007203B9" w:rsidRDefault="00F7695F" w:rsidP="00172932">
      <w:pPr>
        <w:jc w:val="center"/>
        <w:rPr>
          <w:color w:val="000000"/>
          <w:sz w:val="48"/>
        </w:rPr>
      </w:pPr>
      <w:r>
        <w:rPr>
          <w:b/>
          <w:bCs/>
          <w:color w:val="000000"/>
          <w:sz w:val="28"/>
        </w:rPr>
        <w:t>„</w:t>
      </w:r>
      <w:r w:rsidR="006A7455">
        <w:rPr>
          <w:b/>
          <w:bCs/>
          <w:color w:val="000000"/>
          <w:sz w:val="28"/>
        </w:rPr>
        <w:t xml:space="preserve">Budowa </w:t>
      </w:r>
      <w:r w:rsidR="001E7476">
        <w:rPr>
          <w:b/>
          <w:bCs/>
          <w:color w:val="000000"/>
          <w:sz w:val="28"/>
        </w:rPr>
        <w:t xml:space="preserve">sygnalizacji </w:t>
      </w:r>
      <w:r w:rsidR="006A7455">
        <w:rPr>
          <w:b/>
          <w:bCs/>
          <w:color w:val="000000"/>
          <w:sz w:val="28"/>
        </w:rPr>
        <w:t xml:space="preserve"> świetlnej</w:t>
      </w:r>
      <w:r w:rsidR="001E7476">
        <w:rPr>
          <w:b/>
          <w:bCs/>
          <w:color w:val="000000"/>
          <w:sz w:val="28"/>
        </w:rPr>
        <w:t xml:space="preserve"> </w:t>
      </w:r>
      <w:r w:rsidR="00637D7F">
        <w:rPr>
          <w:b/>
          <w:bCs/>
          <w:color w:val="000000"/>
          <w:sz w:val="28"/>
        </w:rPr>
        <w:t xml:space="preserve">w </w:t>
      </w:r>
      <w:r w:rsidR="001E7476">
        <w:rPr>
          <w:b/>
          <w:bCs/>
          <w:color w:val="000000"/>
          <w:sz w:val="28"/>
        </w:rPr>
        <w:t>ul. Studzieniec</w:t>
      </w:r>
      <w:r w:rsidR="008B1B98">
        <w:rPr>
          <w:b/>
          <w:bCs/>
          <w:color w:val="000000"/>
          <w:sz w:val="28"/>
        </w:rPr>
        <w:t xml:space="preserve"> </w:t>
      </w:r>
      <w:r w:rsidR="007203B9" w:rsidRPr="007203B9">
        <w:rPr>
          <w:b/>
          <w:bCs/>
          <w:color w:val="000000"/>
          <w:sz w:val="28"/>
        </w:rPr>
        <w:t>w Mławie</w:t>
      </w:r>
      <w:r>
        <w:rPr>
          <w:b/>
          <w:bCs/>
          <w:color w:val="000000"/>
          <w:sz w:val="28"/>
        </w:rPr>
        <w:t>”</w:t>
      </w:r>
    </w:p>
    <w:p w:rsidR="00172932" w:rsidRDefault="00172932" w:rsidP="00172932">
      <w:pPr>
        <w:jc w:val="center"/>
        <w:rPr>
          <w:color w:val="000000"/>
          <w:sz w:val="40"/>
        </w:rPr>
      </w:pPr>
    </w:p>
    <w:p w:rsidR="00172932" w:rsidRPr="00174B22" w:rsidRDefault="00172932" w:rsidP="00172932">
      <w:pPr>
        <w:jc w:val="center"/>
        <w:rPr>
          <w:color w:val="000000"/>
          <w:sz w:val="40"/>
        </w:rPr>
      </w:pPr>
    </w:p>
    <w:p w:rsidR="001E7476" w:rsidRDefault="001E7476" w:rsidP="00172932">
      <w:pPr>
        <w:ind w:left="2832" w:firstLine="708"/>
        <w:jc w:val="center"/>
        <w:rPr>
          <w:color w:val="000000"/>
        </w:rPr>
      </w:pPr>
    </w:p>
    <w:p w:rsidR="001E7476" w:rsidRDefault="001E7476" w:rsidP="00172932">
      <w:pPr>
        <w:ind w:left="2832" w:firstLine="708"/>
        <w:jc w:val="center"/>
        <w:rPr>
          <w:color w:val="000000"/>
        </w:rPr>
      </w:pPr>
    </w:p>
    <w:p w:rsidR="00172932" w:rsidRPr="00174B22" w:rsidRDefault="00172932" w:rsidP="00172932">
      <w:pPr>
        <w:ind w:left="2832" w:firstLine="708"/>
        <w:jc w:val="center"/>
        <w:rPr>
          <w:color w:val="000000"/>
        </w:rPr>
      </w:pPr>
      <w:r w:rsidRPr="00174B22">
        <w:rPr>
          <w:color w:val="000000"/>
        </w:rPr>
        <w:t>Materiały zatwierdzone przez:</w:t>
      </w:r>
    </w:p>
    <w:p w:rsidR="00172932" w:rsidRPr="00174B22" w:rsidRDefault="00172932" w:rsidP="00172932">
      <w:pPr>
        <w:jc w:val="center"/>
        <w:rPr>
          <w:color w:val="000000"/>
          <w:sz w:val="40"/>
        </w:rPr>
      </w:pPr>
    </w:p>
    <w:p w:rsidR="00172932" w:rsidRPr="00174B22" w:rsidRDefault="00172932" w:rsidP="00172932">
      <w:pPr>
        <w:jc w:val="center"/>
        <w:rPr>
          <w:color w:val="000000"/>
          <w:sz w:val="40"/>
        </w:rPr>
      </w:pPr>
    </w:p>
    <w:p w:rsidR="00172932" w:rsidRPr="00174B22" w:rsidRDefault="00172932" w:rsidP="00172932">
      <w:pPr>
        <w:jc w:val="center"/>
        <w:rPr>
          <w:color w:val="000000"/>
          <w:sz w:val="40"/>
        </w:rPr>
      </w:pPr>
    </w:p>
    <w:p w:rsidR="00172932" w:rsidRPr="00174B22" w:rsidRDefault="00172932" w:rsidP="00172932">
      <w:pPr>
        <w:jc w:val="center"/>
        <w:rPr>
          <w:color w:val="000000"/>
          <w:sz w:val="40"/>
        </w:rPr>
      </w:pPr>
    </w:p>
    <w:p w:rsidR="00172932" w:rsidRPr="00174B22" w:rsidRDefault="00172932" w:rsidP="00172932">
      <w:pPr>
        <w:jc w:val="center"/>
        <w:rPr>
          <w:color w:val="000000"/>
          <w:sz w:val="40"/>
        </w:rPr>
      </w:pPr>
    </w:p>
    <w:p w:rsidR="00172932" w:rsidRPr="00174B22" w:rsidRDefault="00172932" w:rsidP="00172932">
      <w:pPr>
        <w:jc w:val="center"/>
        <w:rPr>
          <w:color w:val="000000"/>
          <w:sz w:val="40"/>
        </w:rPr>
      </w:pPr>
    </w:p>
    <w:p w:rsidR="00172932" w:rsidRPr="00174B22" w:rsidRDefault="00172932" w:rsidP="00172932">
      <w:pPr>
        <w:jc w:val="center"/>
        <w:rPr>
          <w:color w:val="000000"/>
          <w:sz w:val="40"/>
        </w:rPr>
      </w:pPr>
    </w:p>
    <w:p w:rsidR="00172932" w:rsidRPr="00174B22" w:rsidRDefault="00172932" w:rsidP="00172932">
      <w:pPr>
        <w:rPr>
          <w:color w:val="000000"/>
          <w:sz w:val="40"/>
        </w:rPr>
      </w:pPr>
    </w:p>
    <w:p w:rsidR="00172932" w:rsidRPr="00174B22" w:rsidRDefault="00172932" w:rsidP="00172932">
      <w:pPr>
        <w:rPr>
          <w:color w:val="000000"/>
          <w:sz w:val="40"/>
        </w:rPr>
      </w:pPr>
    </w:p>
    <w:p w:rsidR="00172932" w:rsidRDefault="00172932" w:rsidP="00172932">
      <w:pPr>
        <w:rPr>
          <w:color w:val="000000"/>
          <w:sz w:val="40"/>
        </w:rPr>
      </w:pPr>
    </w:p>
    <w:p w:rsidR="00172932" w:rsidRDefault="00172932" w:rsidP="00172932">
      <w:pPr>
        <w:rPr>
          <w:color w:val="000000"/>
          <w:sz w:val="40"/>
        </w:rPr>
      </w:pPr>
    </w:p>
    <w:p w:rsidR="00172932" w:rsidRDefault="00172932" w:rsidP="00172932">
      <w:pPr>
        <w:rPr>
          <w:color w:val="000000"/>
          <w:sz w:val="40"/>
        </w:rPr>
      </w:pPr>
    </w:p>
    <w:p w:rsidR="007203B9" w:rsidRDefault="007203B9" w:rsidP="00172932">
      <w:pPr>
        <w:rPr>
          <w:color w:val="000000"/>
          <w:sz w:val="40"/>
        </w:rPr>
      </w:pPr>
    </w:p>
    <w:p w:rsidR="007203B9" w:rsidRDefault="00172932" w:rsidP="000D7D7C">
      <w:pPr>
        <w:rPr>
          <w:color w:val="000000"/>
        </w:rPr>
      </w:pPr>
      <w:r>
        <w:rPr>
          <w:color w:val="000000"/>
        </w:rPr>
        <w:t>Mława,</w:t>
      </w:r>
      <w:r w:rsidRPr="00174B22">
        <w:rPr>
          <w:color w:val="000000"/>
        </w:rPr>
        <w:t xml:space="preserve"> </w:t>
      </w:r>
      <w:r w:rsidR="00714585">
        <w:rPr>
          <w:color w:val="000000"/>
        </w:rPr>
        <w:t xml:space="preserve">styczeń </w:t>
      </w:r>
      <w:r>
        <w:rPr>
          <w:color w:val="000000"/>
        </w:rPr>
        <w:t>201</w:t>
      </w:r>
      <w:r w:rsidR="00714585">
        <w:rPr>
          <w:color w:val="000000"/>
        </w:rPr>
        <w:t>7</w:t>
      </w:r>
      <w:r>
        <w:rPr>
          <w:color w:val="000000"/>
        </w:rPr>
        <w:t xml:space="preserve"> r.</w:t>
      </w:r>
    </w:p>
    <w:p w:rsidR="003B3B4A" w:rsidRDefault="003B3B4A" w:rsidP="003B3B4A">
      <w:pPr>
        <w:pStyle w:val="Stopka"/>
        <w:tabs>
          <w:tab w:val="clear" w:pos="9072"/>
          <w:tab w:val="left" w:pos="345"/>
          <w:tab w:val="left" w:pos="4608"/>
        </w:tabs>
        <w:spacing w:line="360" w:lineRule="auto"/>
        <w:rPr>
          <w:rFonts w:cs="Times New Roman"/>
          <w:b/>
          <w:bCs w:val="0"/>
          <w:color w:val="000000"/>
          <w:szCs w:val="24"/>
        </w:rPr>
      </w:pPr>
      <w:r>
        <w:rPr>
          <w:rFonts w:cs="Times New Roman"/>
          <w:b/>
          <w:bCs w:val="0"/>
          <w:color w:val="000000"/>
          <w:szCs w:val="24"/>
        </w:rPr>
        <w:tab/>
      </w:r>
    </w:p>
    <w:p w:rsidR="003B3B4A" w:rsidRDefault="003B3B4A" w:rsidP="003B3B4A">
      <w:pPr>
        <w:pStyle w:val="Stopka"/>
        <w:tabs>
          <w:tab w:val="clear" w:pos="9072"/>
          <w:tab w:val="left" w:pos="345"/>
          <w:tab w:val="left" w:pos="4608"/>
        </w:tabs>
        <w:spacing w:line="360" w:lineRule="auto"/>
        <w:rPr>
          <w:rFonts w:cs="Times New Roman"/>
          <w:b/>
          <w:bCs w:val="0"/>
          <w:color w:val="000000"/>
          <w:szCs w:val="24"/>
        </w:rPr>
      </w:pPr>
    </w:p>
    <w:p w:rsidR="00637D7F" w:rsidRDefault="00637D7F" w:rsidP="003B3B4A">
      <w:pPr>
        <w:pStyle w:val="Stopka"/>
        <w:tabs>
          <w:tab w:val="clear" w:pos="9072"/>
          <w:tab w:val="left" w:pos="345"/>
          <w:tab w:val="left" w:pos="4608"/>
        </w:tabs>
        <w:spacing w:line="360" w:lineRule="auto"/>
        <w:rPr>
          <w:rFonts w:cs="Times New Roman"/>
          <w:b/>
          <w:bCs w:val="0"/>
          <w:color w:val="000000"/>
          <w:szCs w:val="24"/>
        </w:rPr>
      </w:pPr>
    </w:p>
    <w:p w:rsidR="00637D7F" w:rsidRDefault="00637D7F" w:rsidP="003B3B4A">
      <w:pPr>
        <w:pStyle w:val="Stopka"/>
        <w:tabs>
          <w:tab w:val="clear" w:pos="9072"/>
          <w:tab w:val="left" w:pos="345"/>
          <w:tab w:val="left" w:pos="4608"/>
        </w:tabs>
        <w:spacing w:line="360" w:lineRule="auto"/>
        <w:rPr>
          <w:rFonts w:cs="Times New Roman"/>
          <w:b/>
          <w:bCs w:val="0"/>
          <w:color w:val="000000"/>
          <w:szCs w:val="24"/>
        </w:rPr>
      </w:pPr>
    </w:p>
    <w:p w:rsidR="00172932" w:rsidRPr="00BB325C" w:rsidRDefault="00172932" w:rsidP="00637D7F">
      <w:pPr>
        <w:pStyle w:val="Stopka"/>
        <w:tabs>
          <w:tab w:val="clear" w:pos="9072"/>
          <w:tab w:val="left" w:pos="345"/>
          <w:tab w:val="left" w:pos="4608"/>
        </w:tabs>
        <w:spacing w:line="360" w:lineRule="auto"/>
        <w:jc w:val="center"/>
        <w:rPr>
          <w:rFonts w:cs="Times New Roman"/>
          <w:b/>
          <w:bCs w:val="0"/>
          <w:color w:val="000000"/>
          <w:szCs w:val="24"/>
        </w:rPr>
      </w:pPr>
      <w:r w:rsidRPr="00BB325C">
        <w:rPr>
          <w:rFonts w:cs="Times New Roman"/>
          <w:b/>
          <w:bCs w:val="0"/>
          <w:color w:val="000000"/>
          <w:szCs w:val="24"/>
        </w:rPr>
        <w:lastRenderedPageBreak/>
        <w:t>SPECYFIKACJA ISTOTNYCH WARUNKÓW ZAMÓWIENIA</w:t>
      </w:r>
      <w:r>
        <w:rPr>
          <w:rFonts w:cs="Times New Roman"/>
          <w:b/>
          <w:bCs w:val="0"/>
          <w:color w:val="000000"/>
          <w:szCs w:val="24"/>
        </w:rPr>
        <w:t xml:space="preserve"> </w:t>
      </w:r>
      <w:r w:rsidRPr="00BB325C">
        <w:rPr>
          <w:rFonts w:cs="Times New Roman"/>
          <w:b/>
          <w:bCs w:val="0"/>
          <w:color w:val="000000"/>
          <w:szCs w:val="24"/>
        </w:rPr>
        <w:t>NA</w:t>
      </w:r>
    </w:p>
    <w:p w:rsidR="004F3F09" w:rsidRPr="007203B9" w:rsidRDefault="007203B9" w:rsidP="004F3F09">
      <w:pPr>
        <w:jc w:val="center"/>
        <w:rPr>
          <w:color w:val="000000"/>
          <w:sz w:val="48"/>
        </w:rPr>
      </w:pPr>
      <w:r w:rsidRPr="007203B9">
        <w:rPr>
          <w:b/>
          <w:color w:val="000000"/>
          <w:sz w:val="28"/>
        </w:rPr>
        <w:t>Budow</w:t>
      </w:r>
      <w:r>
        <w:rPr>
          <w:b/>
          <w:color w:val="000000"/>
          <w:sz w:val="28"/>
        </w:rPr>
        <w:t>ę</w:t>
      </w:r>
      <w:r w:rsidR="004F3F09" w:rsidRPr="004F3F09">
        <w:rPr>
          <w:b/>
          <w:bCs/>
          <w:color w:val="000000"/>
          <w:sz w:val="28"/>
        </w:rPr>
        <w:t xml:space="preserve"> </w:t>
      </w:r>
      <w:r w:rsidR="004F3F09">
        <w:rPr>
          <w:b/>
          <w:bCs/>
          <w:color w:val="000000"/>
          <w:sz w:val="28"/>
        </w:rPr>
        <w:t>sygnaliz</w:t>
      </w:r>
      <w:r w:rsidR="00637D7F">
        <w:rPr>
          <w:b/>
          <w:bCs/>
          <w:color w:val="000000"/>
          <w:sz w:val="28"/>
        </w:rPr>
        <w:t xml:space="preserve">acji  świetlnej w </w:t>
      </w:r>
      <w:r w:rsidR="004F3F09">
        <w:rPr>
          <w:b/>
          <w:bCs/>
          <w:color w:val="000000"/>
          <w:sz w:val="28"/>
        </w:rPr>
        <w:t xml:space="preserve">ul. Studzieniec </w:t>
      </w:r>
      <w:r w:rsidR="004F3F09" w:rsidRPr="007203B9">
        <w:rPr>
          <w:b/>
          <w:bCs/>
          <w:color w:val="000000"/>
          <w:sz w:val="28"/>
        </w:rPr>
        <w:t>w Mławie</w:t>
      </w:r>
      <w:r w:rsidR="004F3F09">
        <w:rPr>
          <w:b/>
          <w:bCs/>
          <w:color w:val="000000"/>
          <w:sz w:val="28"/>
        </w:rPr>
        <w:t>”</w:t>
      </w:r>
    </w:p>
    <w:p w:rsidR="00172932" w:rsidRPr="000245A2" w:rsidRDefault="00172932" w:rsidP="004F3F09">
      <w:pPr>
        <w:pStyle w:val="Stopka"/>
        <w:tabs>
          <w:tab w:val="clear" w:pos="4536"/>
          <w:tab w:val="clear" w:pos="9072"/>
          <w:tab w:val="left" w:pos="4608"/>
        </w:tabs>
        <w:spacing w:after="60"/>
        <w:jc w:val="center"/>
        <w:rPr>
          <w:rFonts w:cs="Times New Roman"/>
          <w:b/>
          <w:bCs w:val="0"/>
          <w:color w:val="000000"/>
          <w:szCs w:val="24"/>
        </w:rPr>
      </w:pPr>
    </w:p>
    <w:p w:rsidR="00761F4F" w:rsidRPr="00BB325C" w:rsidRDefault="00761F4F" w:rsidP="0017293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rFonts w:cs="Times New Roman"/>
          <w:b/>
          <w:bCs w:val="0"/>
          <w:color w:val="000000"/>
          <w:szCs w:val="24"/>
        </w:rPr>
      </w:pPr>
    </w:p>
    <w:p w:rsidR="00172932" w:rsidRPr="00BB325C" w:rsidRDefault="00172932" w:rsidP="00172932">
      <w:pPr>
        <w:pStyle w:val="Tytu"/>
        <w:spacing w:line="360" w:lineRule="auto"/>
        <w:rPr>
          <w:rFonts w:cs="Times New Roman"/>
          <w:color w:val="000000"/>
          <w:sz w:val="24"/>
          <w:szCs w:val="24"/>
        </w:rPr>
      </w:pPr>
      <w:r w:rsidRPr="00BB325C">
        <w:rPr>
          <w:rFonts w:cs="Times New Roman"/>
          <w:color w:val="000000"/>
          <w:sz w:val="24"/>
          <w:szCs w:val="24"/>
        </w:rPr>
        <w:t>POSTĘPOWANIE O UDZIELENIE ZAMÓWIENIA PUBLICZNEGO</w:t>
      </w:r>
      <w:r w:rsidR="004379BF">
        <w:rPr>
          <w:rFonts w:cs="Times New Roman"/>
          <w:color w:val="000000"/>
          <w:sz w:val="24"/>
          <w:szCs w:val="24"/>
        </w:rPr>
        <w:t>,</w:t>
      </w:r>
      <w:r w:rsidRPr="00BB325C">
        <w:rPr>
          <w:rFonts w:cs="Times New Roman"/>
          <w:color w:val="000000"/>
          <w:sz w:val="24"/>
          <w:szCs w:val="24"/>
        </w:rPr>
        <w:t xml:space="preserve"> PROWADZONE W TRYBIE PRZETARGU NIEOGRANICZONEGO</w:t>
      </w:r>
    </w:p>
    <w:p w:rsidR="00172932" w:rsidRPr="00B01CD8" w:rsidRDefault="00172932" w:rsidP="00172932">
      <w:pPr>
        <w:pStyle w:val="Tekstpodstawowy"/>
      </w:pPr>
    </w:p>
    <w:p w:rsidR="00172932" w:rsidRPr="00174B22" w:rsidRDefault="00172932" w:rsidP="00172932">
      <w:pPr>
        <w:pStyle w:val="Podtytu"/>
        <w:rPr>
          <w:color w:val="000000"/>
        </w:rPr>
      </w:pPr>
      <w:r w:rsidRPr="00174B22">
        <w:rPr>
          <w:color w:val="000000"/>
        </w:rPr>
        <w:t>WSTĘP</w:t>
      </w:r>
    </w:p>
    <w:p w:rsidR="001B2052" w:rsidRPr="00055743" w:rsidRDefault="00172932" w:rsidP="001B2052">
      <w:pPr>
        <w:jc w:val="both"/>
        <w:rPr>
          <w:b/>
          <w:color w:val="000000"/>
        </w:rPr>
      </w:pPr>
      <w:r w:rsidRPr="00174B22">
        <w:rPr>
          <w:color w:val="000000"/>
        </w:rPr>
        <w:t>Niniejsza specyfikacja istotnych warunków zamówienia zawiera informacje i wytyczne</w:t>
      </w:r>
      <w:r>
        <w:rPr>
          <w:color w:val="000000"/>
        </w:rPr>
        <w:t xml:space="preserve"> </w:t>
      </w:r>
      <w:r w:rsidRPr="00174B22">
        <w:rPr>
          <w:color w:val="000000"/>
        </w:rPr>
        <w:t>dla</w:t>
      </w:r>
      <w:r w:rsidR="0058467D">
        <w:rPr>
          <w:color w:val="000000"/>
        </w:rPr>
        <w:t> </w:t>
      </w:r>
      <w:r w:rsidRPr="00174B22">
        <w:rPr>
          <w:color w:val="000000"/>
        </w:rPr>
        <w:t>Wykonawców</w:t>
      </w:r>
      <w:r w:rsidR="00714585">
        <w:rPr>
          <w:color w:val="000000"/>
        </w:rPr>
        <w:t>,</w:t>
      </w:r>
      <w:r w:rsidRPr="00174B22">
        <w:rPr>
          <w:color w:val="000000"/>
        </w:rPr>
        <w:t xml:space="preserve"> ubiegających się o uzyskanie zamówienia publicznego</w:t>
      </w:r>
      <w:r w:rsidRPr="00484E73">
        <w:rPr>
          <w:color w:val="000000"/>
        </w:rPr>
        <w:t>.</w:t>
      </w:r>
      <w:r w:rsidRPr="00174B22">
        <w:rPr>
          <w:color w:val="000000"/>
        </w:rPr>
        <w:t xml:space="preserve"> Specyfikację istotnych warunków zamówienia opracowano na podstawie </w:t>
      </w:r>
      <w:r w:rsidR="00714585">
        <w:rPr>
          <w:color w:val="000000"/>
        </w:rPr>
        <w:t>U</w:t>
      </w:r>
      <w:r w:rsidRPr="00174B22">
        <w:rPr>
          <w:color w:val="000000"/>
        </w:rPr>
        <w:t>stawy</w:t>
      </w:r>
      <w:r w:rsidR="0058467D">
        <w:rPr>
          <w:color w:val="000000"/>
        </w:rPr>
        <w:t xml:space="preserve"> </w:t>
      </w:r>
      <w:r w:rsidRPr="00174B22">
        <w:rPr>
          <w:color w:val="000000"/>
        </w:rPr>
        <w:t>Prawo zamówień publicznych</w:t>
      </w:r>
      <w:r w:rsidR="0058467D">
        <w:rPr>
          <w:color w:val="000000"/>
        </w:rPr>
        <w:t xml:space="preserve"> </w:t>
      </w:r>
      <w:r w:rsidR="0058467D" w:rsidRPr="00174B22">
        <w:rPr>
          <w:color w:val="000000"/>
        </w:rPr>
        <w:t>z 29</w:t>
      </w:r>
      <w:r w:rsidR="0058467D">
        <w:rPr>
          <w:color w:val="000000"/>
        </w:rPr>
        <w:t xml:space="preserve"> stycznia </w:t>
      </w:r>
      <w:r w:rsidR="0058467D" w:rsidRPr="00174B22">
        <w:rPr>
          <w:color w:val="000000"/>
        </w:rPr>
        <w:t>2004 r.</w:t>
      </w:r>
      <w:r w:rsidR="0058467D">
        <w:rPr>
          <w:color w:val="000000"/>
        </w:rPr>
        <w:t xml:space="preserve"> </w:t>
      </w:r>
      <w:r w:rsidR="00CD48CC">
        <w:rPr>
          <w:color w:val="000000"/>
        </w:rPr>
        <w:t>(Dz. U. z 2015 r. poz. 2164 z </w:t>
      </w:r>
      <w:proofErr w:type="spellStart"/>
      <w:r w:rsidR="00CD48CC">
        <w:rPr>
          <w:color w:val="000000"/>
        </w:rPr>
        <w:t>późn</w:t>
      </w:r>
      <w:proofErr w:type="spellEnd"/>
      <w:r w:rsidR="00CD48CC">
        <w:rPr>
          <w:color w:val="000000"/>
        </w:rPr>
        <w:t>. zm.</w:t>
      </w:r>
      <w:r w:rsidR="0058467D">
        <w:rPr>
          <w:color w:val="000000"/>
        </w:rPr>
        <w:t xml:space="preserve">) </w:t>
      </w:r>
      <w:r w:rsidRPr="00174B22">
        <w:rPr>
          <w:color w:val="000000"/>
        </w:rPr>
        <w:t xml:space="preserve">oraz jej aktów wykonawczych. W sprawach </w:t>
      </w:r>
      <w:r w:rsidRPr="00055743">
        <w:rPr>
          <w:color w:val="000000"/>
        </w:rPr>
        <w:t xml:space="preserve">nieuregulowanych niniejszą specyfikacją stosuje się przepisy </w:t>
      </w:r>
      <w:r w:rsidR="00CD48CC">
        <w:rPr>
          <w:color w:val="000000"/>
        </w:rPr>
        <w:t>U</w:t>
      </w:r>
      <w:r w:rsidRPr="00055743">
        <w:rPr>
          <w:color w:val="000000"/>
        </w:rPr>
        <w:t>stawy</w:t>
      </w:r>
      <w:r w:rsidR="00CD48CC">
        <w:rPr>
          <w:color w:val="000000"/>
        </w:rPr>
        <w:t>, wskazanej powyżej</w:t>
      </w:r>
      <w:r w:rsidRPr="00055743">
        <w:rPr>
          <w:color w:val="000000"/>
        </w:rPr>
        <w:t xml:space="preserve">. </w:t>
      </w:r>
      <w:r w:rsidR="001B2052" w:rsidRPr="00055743">
        <w:rPr>
          <w:color w:val="000000"/>
        </w:rPr>
        <w:t xml:space="preserve">Zamówienie jest realizowane w trybie przetargu nieograniczonego o wartości szacunkowej mniejszej niż kwoty określone w przepisach wydanych na podstawie art. 11 ust 8 </w:t>
      </w:r>
      <w:r w:rsidR="00714585">
        <w:rPr>
          <w:color w:val="000000"/>
        </w:rPr>
        <w:t xml:space="preserve">ww. </w:t>
      </w:r>
      <w:r w:rsidR="00CD48CC">
        <w:rPr>
          <w:color w:val="000000"/>
        </w:rPr>
        <w:t>U</w:t>
      </w:r>
      <w:r w:rsidR="001B2052" w:rsidRPr="00055743">
        <w:rPr>
          <w:color w:val="000000"/>
        </w:rPr>
        <w:t>stawy.</w:t>
      </w:r>
    </w:p>
    <w:p w:rsidR="00172932" w:rsidRPr="00055743" w:rsidRDefault="00172932" w:rsidP="00172932">
      <w:pPr>
        <w:jc w:val="both"/>
        <w:rPr>
          <w:b/>
          <w:color w:val="000000"/>
        </w:rPr>
      </w:pPr>
    </w:p>
    <w:p w:rsidR="00172932" w:rsidRPr="00174B22" w:rsidRDefault="00172932" w:rsidP="00172932">
      <w:pPr>
        <w:jc w:val="both"/>
        <w:rPr>
          <w:color w:val="000000"/>
        </w:rPr>
      </w:pPr>
    </w:p>
    <w:p w:rsidR="00172932" w:rsidRPr="00174B22" w:rsidRDefault="00172932" w:rsidP="00172932">
      <w:pPr>
        <w:pStyle w:val="Nagwek2"/>
        <w:numPr>
          <w:ilvl w:val="0"/>
          <w:numId w:val="0"/>
        </w:numPr>
        <w:spacing w:before="120" w:after="120" w:line="100" w:lineRule="atLeast"/>
        <w:ind w:left="180" w:hanging="180"/>
        <w:rPr>
          <w:color w:val="000000"/>
        </w:rPr>
      </w:pPr>
      <w:r w:rsidRPr="00174B22">
        <w:rPr>
          <w:color w:val="000000"/>
        </w:rPr>
        <w:t>I. DEFINICJE I SKRÓTY</w:t>
      </w:r>
    </w:p>
    <w:p w:rsidR="00172932" w:rsidRDefault="00172932" w:rsidP="00172932">
      <w:pPr>
        <w:jc w:val="both"/>
        <w:rPr>
          <w:color w:val="000000"/>
        </w:rPr>
      </w:pPr>
      <w:r w:rsidRPr="00174B22">
        <w:rPr>
          <w:color w:val="000000"/>
        </w:rPr>
        <w:t>Wyrażenia i skróty używane w specyfikacji istotnych warunków zamówienia oznaczają:</w:t>
      </w:r>
    </w:p>
    <w:p w:rsidR="00172932" w:rsidRDefault="00172932" w:rsidP="00172932">
      <w:pPr>
        <w:numPr>
          <w:ilvl w:val="0"/>
          <w:numId w:val="6"/>
        </w:numPr>
        <w:jc w:val="both"/>
        <w:rPr>
          <w:color w:val="000000"/>
        </w:rPr>
      </w:pPr>
      <w:r w:rsidRPr="00174B22">
        <w:rPr>
          <w:b/>
          <w:color w:val="000000"/>
        </w:rPr>
        <w:t>Zamawiający</w:t>
      </w:r>
      <w:r>
        <w:rPr>
          <w:b/>
          <w:color w:val="000000"/>
        </w:rPr>
        <w:tab/>
      </w:r>
      <w:r w:rsidRPr="00174B22">
        <w:rPr>
          <w:b/>
          <w:color w:val="000000"/>
        </w:rPr>
        <w:t xml:space="preserve">Miasto Mława </w:t>
      </w:r>
      <w:r w:rsidRPr="00174B22">
        <w:rPr>
          <w:color w:val="000000"/>
        </w:rPr>
        <w:t>z siedzibą przy u</w:t>
      </w:r>
      <w:r>
        <w:rPr>
          <w:color w:val="000000"/>
        </w:rPr>
        <w:t>l. Stary Rynek 19, 06-500 Mława</w:t>
      </w:r>
    </w:p>
    <w:p w:rsidR="00172932" w:rsidRDefault="00172932" w:rsidP="00172932">
      <w:pPr>
        <w:numPr>
          <w:ilvl w:val="0"/>
          <w:numId w:val="6"/>
        </w:numPr>
        <w:jc w:val="both"/>
        <w:rPr>
          <w:color w:val="000000"/>
        </w:rPr>
      </w:pPr>
      <w:r w:rsidRPr="00174B22">
        <w:rPr>
          <w:b/>
          <w:color w:val="000000"/>
        </w:rPr>
        <w:t>Wykonawca</w:t>
      </w:r>
      <w:r>
        <w:rPr>
          <w:b/>
          <w:color w:val="000000"/>
        </w:rPr>
        <w:tab/>
      </w:r>
      <w:r w:rsidRPr="00174B22">
        <w:rPr>
          <w:color w:val="000000"/>
        </w:rPr>
        <w:t>podmiot ubiegają</w:t>
      </w:r>
      <w:r>
        <w:rPr>
          <w:color w:val="000000"/>
        </w:rPr>
        <w:t>cy się o udzielenie zamówienia</w:t>
      </w:r>
    </w:p>
    <w:p w:rsidR="00172932" w:rsidRDefault="00172932" w:rsidP="00172932">
      <w:pPr>
        <w:numPr>
          <w:ilvl w:val="0"/>
          <w:numId w:val="6"/>
        </w:numPr>
        <w:jc w:val="both"/>
        <w:rPr>
          <w:color w:val="000000"/>
        </w:rPr>
      </w:pPr>
      <w:r w:rsidRPr="00174B22">
        <w:rPr>
          <w:b/>
          <w:color w:val="000000"/>
        </w:rPr>
        <w:t>SIWZ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8B1B98" w:rsidRPr="008B1B98">
        <w:rPr>
          <w:color w:val="000000"/>
        </w:rPr>
        <w:t>S</w:t>
      </w:r>
      <w:r w:rsidRPr="00174B22">
        <w:rPr>
          <w:color w:val="000000"/>
        </w:rPr>
        <w:t>pecyfikacj</w:t>
      </w:r>
      <w:r>
        <w:rPr>
          <w:color w:val="000000"/>
        </w:rPr>
        <w:t>a istotnych warunków zamówienia</w:t>
      </w:r>
    </w:p>
    <w:p w:rsidR="00E06557" w:rsidRDefault="00172932" w:rsidP="00172932">
      <w:pPr>
        <w:numPr>
          <w:ilvl w:val="0"/>
          <w:numId w:val="6"/>
        </w:numPr>
        <w:jc w:val="both"/>
        <w:rPr>
          <w:color w:val="000000"/>
        </w:rPr>
      </w:pPr>
      <w:r w:rsidRPr="00174B22">
        <w:rPr>
          <w:b/>
          <w:color w:val="000000"/>
        </w:rPr>
        <w:t>Ustawa PZP</w:t>
      </w:r>
      <w:r>
        <w:rPr>
          <w:b/>
          <w:color w:val="000000"/>
        </w:rPr>
        <w:tab/>
      </w:r>
      <w:r w:rsidRPr="00665C1B">
        <w:rPr>
          <w:color w:val="000000"/>
        </w:rPr>
        <w:t>Us</w:t>
      </w:r>
      <w:r w:rsidRPr="00174B22">
        <w:rPr>
          <w:color w:val="000000"/>
        </w:rPr>
        <w:t>tawa Prawo zamówień publicznych</w:t>
      </w:r>
      <w:r w:rsidR="0058467D">
        <w:rPr>
          <w:color w:val="000000"/>
        </w:rPr>
        <w:t xml:space="preserve"> </w:t>
      </w:r>
      <w:r w:rsidR="0058467D" w:rsidRPr="00174B22">
        <w:rPr>
          <w:color w:val="000000"/>
        </w:rPr>
        <w:t xml:space="preserve">z </w:t>
      </w:r>
      <w:r w:rsidR="0058467D">
        <w:rPr>
          <w:color w:val="000000"/>
        </w:rPr>
        <w:t xml:space="preserve">dnia </w:t>
      </w:r>
      <w:r w:rsidR="0058467D" w:rsidRPr="00174B22">
        <w:rPr>
          <w:color w:val="000000"/>
        </w:rPr>
        <w:t>29</w:t>
      </w:r>
      <w:r w:rsidR="0058467D">
        <w:rPr>
          <w:color w:val="000000"/>
        </w:rPr>
        <w:t xml:space="preserve"> stycznia </w:t>
      </w:r>
      <w:r w:rsidR="0058467D" w:rsidRPr="00174B22">
        <w:rPr>
          <w:color w:val="000000"/>
        </w:rPr>
        <w:t>2004 r.</w:t>
      </w:r>
      <w:r w:rsidR="0058467D">
        <w:rPr>
          <w:color w:val="000000"/>
        </w:rPr>
        <w:t xml:space="preserve"> </w:t>
      </w:r>
    </w:p>
    <w:p w:rsidR="00172932" w:rsidRDefault="0058467D" w:rsidP="00E06557">
      <w:pPr>
        <w:ind w:left="1416" w:firstLine="708"/>
        <w:jc w:val="both"/>
        <w:rPr>
          <w:color w:val="000000"/>
        </w:rPr>
      </w:pPr>
      <w:r>
        <w:rPr>
          <w:color w:val="000000"/>
        </w:rPr>
        <w:t>(</w:t>
      </w:r>
      <w:r w:rsidR="00233D71">
        <w:rPr>
          <w:color w:val="000000"/>
        </w:rPr>
        <w:t>Dz.</w:t>
      </w:r>
      <w:r w:rsidR="00F7695F">
        <w:rPr>
          <w:color w:val="000000"/>
        </w:rPr>
        <w:t> </w:t>
      </w:r>
      <w:r w:rsidR="00233D71">
        <w:rPr>
          <w:color w:val="000000"/>
        </w:rPr>
        <w:t xml:space="preserve">U. z 2015 r. poz. 2164 </w:t>
      </w:r>
      <w:r>
        <w:rPr>
          <w:color w:val="000000"/>
        </w:rPr>
        <w:t>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="00233D71">
        <w:rPr>
          <w:color w:val="000000"/>
        </w:rPr>
        <w:t>.</w:t>
      </w:r>
    </w:p>
    <w:p w:rsidR="00172932" w:rsidRDefault="00172932" w:rsidP="00172932">
      <w:pPr>
        <w:jc w:val="both"/>
        <w:rPr>
          <w:color w:val="000000"/>
        </w:rPr>
      </w:pPr>
    </w:p>
    <w:p w:rsidR="0082021B" w:rsidRPr="00174B22" w:rsidRDefault="0082021B" w:rsidP="00172932">
      <w:pPr>
        <w:jc w:val="both"/>
        <w:rPr>
          <w:color w:val="000000"/>
        </w:rPr>
      </w:pPr>
    </w:p>
    <w:p w:rsidR="00172932" w:rsidRPr="00174B22" w:rsidRDefault="00172932" w:rsidP="00172932">
      <w:pPr>
        <w:pStyle w:val="Nagwek4"/>
        <w:numPr>
          <w:ilvl w:val="0"/>
          <w:numId w:val="0"/>
        </w:numPr>
        <w:spacing w:before="120" w:after="120" w:line="100" w:lineRule="atLeast"/>
        <w:ind w:left="180" w:hanging="180"/>
        <w:jc w:val="both"/>
        <w:rPr>
          <w:color w:val="000000"/>
        </w:rPr>
      </w:pPr>
      <w:r w:rsidRPr="00174B22">
        <w:rPr>
          <w:color w:val="000000"/>
        </w:rPr>
        <w:t>II. ZAMAWIAJĄCY</w:t>
      </w:r>
    </w:p>
    <w:p w:rsidR="00172932" w:rsidRPr="00174B22" w:rsidRDefault="00172932" w:rsidP="00172932">
      <w:pPr>
        <w:jc w:val="both"/>
        <w:rPr>
          <w:color w:val="000000"/>
          <w:sz w:val="20"/>
          <w:szCs w:val="20"/>
        </w:rPr>
      </w:pPr>
      <w:r w:rsidRPr="00174B22">
        <w:rPr>
          <w:color w:val="000000"/>
        </w:rPr>
        <w:t>Zamawiającym jest:</w:t>
      </w:r>
    </w:p>
    <w:p w:rsidR="00172932" w:rsidRPr="00174B22" w:rsidRDefault="00172932" w:rsidP="00172932">
      <w:pPr>
        <w:jc w:val="both"/>
        <w:rPr>
          <w:b/>
          <w:color w:val="000000"/>
        </w:rPr>
      </w:pPr>
      <w:r w:rsidRPr="00174B22">
        <w:rPr>
          <w:b/>
          <w:color w:val="000000"/>
        </w:rPr>
        <w:t xml:space="preserve">Miasto Mława </w:t>
      </w:r>
      <w:r w:rsidRPr="00250396">
        <w:rPr>
          <w:color w:val="000000"/>
        </w:rPr>
        <w:t>reprezentowane przez</w:t>
      </w:r>
      <w:r w:rsidRPr="00174B22">
        <w:rPr>
          <w:b/>
          <w:color w:val="000000"/>
        </w:rPr>
        <w:t xml:space="preserve"> Burmistrza Miasta Mława</w:t>
      </w:r>
    </w:p>
    <w:p w:rsidR="00172932" w:rsidRPr="00174B22" w:rsidRDefault="00172932" w:rsidP="00172932">
      <w:pPr>
        <w:jc w:val="both"/>
        <w:rPr>
          <w:b/>
          <w:color w:val="000000"/>
        </w:rPr>
      </w:pPr>
      <w:r w:rsidRPr="00174B22">
        <w:rPr>
          <w:b/>
          <w:color w:val="000000"/>
        </w:rPr>
        <w:t xml:space="preserve">Stary Rynek 19 </w:t>
      </w:r>
    </w:p>
    <w:p w:rsidR="00172932" w:rsidRPr="00174B22" w:rsidRDefault="00172932" w:rsidP="00172932">
      <w:pPr>
        <w:jc w:val="both"/>
        <w:rPr>
          <w:b/>
          <w:color w:val="000000"/>
        </w:rPr>
      </w:pPr>
      <w:r w:rsidRPr="00174B22">
        <w:rPr>
          <w:b/>
          <w:color w:val="000000"/>
        </w:rPr>
        <w:t>06-500 Mława</w:t>
      </w:r>
    </w:p>
    <w:p w:rsidR="00172932" w:rsidRPr="00174B22" w:rsidRDefault="00172932" w:rsidP="00172932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>tel.:</w:t>
      </w:r>
      <w:r>
        <w:rPr>
          <w:color w:val="000000"/>
          <w:lang w:val="it-IT"/>
        </w:rPr>
        <w:tab/>
      </w:r>
      <w:r w:rsidRPr="00174B22">
        <w:rPr>
          <w:color w:val="000000"/>
          <w:lang w:val="it-IT"/>
        </w:rPr>
        <w:t>23</w:t>
      </w:r>
      <w:r>
        <w:rPr>
          <w:color w:val="000000"/>
          <w:lang w:val="it-IT"/>
        </w:rPr>
        <w:t> </w:t>
      </w:r>
      <w:r w:rsidRPr="00174B22">
        <w:rPr>
          <w:color w:val="000000"/>
          <w:lang w:val="it-IT"/>
        </w:rPr>
        <w:t>654</w:t>
      </w:r>
      <w:r>
        <w:rPr>
          <w:color w:val="000000"/>
          <w:lang w:val="it-IT"/>
        </w:rPr>
        <w:t xml:space="preserve"> </w:t>
      </w:r>
      <w:r w:rsidRPr="00174B22">
        <w:rPr>
          <w:color w:val="000000"/>
          <w:lang w:val="it-IT"/>
        </w:rPr>
        <w:t>33</w:t>
      </w:r>
      <w:r>
        <w:rPr>
          <w:color w:val="000000"/>
          <w:lang w:val="it-IT"/>
        </w:rPr>
        <w:t xml:space="preserve"> </w:t>
      </w:r>
      <w:r w:rsidRPr="00174B22">
        <w:rPr>
          <w:color w:val="000000"/>
          <w:lang w:val="it-IT"/>
        </w:rPr>
        <w:t>82</w:t>
      </w:r>
    </w:p>
    <w:p w:rsidR="00172932" w:rsidRDefault="00172932" w:rsidP="00172932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>faks:</w:t>
      </w:r>
      <w:r>
        <w:rPr>
          <w:color w:val="000000"/>
          <w:lang w:val="it-IT"/>
        </w:rPr>
        <w:tab/>
      </w:r>
      <w:r w:rsidRPr="00174B22">
        <w:rPr>
          <w:color w:val="000000"/>
          <w:lang w:val="it-IT"/>
        </w:rPr>
        <w:t>23</w:t>
      </w:r>
      <w:r>
        <w:rPr>
          <w:color w:val="000000"/>
          <w:lang w:val="it-IT"/>
        </w:rPr>
        <w:t> </w:t>
      </w:r>
      <w:r w:rsidRPr="00174B22">
        <w:rPr>
          <w:color w:val="000000"/>
          <w:lang w:val="it-IT"/>
        </w:rPr>
        <w:t>654</w:t>
      </w:r>
      <w:r>
        <w:rPr>
          <w:color w:val="000000"/>
          <w:lang w:val="it-IT"/>
        </w:rPr>
        <w:t xml:space="preserve"> </w:t>
      </w:r>
      <w:r w:rsidRPr="00174B22">
        <w:rPr>
          <w:color w:val="000000"/>
          <w:lang w:val="it-IT"/>
        </w:rPr>
        <w:t>36</w:t>
      </w:r>
      <w:r>
        <w:rPr>
          <w:color w:val="000000"/>
          <w:lang w:val="it-IT"/>
        </w:rPr>
        <w:t xml:space="preserve"> </w:t>
      </w:r>
      <w:r w:rsidRPr="00174B22">
        <w:rPr>
          <w:color w:val="000000"/>
          <w:lang w:val="it-IT"/>
        </w:rPr>
        <w:t>52</w:t>
      </w:r>
    </w:p>
    <w:p w:rsidR="00172932" w:rsidRDefault="00172932" w:rsidP="0058467D">
      <w:pPr>
        <w:jc w:val="both"/>
        <w:rPr>
          <w:color w:val="000000"/>
          <w:lang w:val="it-IT"/>
        </w:rPr>
      </w:pPr>
      <w:r w:rsidRPr="00174B22">
        <w:rPr>
          <w:color w:val="000000"/>
          <w:lang w:val="it-IT"/>
        </w:rPr>
        <w:t>godziny urzędowania: od poniedziałku do piątku 8:00 – 16:00,</w:t>
      </w:r>
      <w:r w:rsidR="0058467D">
        <w:rPr>
          <w:color w:val="000000"/>
          <w:lang w:val="it-IT"/>
        </w:rPr>
        <w:t xml:space="preserve"> </w:t>
      </w:r>
      <w:r w:rsidRPr="00174B22">
        <w:rPr>
          <w:color w:val="000000"/>
          <w:lang w:val="it-IT"/>
        </w:rPr>
        <w:t>we wtorki 8:00 – 18:00</w:t>
      </w:r>
    </w:p>
    <w:p w:rsidR="00172932" w:rsidRPr="00174B22" w:rsidRDefault="00172932" w:rsidP="00172932">
      <w:pPr>
        <w:ind w:left="1418" w:firstLine="709"/>
        <w:jc w:val="both"/>
        <w:rPr>
          <w:color w:val="000000"/>
          <w:sz w:val="22"/>
          <w:szCs w:val="22"/>
          <w:lang w:val="it-IT"/>
        </w:rPr>
      </w:pPr>
    </w:p>
    <w:p w:rsidR="00172932" w:rsidRPr="0058467D" w:rsidRDefault="00172932" w:rsidP="00172932">
      <w:pPr>
        <w:pStyle w:val="Tekstpodstawowy"/>
        <w:autoSpaceDE/>
        <w:spacing w:line="100" w:lineRule="atLeast"/>
        <w:rPr>
          <w:color w:val="000000"/>
          <w:lang w:val="de-DE"/>
        </w:rPr>
      </w:pPr>
      <w:r w:rsidRPr="00174B22">
        <w:rPr>
          <w:color w:val="000000"/>
          <w:lang w:val="it-IT"/>
        </w:rPr>
        <w:t xml:space="preserve">e-mail: </w:t>
      </w:r>
      <w:r w:rsidR="0058467D">
        <w:rPr>
          <w:color w:val="000000"/>
          <w:lang w:val="de-DE"/>
        </w:rPr>
        <w:t>krzysztof.jaros@mlawa.pl</w:t>
      </w:r>
    </w:p>
    <w:p w:rsidR="00172932" w:rsidRDefault="00172932" w:rsidP="00172932">
      <w:pPr>
        <w:pStyle w:val="Tekstpodstawowy"/>
        <w:autoSpaceDE/>
        <w:spacing w:line="100" w:lineRule="atLeast"/>
        <w:rPr>
          <w:color w:val="000000"/>
        </w:rPr>
      </w:pPr>
      <w:r w:rsidRPr="00174B22">
        <w:rPr>
          <w:color w:val="000000"/>
          <w:lang w:val="it-IT"/>
        </w:rPr>
        <w:t xml:space="preserve">strona internetowa: </w:t>
      </w:r>
      <w:r w:rsidR="00746986">
        <w:fldChar w:fldCharType="begin"/>
      </w:r>
      <w:r w:rsidR="001F7F65">
        <w:instrText>HYPERLINK "http://www.mlawa.pl"</w:instrText>
      </w:r>
      <w:r w:rsidR="00746986">
        <w:fldChar w:fldCharType="separate"/>
      </w:r>
      <w:r w:rsidRPr="0075579D">
        <w:rPr>
          <w:rStyle w:val="Hipercze"/>
        </w:rPr>
        <w:t>www.mlawa.pl</w:t>
      </w:r>
      <w:r w:rsidR="00746986">
        <w:fldChar w:fldCharType="end"/>
      </w:r>
      <w:r>
        <w:rPr>
          <w:color w:val="000000"/>
        </w:rPr>
        <w:t xml:space="preserve"> </w:t>
      </w:r>
    </w:p>
    <w:p w:rsidR="00172932" w:rsidRDefault="00172932" w:rsidP="00172932">
      <w:pPr>
        <w:pStyle w:val="Tekstpodstawowy"/>
        <w:autoSpaceDE/>
        <w:spacing w:line="100" w:lineRule="atLeast"/>
        <w:rPr>
          <w:color w:val="000000"/>
        </w:rPr>
      </w:pPr>
    </w:p>
    <w:p w:rsidR="00172932" w:rsidRPr="00174B22" w:rsidRDefault="00172932" w:rsidP="00172932">
      <w:pPr>
        <w:pStyle w:val="Nagwek4"/>
        <w:numPr>
          <w:ilvl w:val="0"/>
          <w:numId w:val="0"/>
        </w:numPr>
        <w:spacing w:before="120" w:after="120" w:line="100" w:lineRule="atLeast"/>
        <w:jc w:val="both"/>
        <w:rPr>
          <w:bCs/>
          <w:color w:val="000000"/>
        </w:rPr>
      </w:pPr>
      <w:r w:rsidRPr="00174B22">
        <w:rPr>
          <w:bCs/>
          <w:color w:val="000000"/>
        </w:rPr>
        <w:t xml:space="preserve">III. OZNACZENIE POSTĘPOWANIA </w:t>
      </w:r>
    </w:p>
    <w:p w:rsidR="00172932" w:rsidRDefault="00172932" w:rsidP="00172932">
      <w:pPr>
        <w:jc w:val="both"/>
        <w:rPr>
          <w:b/>
          <w:color w:val="000000"/>
        </w:rPr>
      </w:pPr>
      <w:r w:rsidRPr="00174B22">
        <w:rPr>
          <w:color w:val="000000"/>
        </w:rPr>
        <w:t>Postępowanie oznaczone jest jako</w:t>
      </w:r>
      <w:r>
        <w:rPr>
          <w:color w:val="000000"/>
        </w:rPr>
        <w:t>:</w:t>
      </w:r>
      <w:r w:rsidRPr="00174B22">
        <w:rPr>
          <w:color w:val="000000"/>
        </w:rPr>
        <w:t xml:space="preserve"> </w:t>
      </w:r>
      <w:r w:rsidRPr="00174B22">
        <w:rPr>
          <w:b/>
          <w:color w:val="000000"/>
        </w:rPr>
        <w:t>W</w:t>
      </w:r>
      <w:r>
        <w:rPr>
          <w:b/>
          <w:color w:val="000000"/>
        </w:rPr>
        <w:t>RI</w:t>
      </w:r>
      <w:r w:rsidRPr="00174B22">
        <w:rPr>
          <w:b/>
          <w:color w:val="000000"/>
        </w:rPr>
        <w:t>.27</w:t>
      </w:r>
      <w:r w:rsidR="004C5E34">
        <w:rPr>
          <w:b/>
          <w:color w:val="000000"/>
        </w:rPr>
        <w:t>1</w:t>
      </w:r>
      <w:r w:rsidR="0082021B">
        <w:rPr>
          <w:b/>
          <w:color w:val="000000"/>
        </w:rPr>
        <w:t>.6</w:t>
      </w:r>
      <w:r w:rsidR="00BB6A12">
        <w:rPr>
          <w:b/>
          <w:color w:val="000000"/>
        </w:rPr>
        <w:t>.</w:t>
      </w:r>
      <w:r w:rsidRPr="00174B22">
        <w:rPr>
          <w:b/>
          <w:color w:val="000000"/>
        </w:rPr>
        <w:t>201</w:t>
      </w:r>
      <w:r w:rsidR="0082021B">
        <w:rPr>
          <w:b/>
          <w:color w:val="000000"/>
        </w:rPr>
        <w:t>7.AM</w:t>
      </w:r>
    </w:p>
    <w:p w:rsidR="0082021B" w:rsidRDefault="0082021B" w:rsidP="00172932">
      <w:pPr>
        <w:jc w:val="both"/>
        <w:rPr>
          <w:color w:val="000000"/>
        </w:rPr>
      </w:pPr>
    </w:p>
    <w:p w:rsidR="0082021B" w:rsidRDefault="0082021B" w:rsidP="00172932">
      <w:pPr>
        <w:jc w:val="both"/>
        <w:rPr>
          <w:color w:val="000000"/>
        </w:rPr>
      </w:pPr>
    </w:p>
    <w:p w:rsidR="0082021B" w:rsidRDefault="0082021B" w:rsidP="00172932">
      <w:pPr>
        <w:jc w:val="both"/>
        <w:rPr>
          <w:color w:val="000000"/>
        </w:rPr>
      </w:pPr>
    </w:p>
    <w:p w:rsidR="0082021B" w:rsidRPr="00D04CB3" w:rsidRDefault="0082021B" w:rsidP="00172932">
      <w:pPr>
        <w:jc w:val="both"/>
        <w:rPr>
          <w:color w:val="000000"/>
        </w:rPr>
      </w:pPr>
    </w:p>
    <w:p w:rsidR="00172932" w:rsidRPr="00174B22" w:rsidRDefault="00172932" w:rsidP="00172932">
      <w:pPr>
        <w:pStyle w:val="Nagwek4"/>
        <w:numPr>
          <w:ilvl w:val="0"/>
          <w:numId w:val="0"/>
        </w:numPr>
        <w:spacing w:before="120" w:after="120" w:line="100" w:lineRule="atLeast"/>
        <w:ind w:left="180" w:hanging="180"/>
        <w:jc w:val="both"/>
        <w:rPr>
          <w:color w:val="000000"/>
        </w:rPr>
      </w:pPr>
      <w:r w:rsidRPr="00174B22">
        <w:rPr>
          <w:color w:val="000000"/>
        </w:rPr>
        <w:lastRenderedPageBreak/>
        <w:t>IV. PRZEDMIOT ZAMÓWIENIA</w:t>
      </w:r>
    </w:p>
    <w:p w:rsidR="00F26538" w:rsidRPr="007203B9" w:rsidRDefault="00F26538" w:rsidP="00AA5753">
      <w:pPr>
        <w:jc w:val="both"/>
        <w:rPr>
          <w:bCs/>
          <w:color w:val="000000"/>
        </w:rPr>
      </w:pPr>
    </w:p>
    <w:p w:rsidR="008B1B98" w:rsidRDefault="006A762E" w:rsidP="006A762E">
      <w:pPr>
        <w:tabs>
          <w:tab w:val="left" w:pos="36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55279">
        <w:rPr>
          <w:b/>
          <w:bCs/>
          <w:color w:val="000000"/>
        </w:rPr>
        <w:t>B</w:t>
      </w:r>
      <w:r w:rsidR="007203B9" w:rsidRPr="007203B9">
        <w:rPr>
          <w:b/>
          <w:bCs/>
          <w:color w:val="000000"/>
        </w:rPr>
        <w:t>udow</w:t>
      </w:r>
      <w:r w:rsidR="00B55279">
        <w:rPr>
          <w:b/>
          <w:bCs/>
          <w:color w:val="000000"/>
        </w:rPr>
        <w:t>a</w:t>
      </w:r>
      <w:r w:rsidR="00133337">
        <w:rPr>
          <w:b/>
          <w:bCs/>
          <w:color w:val="000000"/>
        </w:rPr>
        <w:t xml:space="preserve"> przyłącza elektroenergetycznego do</w:t>
      </w:r>
      <w:r w:rsidR="007203B9" w:rsidRPr="007203B9">
        <w:rPr>
          <w:b/>
          <w:bCs/>
          <w:color w:val="000000"/>
        </w:rPr>
        <w:t xml:space="preserve"> </w:t>
      </w:r>
      <w:r w:rsidR="006A4C85">
        <w:rPr>
          <w:b/>
          <w:bCs/>
          <w:color w:val="000000"/>
        </w:rPr>
        <w:t>sygnalizacji świetlnej</w:t>
      </w:r>
      <w:r w:rsidR="007203B9" w:rsidRPr="007203B9">
        <w:rPr>
          <w:b/>
          <w:bCs/>
          <w:color w:val="000000"/>
        </w:rPr>
        <w:t xml:space="preserve"> </w:t>
      </w:r>
      <w:r w:rsidR="008B1B98">
        <w:rPr>
          <w:b/>
          <w:bCs/>
          <w:color w:val="000000"/>
        </w:rPr>
        <w:t>na</w:t>
      </w:r>
      <w:r w:rsidR="006A4C85">
        <w:rPr>
          <w:b/>
          <w:bCs/>
          <w:color w:val="000000"/>
        </w:rPr>
        <w:t xml:space="preserve"> skrzyżowaniu ul. Studzienie</w:t>
      </w:r>
      <w:r w:rsidR="00F42318">
        <w:rPr>
          <w:b/>
          <w:bCs/>
          <w:color w:val="000000"/>
        </w:rPr>
        <w:t>c z Al. Marszałkowską oraz Abpa</w:t>
      </w:r>
      <w:r w:rsidR="006A4C85">
        <w:rPr>
          <w:b/>
          <w:bCs/>
          <w:color w:val="000000"/>
        </w:rPr>
        <w:t xml:space="preserve"> Nowowiejskiego</w:t>
      </w:r>
      <w:r w:rsidR="008B1B98">
        <w:rPr>
          <w:b/>
          <w:bCs/>
          <w:color w:val="000000"/>
        </w:rPr>
        <w:t xml:space="preserve"> </w:t>
      </w:r>
      <w:r w:rsidR="007203B9" w:rsidRPr="007203B9">
        <w:rPr>
          <w:b/>
          <w:bCs/>
          <w:color w:val="000000"/>
        </w:rPr>
        <w:t xml:space="preserve">w </w:t>
      </w:r>
      <w:r w:rsidR="008B1B98">
        <w:rPr>
          <w:b/>
          <w:bCs/>
          <w:color w:val="000000"/>
        </w:rPr>
        <w:t>Mławie</w:t>
      </w:r>
      <w:r>
        <w:rPr>
          <w:b/>
          <w:bCs/>
          <w:color w:val="000000"/>
        </w:rPr>
        <w:t xml:space="preserve"> - </w:t>
      </w:r>
      <w:r w:rsidR="008B1B98" w:rsidRPr="00FD1865">
        <w:rPr>
          <w:b/>
          <w:bCs/>
          <w:color w:val="000000"/>
        </w:rPr>
        <w:t>Przedmiot zamówienia</w:t>
      </w:r>
      <w:r w:rsidR="008B1B98">
        <w:rPr>
          <w:b/>
          <w:bCs/>
          <w:color w:val="000000"/>
        </w:rPr>
        <w:t>, dotyczy:</w:t>
      </w:r>
    </w:p>
    <w:p w:rsidR="00810EAB" w:rsidRDefault="008B1B98" w:rsidP="008B1B98">
      <w:pPr>
        <w:jc w:val="both"/>
        <w:rPr>
          <w:bCs/>
          <w:color w:val="000000"/>
        </w:rPr>
      </w:pPr>
      <w:r>
        <w:rPr>
          <w:b/>
          <w:bCs/>
          <w:color w:val="000000"/>
        </w:rPr>
        <w:t>1.1.</w:t>
      </w:r>
      <w:r w:rsidR="00FE188D">
        <w:rPr>
          <w:b/>
          <w:bCs/>
          <w:color w:val="000000"/>
        </w:rPr>
        <w:t>Z</w:t>
      </w:r>
      <w:r w:rsidR="00D84652">
        <w:rPr>
          <w:b/>
          <w:bCs/>
          <w:color w:val="000000"/>
        </w:rPr>
        <w:t>asilania</w:t>
      </w:r>
      <w:r>
        <w:rPr>
          <w:b/>
          <w:bCs/>
          <w:color w:val="000000"/>
        </w:rPr>
        <w:t xml:space="preserve"> w</w:t>
      </w:r>
      <w:r w:rsidR="00D84652">
        <w:rPr>
          <w:b/>
          <w:bCs/>
          <w:color w:val="000000"/>
        </w:rPr>
        <w:t xml:space="preserve"> energię elektryczną</w:t>
      </w:r>
      <w:r>
        <w:rPr>
          <w:b/>
          <w:bCs/>
          <w:color w:val="000000"/>
        </w:rPr>
        <w:t>:</w:t>
      </w:r>
      <w:r w:rsidR="00D84652">
        <w:rPr>
          <w:b/>
          <w:bCs/>
          <w:color w:val="000000"/>
        </w:rPr>
        <w:t xml:space="preserve"> </w:t>
      </w:r>
      <w:r w:rsidR="00800326">
        <w:rPr>
          <w:bCs/>
          <w:color w:val="000000"/>
        </w:rPr>
        <w:t>zasilanie sygnalizacji świetlnej wykonać kablem YAKXS 4x25mm</w:t>
      </w:r>
      <w:r w:rsidR="00800326">
        <w:rPr>
          <w:bCs/>
          <w:color w:val="000000"/>
          <w:vertAlign w:val="superscript"/>
        </w:rPr>
        <w:t>2</w:t>
      </w:r>
      <w:r w:rsidR="00800326">
        <w:rPr>
          <w:bCs/>
          <w:color w:val="000000"/>
        </w:rPr>
        <w:t xml:space="preserve"> o długości 18 m ułożonych w rurach ochronnych od słupa linii napowietrznej </w:t>
      </w:r>
      <w:proofErr w:type="spellStart"/>
      <w:r w:rsidR="00800326">
        <w:rPr>
          <w:bCs/>
          <w:color w:val="000000"/>
        </w:rPr>
        <w:t>nN</w:t>
      </w:r>
      <w:proofErr w:type="spellEnd"/>
      <w:r w:rsidR="00800326">
        <w:rPr>
          <w:bCs/>
          <w:color w:val="000000"/>
        </w:rPr>
        <w:t xml:space="preserve"> do projektowanego złącza z szafką pomiarową P1-Rs/LZV/F, zlokalizowanego obok sterownika sygnalizacji świetlnej. Kabel w ziemi należy układać</w:t>
      </w:r>
      <w:r w:rsidR="0092613C">
        <w:rPr>
          <w:bCs/>
          <w:color w:val="000000"/>
        </w:rPr>
        <w:t xml:space="preserve">       </w:t>
      </w:r>
      <w:r w:rsidR="00800326">
        <w:rPr>
          <w:bCs/>
          <w:color w:val="000000"/>
        </w:rPr>
        <w:t xml:space="preserve"> w rurze ochronnej </w:t>
      </w:r>
      <w:r w:rsidR="00FF4765">
        <w:rPr>
          <w:bCs/>
          <w:color w:val="000000"/>
        </w:rPr>
        <w:t>DVR</w:t>
      </w:r>
      <w:r w:rsidR="00800326">
        <w:rPr>
          <w:bCs/>
          <w:color w:val="000000"/>
        </w:rPr>
        <w:t>75</w:t>
      </w:r>
      <w:r w:rsidR="000D1C99">
        <w:rPr>
          <w:bCs/>
          <w:color w:val="000000"/>
        </w:rPr>
        <w:t xml:space="preserve">, a </w:t>
      </w:r>
      <w:r w:rsidR="00FF4765">
        <w:rPr>
          <w:bCs/>
          <w:color w:val="000000"/>
        </w:rPr>
        <w:t>po konstrukcji słupa w rurze BE</w:t>
      </w:r>
      <w:r w:rsidR="000D1C99">
        <w:rPr>
          <w:bCs/>
          <w:color w:val="000000"/>
        </w:rPr>
        <w:t>50 o długości 4 m. Rurę BE50 do powierzchni słupa przymocować za pomocą uchwytów. Połączenia i końce rur należy zabezpieczyć. Zgodnie z warunkami przyłączenia na istniejącym słupie linii napowietrznej należy zamontować słupowy rozłącznik bezpiecznikowy. Istniejąca sieć pracuje w układzie TN-C.</w:t>
      </w:r>
      <w:r w:rsidR="00FF4765">
        <w:rPr>
          <w:bCs/>
          <w:color w:val="000000"/>
        </w:rPr>
        <w:t xml:space="preserve"> Z projektowanego złącza należy wykonać przyłącze kablem YKY 3x10 mm</w:t>
      </w:r>
      <w:r w:rsidR="00FF4765">
        <w:rPr>
          <w:bCs/>
          <w:color w:val="000000"/>
          <w:vertAlign w:val="superscript"/>
        </w:rPr>
        <w:t xml:space="preserve">2 </w:t>
      </w:r>
      <w:r w:rsidR="00810EAB">
        <w:rPr>
          <w:bCs/>
          <w:color w:val="000000"/>
          <w:vertAlign w:val="superscript"/>
        </w:rPr>
        <w:t xml:space="preserve"> </w:t>
      </w:r>
      <w:r w:rsidR="00810EAB">
        <w:rPr>
          <w:bCs/>
          <w:color w:val="000000"/>
        </w:rPr>
        <w:t xml:space="preserve">              </w:t>
      </w:r>
      <w:r w:rsidR="00FF4765">
        <w:rPr>
          <w:bCs/>
          <w:color w:val="000000"/>
        </w:rPr>
        <w:t>o długości około 6m ułożonym w rurze ochronnej DVR75 do sterownika sygnalizacji świetlnej.</w:t>
      </w:r>
      <w:r w:rsidR="00661614">
        <w:rPr>
          <w:bCs/>
          <w:color w:val="000000"/>
        </w:rPr>
        <w:t xml:space="preserve"> </w:t>
      </w:r>
      <w:r w:rsidR="00810EAB">
        <w:rPr>
          <w:bCs/>
          <w:color w:val="000000"/>
        </w:rPr>
        <w:t>Rury ochronne obsypać warstwą piasku, a w odległości mim 0,30 m nad nimi oznakować folią z tworzywa sztucznego o trwałym niebieskim kolorze.</w:t>
      </w:r>
    </w:p>
    <w:p w:rsidR="00810EAB" w:rsidRDefault="00FE188D" w:rsidP="008B1B98">
      <w:pPr>
        <w:jc w:val="both"/>
        <w:rPr>
          <w:bCs/>
          <w:color w:val="000000"/>
        </w:rPr>
      </w:pPr>
      <w:r>
        <w:rPr>
          <w:b/>
          <w:bCs/>
          <w:color w:val="000000"/>
        </w:rPr>
        <w:t>1.2.Z</w:t>
      </w:r>
      <w:r w:rsidR="00C231E4">
        <w:rPr>
          <w:b/>
          <w:bCs/>
          <w:color w:val="000000"/>
        </w:rPr>
        <w:t xml:space="preserve">łącze ze skrzynką licznikową: </w:t>
      </w:r>
      <w:r w:rsidR="00C231E4">
        <w:rPr>
          <w:bCs/>
          <w:color w:val="000000"/>
        </w:rPr>
        <w:t xml:space="preserve">projektowane złącze z szafką pomiarową P1-Rs/LZV/F zgodne z wytycznymi  Energa Operator. Część pomiarową należy wyposażyć w tablicę licznikową i zabezpieczenia przelicznikowe w postaci rozłącznika </w:t>
      </w:r>
      <w:r w:rsidR="006669FC">
        <w:rPr>
          <w:bCs/>
          <w:color w:val="000000"/>
        </w:rPr>
        <w:t xml:space="preserve">bezpiecznikowego słupowego ze zworami, rozłącznika bezpiecznikowego listwowego z wkładką topikową oraz ogranicznika mocy 16A. Licznik powinien być układem pomiarowym jednofazowym, zainstalowanym na napięciu przyłączenia. Wszystkie elementy członu zasilającego i układu pomiarowego muszą być przystosowane do plombowania. </w:t>
      </w:r>
      <w:r w:rsidR="00661614">
        <w:rPr>
          <w:bCs/>
          <w:color w:val="000000"/>
        </w:rPr>
        <w:t>Złącze z szafką pomiarową należy wyposażyć w zamki baskwilowe, uziemić i zamontować na fundamencie o właściwościach</w:t>
      </w:r>
      <w:r w:rsidR="0092613C">
        <w:rPr>
          <w:bCs/>
          <w:color w:val="000000"/>
        </w:rPr>
        <w:t xml:space="preserve">     </w:t>
      </w:r>
      <w:r w:rsidR="00661614">
        <w:rPr>
          <w:bCs/>
          <w:color w:val="000000"/>
        </w:rPr>
        <w:t xml:space="preserve"> i parametrach spełniających wymagania Energa Operator.</w:t>
      </w:r>
      <w:r w:rsidR="006669FC">
        <w:rPr>
          <w:bCs/>
          <w:color w:val="000000"/>
        </w:rPr>
        <w:t xml:space="preserve">  </w:t>
      </w:r>
    </w:p>
    <w:p w:rsidR="00133337" w:rsidRDefault="00FE188D" w:rsidP="0013333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1.3.O</w:t>
      </w:r>
      <w:r w:rsidR="00661614">
        <w:rPr>
          <w:b/>
          <w:bCs/>
          <w:color w:val="000000"/>
        </w:rPr>
        <w:t>chrona przeciwporażeniowa:</w:t>
      </w:r>
      <w:r w:rsidR="00661614">
        <w:rPr>
          <w:bCs/>
          <w:color w:val="000000"/>
        </w:rPr>
        <w:t xml:space="preserve"> obwód zasilania złącza zaprojektowano w układzie      TN-C. Ochrona przeciwporażeniowa </w:t>
      </w:r>
      <w:r w:rsidR="008E0712">
        <w:rPr>
          <w:bCs/>
          <w:color w:val="000000"/>
        </w:rPr>
        <w:t>realizowana w systemie SZYBKIE WYŁĄCZANIE ZASILANIA. Poziome uziemienie słupa linii napowietrznej wykonane z taśmy ocynkowanej, o minimalnym przekroju 100 mm</w:t>
      </w:r>
      <w:r w:rsidR="008E0712">
        <w:rPr>
          <w:bCs/>
          <w:color w:val="000000"/>
          <w:vertAlign w:val="superscript"/>
        </w:rPr>
        <w:t xml:space="preserve">2 </w:t>
      </w:r>
      <w:r w:rsidR="008E0712">
        <w:rPr>
          <w:bCs/>
          <w:color w:val="000000"/>
        </w:rPr>
        <w:t xml:space="preserve">i o grubości nie mniejszej niż </w:t>
      </w:r>
      <w:r w:rsidR="002B1855">
        <w:rPr>
          <w:bCs/>
          <w:color w:val="000000"/>
        </w:rPr>
        <w:t>4</w:t>
      </w:r>
      <w:r w:rsidR="008E0712">
        <w:rPr>
          <w:bCs/>
          <w:color w:val="000000"/>
        </w:rPr>
        <w:t>mm</w:t>
      </w:r>
      <w:r w:rsidR="002B1855">
        <w:rPr>
          <w:bCs/>
          <w:color w:val="000000"/>
        </w:rPr>
        <w:t xml:space="preserve">. </w:t>
      </w:r>
      <w:r w:rsidR="002B1855">
        <w:rPr>
          <w:b/>
          <w:bCs/>
          <w:color w:val="000000"/>
        </w:rPr>
        <w:t>Po za</w:t>
      </w:r>
      <w:r w:rsidR="002B1855" w:rsidRPr="002B1855">
        <w:rPr>
          <w:b/>
          <w:bCs/>
          <w:color w:val="000000"/>
        </w:rPr>
        <w:t xml:space="preserve">kończeniu montażu należy przeprowadzić pomiary kontrolne. </w:t>
      </w:r>
    </w:p>
    <w:p w:rsidR="00133337" w:rsidRDefault="00133337" w:rsidP="00133337">
      <w:pPr>
        <w:jc w:val="both"/>
        <w:rPr>
          <w:b/>
          <w:bCs/>
          <w:color w:val="000000"/>
        </w:rPr>
      </w:pPr>
    </w:p>
    <w:p w:rsidR="00FE188D" w:rsidRDefault="00133337" w:rsidP="0013333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FE188D">
        <w:rPr>
          <w:b/>
          <w:bCs/>
          <w:color w:val="000000"/>
        </w:rPr>
        <w:t xml:space="preserve">Budowa sygnalizacji świetlnej na skrzyżowaniu ul. Studzieniec z Al. Marszałkowską oraz Abpa. Nowowiejskiego </w:t>
      </w:r>
      <w:r w:rsidR="00FE188D" w:rsidRPr="007203B9">
        <w:rPr>
          <w:b/>
          <w:bCs/>
          <w:color w:val="000000"/>
        </w:rPr>
        <w:t xml:space="preserve">w </w:t>
      </w:r>
      <w:r w:rsidR="00A6170D">
        <w:rPr>
          <w:b/>
          <w:bCs/>
          <w:color w:val="000000"/>
        </w:rPr>
        <w:t>Mławie dotyczy:</w:t>
      </w:r>
    </w:p>
    <w:p w:rsidR="00133337" w:rsidRDefault="00FE188D" w:rsidP="00A3435F">
      <w:pPr>
        <w:jc w:val="both"/>
        <w:rPr>
          <w:bCs/>
          <w:color w:val="000000"/>
        </w:rPr>
      </w:pPr>
      <w:r w:rsidRPr="00FE188D">
        <w:rPr>
          <w:b/>
          <w:bCs/>
          <w:color w:val="000000"/>
        </w:rPr>
        <w:t xml:space="preserve">2.1.Układ zasilania: </w:t>
      </w:r>
      <w:r w:rsidR="00A3435F" w:rsidRPr="00A3435F">
        <w:rPr>
          <w:bCs/>
          <w:color w:val="000000"/>
        </w:rPr>
        <w:t xml:space="preserve">pomiędzy </w:t>
      </w:r>
      <w:r w:rsidR="00A3435F">
        <w:rPr>
          <w:bCs/>
          <w:color w:val="000000"/>
        </w:rPr>
        <w:t>złączem, a sterownikiem sygnalizacji świetlnej ułożyć kabel YKY3x10 mm</w:t>
      </w:r>
      <w:r w:rsidR="00A3435F">
        <w:rPr>
          <w:bCs/>
          <w:color w:val="000000"/>
          <w:vertAlign w:val="superscript"/>
        </w:rPr>
        <w:t>2</w:t>
      </w:r>
      <w:r w:rsidR="00A3435F">
        <w:rPr>
          <w:bCs/>
          <w:color w:val="000000"/>
        </w:rPr>
        <w:t xml:space="preserve"> w rurze ochronnej DVR75.</w:t>
      </w:r>
    </w:p>
    <w:p w:rsidR="00A3435F" w:rsidRDefault="00A3435F" w:rsidP="00A3435F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2.2.Kanalizacja kablowa: </w:t>
      </w:r>
      <w:r>
        <w:rPr>
          <w:bCs/>
          <w:color w:val="000000"/>
        </w:rPr>
        <w:t>dwutorowa oraz jednotorowa w rurach ochronnych (PVC, DVR, SRS) z zastosowaniem studni kablowych. Przepusty pod drogami wykonać przewiertem sterowanym.</w:t>
      </w:r>
      <w:r w:rsidR="00CF2EAE">
        <w:rPr>
          <w:bCs/>
          <w:color w:val="000000"/>
        </w:rPr>
        <w:t xml:space="preserve"> Rury kanalizacji kablowej układać na podsypce  i </w:t>
      </w:r>
      <w:proofErr w:type="spellStart"/>
      <w:r w:rsidR="00CF2EAE">
        <w:rPr>
          <w:bCs/>
          <w:color w:val="000000"/>
        </w:rPr>
        <w:t>obsypce</w:t>
      </w:r>
      <w:proofErr w:type="spellEnd"/>
      <w:r w:rsidR="00CF2EAE">
        <w:rPr>
          <w:bCs/>
          <w:color w:val="000000"/>
        </w:rPr>
        <w:t xml:space="preserve"> piaskowej. Nad kablem, w odległości co najmniej 25 cm należy umieścić folię z tworzywa sztucznego</w:t>
      </w:r>
      <w:r w:rsidR="0092613C">
        <w:rPr>
          <w:bCs/>
          <w:color w:val="000000"/>
        </w:rPr>
        <w:t xml:space="preserve">           </w:t>
      </w:r>
      <w:r w:rsidR="00CF2EAE">
        <w:rPr>
          <w:bCs/>
          <w:color w:val="000000"/>
        </w:rPr>
        <w:t xml:space="preserve"> o trwałym niebieskim kolorze, grubości min. 0,5 mm i szerokości umożliwiającej przykrycie ułożonych rur, ale nie mniejszą niż 0,2 m.</w:t>
      </w:r>
      <w:r w:rsidR="00DA42D0">
        <w:rPr>
          <w:bCs/>
          <w:color w:val="000000"/>
        </w:rPr>
        <w:t xml:space="preserve"> W studniach</w:t>
      </w:r>
      <w:r w:rsidR="00A13DDC">
        <w:rPr>
          <w:bCs/>
          <w:color w:val="000000"/>
        </w:rPr>
        <w:t xml:space="preserve"> kablowych</w:t>
      </w:r>
      <w:r w:rsidR="00DA42D0">
        <w:rPr>
          <w:bCs/>
          <w:color w:val="000000"/>
        </w:rPr>
        <w:t xml:space="preserve"> wyposażonyc</w:t>
      </w:r>
      <w:r w:rsidR="00A13DDC">
        <w:rPr>
          <w:bCs/>
          <w:color w:val="000000"/>
        </w:rPr>
        <w:t>h we właz żeliwny z pełną pokrywą i dno</w:t>
      </w:r>
      <w:r w:rsidR="00DA42D0">
        <w:rPr>
          <w:bCs/>
          <w:color w:val="000000"/>
        </w:rPr>
        <w:t xml:space="preserve"> należy zamontować aluminiowe płaskowniki do podwieszania przewodów. Elementy metalowe ram i dekli pomalować lakierem bitumicznym.</w:t>
      </w:r>
      <w:r w:rsidR="00FC41D5">
        <w:rPr>
          <w:bCs/>
          <w:color w:val="000000"/>
        </w:rPr>
        <w:t xml:space="preserve"> Po ułożeniu rur ochronnych należy wykonać inwentaryzacyjną powykonawczą przez uprawnionego geodetę.</w:t>
      </w:r>
    </w:p>
    <w:p w:rsidR="00FC41D5" w:rsidRDefault="00FC41D5" w:rsidP="00A343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2.3.Konstrukcje wsporcze:</w:t>
      </w:r>
    </w:p>
    <w:p w:rsidR="00FC41D5" w:rsidRDefault="00FC41D5" w:rsidP="00A3435F">
      <w:pPr>
        <w:jc w:val="both"/>
        <w:rPr>
          <w:bCs/>
          <w:color w:val="000000"/>
        </w:rPr>
      </w:pPr>
      <w:r>
        <w:rPr>
          <w:bCs/>
          <w:color w:val="000000"/>
        </w:rPr>
        <w:t>a) maszty sygnalizacyjne z rur stalowych o średnicy 114 mm i długości 3,5 i 4,0 m. Maszt ocynkowany przystosowany do montażu latarń sygnałowych dwupunktowych z zachowaniem skrajni</w:t>
      </w:r>
      <w:r w:rsidR="00BA4C18">
        <w:rPr>
          <w:bCs/>
          <w:color w:val="000000"/>
        </w:rPr>
        <w:t xml:space="preserve"> pionowej</w:t>
      </w:r>
      <w:r>
        <w:rPr>
          <w:bCs/>
          <w:color w:val="000000"/>
        </w:rPr>
        <w:t xml:space="preserve"> 2,2</w:t>
      </w:r>
      <w:r w:rsidR="00EB5F2C">
        <w:rPr>
          <w:bCs/>
          <w:color w:val="000000"/>
        </w:rPr>
        <w:t>÷2,7</w:t>
      </w:r>
      <w:r>
        <w:rPr>
          <w:bCs/>
          <w:color w:val="000000"/>
        </w:rPr>
        <w:t xml:space="preserve">m. Posadowienie masztów sygnalizacyjnych </w:t>
      </w:r>
      <w:r w:rsidR="00E57C61">
        <w:rPr>
          <w:bCs/>
          <w:color w:val="000000"/>
        </w:rPr>
        <w:t>wykonać przy użyciu prefabrykowanych fundamentów zabezpieczonych poprzez dwukrotne pomalowanie powłoką bitumiczną.</w:t>
      </w:r>
      <w:r>
        <w:rPr>
          <w:bCs/>
          <w:color w:val="000000"/>
        </w:rPr>
        <w:t xml:space="preserve"> </w:t>
      </w:r>
    </w:p>
    <w:p w:rsidR="001368F2" w:rsidRDefault="001368F2" w:rsidP="00A3435F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b) słupy </w:t>
      </w:r>
      <w:r w:rsidR="00C633CD">
        <w:rPr>
          <w:bCs/>
          <w:color w:val="000000"/>
        </w:rPr>
        <w:t xml:space="preserve">wysięgnikowe: konstrukcje wysięgnikowe o odpowiedniej rozpiętości ramienia, przy jednoczesnym zapewnieniu właściwej wytrzymałości i stabilności po zamontowaniu kamer wideo detekcji, latarń sygnalizacyjnych oraz ekranów kontrastowych. Słup powinien mieć możliwość obrotu ramienia, tak </w:t>
      </w:r>
      <w:r w:rsidR="00A82562">
        <w:rPr>
          <w:bCs/>
          <w:color w:val="000000"/>
        </w:rPr>
        <w:t>aby umożliwić przejazd o wysokości pozanormatywnej. Należy stosować konstrukcję ocynkowaną mocowaną przy pomocy śrub bezpośrednio do fundamentu. Konstrukcja wsporcza musi posiadać wnękę przystosowaną do montażu listwy łączeniowej TS-45 z odpowiednimi zaciskami do kabli i szczelnie zamykaną pokrywą. Każdy słup musi mieć tabliczkę zna</w:t>
      </w:r>
      <w:r w:rsidR="0080655C">
        <w:rPr>
          <w:bCs/>
          <w:color w:val="000000"/>
        </w:rPr>
        <w:t xml:space="preserve">mionową. </w:t>
      </w:r>
      <w:r w:rsidR="00A82562">
        <w:rPr>
          <w:bCs/>
          <w:color w:val="000000"/>
        </w:rPr>
        <w:t xml:space="preserve">   </w:t>
      </w:r>
    </w:p>
    <w:p w:rsidR="0080655C" w:rsidRDefault="0080655C" w:rsidP="00A343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2.4.</w:t>
      </w:r>
      <w:r w:rsidR="0007239F">
        <w:rPr>
          <w:b/>
          <w:bCs/>
          <w:color w:val="000000"/>
        </w:rPr>
        <w:t>Kable i połączenia:</w:t>
      </w:r>
    </w:p>
    <w:p w:rsidR="0007239F" w:rsidRDefault="0007239F" w:rsidP="00A343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a) kable zasilające o napięciu znamionowym 0,6/1 </w:t>
      </w:r>
      <w:proofErr w:type="spellStart"/>
      <w:r>
        <w:rPr>
          <w:bCs/>
          <w:color w:val="000000"/>
        </w:rPr>
        <w:t>kV</w:t>
      </w:r>
      <w:proofErr w:type="spellEnd"/>
      <w:r>
        <w:rPr>
          <w:bCs/>
          <w:color w:val="000000"/>
        </w:rPr>
        <w:t xml:space="preserve"> w rurach ochronnych</w:t>
      </w:r>
      <w:r w:rsidR="00BB0515">
        <w:rPr>
          <w:bCs/>
          <w:color w:val="000000"/>
        </w:rPr>
        <w:t>,</w:t>
      </w:r>
    </w:p>
    <w:p w:rsidR="0007239F" w:rsidRDefault="0007239F" w:rsidP="00A3435F">
      <w:pPr>
        <w:jc w:val="both"/>
        <w:rPr>
          <w:bCs/>
          <w:color w:val="000000"/>
        </w:rPr>
      </w:pPr>
      <w:r>
        <w:rPr>
          <w:bCs/>
          <w:color w:val="000000"/>
        </w:rPr>
        <w:t>b) kable wizyjne i zasilania kamer detekcji</w:t>
      </w:r>
      <w:r w:rsidR="00D463E3">
        <w:rPr>
          <w:bCs/>
          <w:color w:val="000000"/>
        </w:rPr>
        <w:t xml:space="preserve"> wykonać w rurach ochronnych,  kablem wizyjnym typu X(z)</w:t>
      </w:r>
      <w:proofErr w:type="spellStart"/>
      <w:r w:rsidR="00D463E3">
        <w:rPr>
          <w:bCs/>
          <w:color w:val="000000"/>
        </w:rPr>
        <w:t>WDXpek</w:t>
      </w:r>
      <w:proofErr w:type="spellEnd"/>
      <w:r w:rsidR="00D463E3">
        <w:rPr>
          <w:bCs/>
          <w:color w:val="000000"/>
        </w:rPr>
        <w:t xml:space="preserve"> 75-1,05/5,0 oraz kablem zasilającym typu YKY 3x1,5 mm</w:t>
      </w:r>
      <w:r w:rsidR="00D463E3">
        <w:rPr>
          <w:bCs/>
          <w:color w:val="000000"/>
          <w:vertAlign w:val="superscript"/>
        </w:rPr>
        <w:t>2</w:t>
      </w:r>
      <w:r w:rsidR="00D463E3">
        <w:rPr>
          <w:bCs/>
          <w:color w:val="000000"/>
        </w:rPr>
        <w:t xml:space="preserve"> </w:t>
      </w:r>
      <w:r w:rsidR="00BB0515">
        <w:rPr>
          <w:bCs/>
          <w:color w:val="000000"/>
        </w:rPr>
        <w:t>,</w:t>
      </w:r>
    </w:p>
    <w:p w:rsidR="00D463E3" w:rsidRDefault="00D463E3" w:rsidP="00A343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c) kable pętli wizyjnych – połączenia pętli indukcyjnych ze sterownikiem wykonać kablem typu </w:t>
      </w:r>
      <w:proofErr w:type="spellStart"/>
      <w:r>
        <w:rPr>
          <w:bCs/>
          <w:color w:val="000000"/>
        </w:rPr>
        <w:t>XzTKMXpw</w:t>
      </w:r>
      <w:proofErr w:type="spellEnd"/>
      <w:r>
        <w:rPr>
          <w:bCs/>
          <w:color w:val="000000"/>
        </w:rPr>
        <w:t xml:space="preserve">. Pętle indukcyjne wykonać przewodem typu </w:t>
      </w:r>
      <w:proofErr w:type="spellStart"/>
      <w:r w:rsidR="00272346">
        <w:rPr>
          <w:bCs/>
          <w:color w:val="000000"/>
        </w:rPr>
        <w:t>LgYc</w:t>
      </w:r>
      <w:proofErr w:type="spellEnd"/>
      <w:r w:rsidR="00272346">
        <w:rPr>
          <w:bCs/>
          <w:color w:val="000000"/>
        </w:rPr>
        <w:t xml:space="preserve"> 2,5 mm</w:t>
      </w:r>
      <w:r w:rsidR="00272346">
        <w:rPr>
          <w:bCs/>
          <w:color w:val="000000"/>
          <w:vertAlign w:val="superscript"/>
        </w:rPr>
        <w:t>2</w:t>
      </w:r>
      <w:r w:rsidR="00BB0515">
        <w:rPr>
          <w:bCs/>
          <w:color w:val="000000"/>
        </w:rPr>
        <w:t> 450/750V,</w:t>
      </w:r>
    </w:p>
    <w:p w:rsidR="00272346" w:rsidRDefault="00272346" w:rsidP="00A3435F">
      <w:pPr>
        <w:jc w:val="both"/>
        <w:rPr>
          <w:bCs/>
          <w:color w:val="000000"/>
        </w:rPr>
      </w:pPr>
      <w:r>
        <w:rPr>
          <w:bCs/>
          <w:color w:val="000000"/>
        </w:rPr>
        <w:t>d) kable do przycisków dla pieszych o napięciu znamionowym 0,6/1,0kV. Połączenie pomiędzy szafą sterowniczą, a przyciskami dla pieszych wykonać kablem YKY5x1,5 mm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>.</w:t>
      </w:r>
    </w:p>
    <w:p w:rsidR="00272346" w:rsidRDefault="00272346" w:rsidP="00A3435F">
      <w:pPr>
        <w:jc w:val="both"/>
        <w:rPr>
          <w:bCs/>
          <w:color w:val="000000"/>
        </w:rPr>
      </w:pPr>
      <w:r>
        <w:rPr>
          <w:bCs/>
          <w:color w:val="000000"/>
        </w:rPr>
        <w:t>e) przewód ochronny PE</w:t>
      </w:r>
      <w:r w:rsidR="0069521F">
        <w:rPr>
          <w:bCs/>
          <w:color w:val="000000"/>
        </w:rPr>
        <w:t xml:space="preserve"> </w:t>
      </w:r>
      <w:proofErr w:type="spellStart"/>
      <w:r w:rsidR="0069521F">
        <w:rPr>
          <w:bCs/>
          <w:color w:val="000000"/>
        </w:rPr>
        <w:t>LgYd</w:t>
      </w:r>
      <w:proofErr w:type="spellEnd"/>
      <w:r w:rsidR="0069521F">
        <w:rPr>
          <w:bCs/>
          <w:color w:val="000000"/>
        </w:rPr>
        <w:t xml:space="preserve"> 6mm</w:t>
      </w:r>
      <w:r w:rsidR="0069521F">
        <w:rPr>
          <w:bCs/>
          <w:color w:val="000000"/>
          <w:vertAlign w:val="superscript"/>
        </w:rPr>
        <w:t>2</w:t>
      </w:r>
      <w:r w:rsidR="0069521F">
        <w:rPr>
          <w:bCs/>
          <w:color w:val="000000"/>
        </w:rPr>
        <w:t xml:space="preserve"> w rurach ochronnych.</w:t>
      </w:r>
    </w:p>
    <w:p w:rsidR="00BB0515" w:rsidRDefault="0069521F" w:rsidP="00A343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2.5. Elementy sygnalizacji świetlnej:</w:t>
      </w:r>
    </w:p>
    <w:p w:rsidR="00BB0515" w:rsidRDefault="00BB0515" w:rsidP="00A3435F">
      <w:pPr>
        <w:jc w:val="both"/>
        <w:rPr>
          <w:bCs/>
          <w:color w:val="000000"/>
        </w:rPr>
      </w:pPr>
      <w:r>
        <w:rPr>
          <w:bCs/>
          <w:color w:val="000000"/>
        </w:rPr>
        <w:t>a) sterownik sygnalizacji świetlnej,</w:t>
      </w:r>
    </w:p>
    <w:p w:rsidR="00740F59" w:rsidRDefault="00BB0515" w:rsidP="0005572B">
      <w:pPr>
        <w:jc w:val="both"/>
        <w:rPr>
          <w:bCs/>
          <w:color w:val="000000"/>
        </w:rPr>
      </w:pPr>
      <w:r>
        <w:rPr>
          <w:bCs/>
          <w:color w:val="000000"/>
        </w:rPr>
        <w:t>b) latarnie sygnalizacyjne z mocowaniem dwupunktowym wyposażone w energooszczędne wkłady LED 230V z efektem ściemniania w porze nocnej</w:t>
      </w:r>
      <w:r w:rsidR="00740F59">
        <w:rPr>
          <w:bCs/>
          <w:color w:val="000000"/>
        </w:rPr>
        <w:t xml:space="preserve"> z komorami sygnałowymi. </w:t>
      </w:r>
    </w:p>
    <w:p w:rsidR="00FF4765" w:rsidRDefault="00F95DA9" w:rsidP="00F95DA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c) system detekcji pojazdów składa się z programowalnej karty detekcji zainstalowanej </w:t>
      </w:r>
      <w:r w:rsidR="0092613C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w szafie sterownika oraz kamer detekcji montowanych na słupach wysięgnikowych. Kamery należy zamontować na wspornikach o długości ok.2,5m. Połączenie karty detekcji </w:t>
      </w:r>
      <w:r w:rsidR="0092613C">
        <w:rPr>
          <w:bCs/>
          <w:color w:val="000000"/>
        </w:rPr>
        <w:t xml:space="preserve">                   </w:t>
      </w:r>
      <w:r>
        <w:rPr>
          <w:bCs/>
          <w:color w:val="000000"/>
        </w:rPr>
        <w:t>w sterowniku z każdą kamerą należy wykonać osobnymi kablami typu YKY 3x1,5 mm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 xml:space="preserve"> oraz X(z)WDX Pek 75-1,05/5,0 w kanalizacji kablowej w jednym odcinku.</w:t>
      </w:r>
      <w:r w:rsidR="00DD6851">
        <w:rPr>
          <w:bCs/>
          <w:color w:val="000000"/>
        </w:rPr>
        <w:t xml:space="preserve"> Karta detekcji </w:t>
      </w:r>
      <w:r w:rsidR="0092613C">
        <w:rPr>
          <w:bCs/>
          <w:color w:val="000000"/>
        </w:rPr>
        <w:t xml:space="preserve">            </w:t>
      </w:r>
      <w:r w:rsidR="00DD6851">
        <w:rPr>
          <w:bCs/>
          <w:color w:val="000000"/>
        </w:rPr>
        <w:t xml:space="preserve">z możliwością obsługi do 4 kamer. Pętle indukcyjne wykonać przewodem jednożyłowym </w:t>
      </w:r>
      <w:proofErr w:type="spellStart"/>
      <w:r w:rsidR="00DD6851">
        <w:rPr>
          <w:bCs/>
          <w:color w:val="000000"/>
        </w:rPr>
        <w:t>LgYc</w:t>
      </w:r>
      <w:proofErr w:type="spellEnd"/>
      <w:r w:rsidR="00DD6851">
        <w:rPr>
          <w:bCs/>
          <w:color w:val="000000"/>
        </w:rPr>
        <w:t xml:space="preserve"> 450/750 V o przekroju 2,5 mm</w:t>
      </w:r>
      <w:r w:rsidR="00DD6851">
        <w:rPr>
          <w:bCs/>
          <w:color w:val="000000"/>
          <w:vertAlign w:val="superscript"/>
        </w:rPr>
        <w:t>2</w:t>
      </w:r>
      <w:r w:rsidR="00DD6851">
        <w:rPr>
          <w:bCs/>
          <w:color w:val="000000"/>
        </w:rPr>
        <w:t>,</w:t>
      </w:r>
    </w:p>
    <w:p w:rsidR="00DD6851" w:rsidRDefault="00DD6851" w:rsidP="00F95DA9">
      <w:pPr>
        <w:jc w:val="both"/>
        <w:rPr>
          <w:bCs/>
          <w:color w:val="000000"/>
        </w:rPr>
      </w:pPr>
      <w:r>
        <w:rPr>
          <w:bCs/>
          <w:color w:val="000000"/>
        </w:rPr>
        <w:t>d) przyciski dla pieszych zgłoszeniowe, sensorowe o parametrach technicznych nie gorszych niż typu EK-424 w technice LED.</w:t>
      </w:r>
    </w:p>
    <w:p w:rsidR="00DD6851" w:rsidRDefault="00DD6851" w:rsidP="0005572B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2.6. Sygnalizatory </w:t>
      </w:r>
      <w:r w:rsidR="00AD168E">
        <w:rPr>
          <w:b/>
          <w:bCs/>
          <w:color w:val="000000"/>
        </w:rPr>
        <w:t>dźwiękowe 230V.</w:t>
      </w:r>
    </w:p>
    <w:p w:rsidR="0005572B" w:rsidRPr="0005572B" w:rsidRDefault="0005572B" w:rsidP="00215683">
      <w:pPr>
        <w:jc w:val="both"/>
        <w:rPr>
          <w:bCs/>
          <w:color w:val="000000"/>
        </w:rPr>
      </w:pPr>
      <w:r>
        <w:rPr>
          <w:b/>
          <w:bCs/>
          <w:color w:val="000000"/>
        </w:rPr>
        <w:t>3. . Budowa sygnalizacji świetlnej na skrzyżowaniu ul. Studzienie</w:t>
      </w:r>
      <w:r w:rsidR="00F42318">
        <w:rPr>
          <w:b/>
          <w:bCs/>
          <w:color w:val="000000"/>
        </w:rPr>
        <w:t>c z Al. Marszałkowską oraz Abpa</w:t>
      </w:r>
      <w:r>
        <w:rPr>
          <w:b/>
          <w:bCs/>
          <w:color w:val="000000"/>
        </w:rPr>
        <w:t xml:space="preserve"> Nowowiejskiego </w:t>
      </w:r>
      <w:r w:rsidRPr="007203B9">
        <w:rPr>
          <w:b/>
          <w:bCs/>
          <w:color w:val="000000"/>
        </w:rPr>
        <w:t xml:space="preserve">w </w:t>
      </w:r>
      <w:r>
        <w:rPr>
          <w:b/>
          <w:bCs/>
          <w:color w:val="000000"/>
        </w:rPr>
        <w:t>Mławie –</w:t>
      </w:r>
      <w:r w:rsidR="00A6170D">
        <w:rPr>
          <w:b/>
          <w:bCs/>
          <w:color w:val="000000"/>
        </w:rPr>
        <w:t xml:space="preserve"> branża drogowa, dotyczy:</w:t>
      </w:r>
      <w:r>
        <w:rPr>
          <w:b/>
          <w:bCs/>
          <w:color w:val="000000"/>
        </w:rPr>
        <w:t xml:space="preserve"> </w:t>
      </w:r>
      <w:r w:rsidR="00A6170D">
        <w:rPr>
          <w:bCs/>
          <w:color w:val="000000"/>
        </w:rPr>
        <w:t>likwidacji</w:t>
      </w:r>
      <w:r>
        <w:rPr>
          <w:bCs/>
          <w:color w:val="000000"/>
        </w:rPr>
        <w:t xml:space="preserve"> istniejących progów zwalniających</w:t>
      </w:r>
      <w:r w:rsidR="00A6170D">
        <w:rPr>
          <w:bCs/>
          <w:color w:val="000000"/>
        </w:rPr>
        <w:t xml:space="preserve"> i odtworzenia konstrukcji</w:t>
      </w:r>
      <w:r>
        <w:rPr>
          <w:bCs/>
          <w:color w:val="000000"/>
        </w:rPr>
        <w:t xml:space="preserve"> </w:t>
      </w:r>
      <w:r w:rsidR="00A6170D">
        <w:rPr>
          <w:bCs/>
          <w:color w:val="000000"/>
        </w:rPr>
        <w:t xml:space="preserve">nawierzchni jezdni. Wymiana krawężnika na nowy w Al. </w:t>
      </w:r>
      <w:r w:rsidR="00055A4A">
        <w:rPr>
          <w:bCs/>
          <w:color w:val="000000"/>
        </w:rPr>
        <w:t>Marszałkowskiej na łukach oraz</w:t>
      </w:r>
      <w:r w:rsidR="00A6170D">
        <w:rPr>
          <w:bCs/>
          <w:color w:val="000000"/>
        </w:rPr>
        <w:t xml:space="preserve"> ul. Studzieniec</w:t>
      </w:r>
      <w:r w:rsidR="00055A4A">
        <w:rPr>
          <w:bCs/>
          <w:color w:val="000000"/>
        </w:rPr>
        <w:t xml:space="preserve"> i Abpa Nowowiejskiego </w:t>
      </w:r>
      <w:r w:rsidR="0092613C">
        <w:rPr>
          <w:bCs/>
          <w:color w:val="000000"/>
        </w:rPr>
        <w:t xml:space="preserve">             </w:t>
      </w:r>
      <w:r w:rsidR="00055A4A">
        <w:rPr>
          <w:bCs/>
          <w:color w:val="000000"/>
        </w:rPr>
        <w:t>w miejscach nowych przejść dla pieszych. W obrębie skrzyżowania wykonać zjazd ze ścieżki rowerowej na jezdnię przez istniejący rów drogowy przykryty przepustem z rur z tworzywa sz</w:t>
      </w:r>
      <w:r w:rsidR="00215683">
        <w:rPr>
          <w:bCs/>
          <w:color w:val="000000"/>
        </w:rPr>
        <w:t xml:space="preserve">tucznego  o SN 8 średnicy 40 cm.      </w:t>
      </w:r>
    </w:p>
    <w:p w:rsidR="00215683" w:rsidRDefault="00215683" w:rsidP="00714585">
      <w:pPr>
        <w:jc w:val="both"/>
        <w:rPr>
          <w:b/>
        </w:rPr>
      </w:pPr>
    </w:p>
    <w:p w:rsidR="00714585" w:rsidRPr="00FD1865" w:rsidRDefault="006A762E" w:rsidP="00714585">
      <w:pPr>
        <w:jc w:val="both"/>
        <w:rPr>
          <w:color w:val="000000"/>
        </w:rPr>
      </w:pPr>
      <w:r w:rsidRPr="00FE51A1">
        <w:rPr>
          <w:b/>
        </w:rPr>
        <w:t>4</w:t>
      </w:r>
      <w:r w:rsidR="00000E3B">
        <w:rPr>
          <w:b/>
        </w:rPr>
        <w:t>.</w:t>
      </w:r>
      <w:r>
        <w:t xml:space="preserve"> </w:t>
      </w:r>
      <w:r w:rsidR="00714585" w:rsidRPr="00FD1865">
        <w:t>Zamówienie</w:t>
      </w:r>
      <w:r w:rsidR="00714585">
        <w:t xml:space="preserve"> </w:t>
      </w:r>
      <w:r w:rsidR="00714585" w:rsidRPr="00FD1865">
        <w:t>obejmuje także</w:t>
      </w:r>
      <w:r w:rsidR="00714585">
        <w:t xml:space="preserve"> </w:t>
      </w:r>
      <w:r w:rsidR="00714585" w:rsidRPr="00FD1865">
        <w:t>poniesienie kosztów</w:t>
      </w:r>
      <w:r w:rsidR="00714585">
        <w:t>,</w:t>
      </w:r>
      <w:r w:rsidR="00714585" w:rsidRPr="00FD1865">
        <w:t xml:space="preserve"> wynikających z</w:t>
      </w:r>
      <w:r w:rsidR="00714585">
        <w:t>:</w:t>
      </w:r>
      <w:r w:rsidR="00714585" w:rsidRPr="00FD1865">
        <w:t xml:space="preserve"> zajęcia pasa drogowego</w:t>
      </w:r>
      <w:r w:rsidR="00714585">
        <w:t xml:space="preserve"> na czas budowy i doprowadzenia terenu do stanu jak przed rozpoczęciem prac</w:t>
      </w:r>
      <w:r w:rsidR="00714585" w:rsidRPr="00FD1865">
        <w:t xml:space="preserve">, </w:t>
      </w:r>
      <w:r w:rsidR="00714585">
        <w:t>wykonania wykopu i </w:t>
      </w:r>
      <w:r w:rsidR="00714585" w:rsidRPr="00FD1865">
        <w:t>wyw</w:t>
      </w:r>
      <w:r w:rsidR="00714585">
        <w:t>iezienia</w:t>
      </w:r>
      <w:r w:rsidR="00714585" w:rsidRPr="00FD1865">
        <w:t xml:space="preserve">, zagospodarowania we własnym zakresie i składowania nadmiaru ziemi, </w:t>
      </w:r>
      <w:r w:rsidR="00714585">
        <w:t xml:space="preserve">usług geodezyjnych, </w:t>
      </w:r>
      <w:r w:rsidR="00714585" w:rsidRPr="00FD1865">
        <w:t xml:space="preserve">wykonania badania zagęszczenia </w:t>
      </w:r>
      <w:r w:rsidR="00714585">
        <w:t xml:space="preserve">gruntu </w:t>
      </w:r>
      <w:r w:rsidR="00714585" w:rsidRPr="00FD1865">
        <w:t>oraz innych badań, niezbędnych do</w:t>
      </w:r>
      <w:r w:rsidR="00714585">
        <w:t> </w:t>
      </w:r>
      <w:r w:rsidR="00714585" w:rsidRPr="00FD1865">
        <w:t xml:space="preserve">wykazania należytego wykonania robót. </w:t>
      </w:r>
      <w:r w:rsidR="00714585" w:rsidRPr="001E7CEC">
        <w:rPr>
          <w:u w:val="single"/>
        </w:rPr>
        <w:t>W cenie przedmiotu zamówienia należy uwzględnić roboty nie ujęte w</w:t>
      </w:r>
      <w:r w:rsidR="00714585">
        <w:rPr>
          <w:u w:val="single"/>
        </w:rPr>
        <w:t> </w:t>
      </w:r>
      <w:r w:rsidR="00714585" w:rsidRPr="001E7CEC">
        <w:rPr>
          <w:u w:val="single"/>
        </w:rPr>
        <w:t>przedmiarze robót, a wynikające ze</w:t>
      </w:r>
      <w:r>
        <w:rPr>
          <w:u w:val="single"/>
        </w:rPr>
        <w:t> s</w:t>
      </w:r>
      <w:r w:rsidR="00714585" w:rsidRPr="001E7CEC">
        <w:rPr>
          <w:u w:val="single"/>
        </w:rPr>
        <w:t>pecyfiki i</w:t>
      </w:r>
      <w:r w:rsidR="00714585">
        <w:rPr>
          <w:u w:val="single"/>
        </w:rPr>
        <w:t> </w:t>
      </w:r>
      <w:r w:rsidR="00714585" w:rsidRPr="001E7CEC">
        <w:rPr>
          <w:u w:val="single"/>
        </w:rPr>
        <w:t>technologii robót.</w:t>
      </w:r>
    </w:p>
    <w:p w:rsidR="001459F8" w:rsidRDefault="001459F8" w:rsidP="001459F8">
      <w:pPr>
        <w:ind w:right="-18"/>
        <w:jc w:val="both"/>
      </w:pPr>
    </w:p>
    <w:p w:rsidR="00F12E99" w:rsidRPr="00714585" w:rsidRDefault="00FE51A1" w:rsidP="00F12E99">
      <w:pPr>
        <w:jc w:val="both"/>
      </w:pPr>
      <w:r w:rsidRPr="00FE51A1">
        <w:rPr>
          <w:b/>
        </w:rPr>
        <w:t>5</w:t>
      </w:r>
      <w:r w:rsidR="00000E3B">
        <w:rPr>
          <w:b/>
        </w:rPr>
        <w:t>.</w:t>
      </w:r>
      <w:r>
        <w:t xml:space="preserve"> </w:t>
      </w:r>
      <w:r w:rsidR="00714585" w:rsidRPr="00714585">
        <w:t>Jeżeli w dokumentacji projektowej, specyfikacjach technicznych wykonania i odbioru robót</w:t>
      </w:r>
      <w:r w:rsidR="00714585">
        <w:t xml:space="preserve"> </w:t>
      </w:r>
      <w:r w:rsidR="00714585" w:rsidRPr="00714585">
        <w:t xml:space="preserve">pojawią się ewentualnie wskazania znaków towarowych, patentów lub pochodzenia, </w:t>
      </w:r>
      <w:r w:rsidR="001459F8" w:rsidRPr="00714585">
        <w:t xml:space="preserve">źródła lub szczególnego procesu, którym charakteryzują się produkty dostarczone przez konkretnego wykonawcę, </w:t>
      </w:r>
      <w:r w:rsidR="00714585" w:rsidRPr="00714585">
        <w:t>to</w:t>
      </w:r>
      <w:r w:rsidR="00714585">
        <w:t> </w:t>
      </w:r>
      <w:r w:rsidR="00714585" w:rsidRPr="00714585">
        <w:t xml:space="preserve">określają one minimalny standard jakości materiałów lub </w:t>
      </w:r>
      <w:r w:rsidR="00714585" w:rsidRPr="00714585">
        <w:lastRenderedPageBreak/>
        <w:t>urządzeń przyjętych do wyceny. Zamawiający dopuszcza możliwość zaoferowania przez Wykonawcę materiałów i</w:t>
      </w:r>
      <w:r w:rsidR="00F12E99">
        <w:t> </w:t>
      </w:r>
      <w:r w:rsidR="00714585" w:rsidRPr="00714585">
        <w:t xml:space="preserve">urządzeń </w:t>
      </w:r>
      <w:r w:rsidR="001B29B4">
        <w:t xml:space="preserve">o parametrach </w:t>
      </w:r>
      <w:r w:rsidR="00714585" w:rsidRPr="00714585">
        <w:t xml:space="preserve">równoważnych </w:t>
      </w:r>
      <w:r w:rsidR="00F12E99" w:rsidRPr="00714585">
        <w:t>pod warunkiem:</w:t>
      </w:r>
    </w:p>
    <w:p w:rsidR="00F12E99" w:rsidRPr="00714585" w:rsidRDefault="006133EE" w:rsidP="00F12E99">
      <w:pPr>
        <w:jc w:val="both"/>
      </w:pPr>
      <w:r>
        <w:t>1) </w:t>
      </w:r>
      <w:r w:rsidR="00F12E99" w:rsidRPr="00714585">
        <w:t xml:space="preserve">zastosowania wyrobów budowlanych, urządzeń, materiałów i elementów wyposażenia </w:t>
      </w:r>
      <w:r w:rsidR="00EB5F2C">
        <w:t xml:space="preserve">      </w:t>
      </w:r>
      <w:r w:rsidR="00F12E99" w:rsidRPr="00714585">
        <w:t>o parametrach technicznych i jakościowych nie gorszych niż wyroby budowlane i urządzenia wskazane w dokumentacji projektowej i specyfikacji technicznej wykonania i odbioru robót,</w:t>
      </w:r>
    </w:p>
    <w:p w:rsidR="00F12E99" w:rsidRDefault="006133EE" w:rsidP="00F12E99">
      <w:pPr>
        <w:ind w:right="-18"/>
        <w:jc w:val="both"/>
      </w:pPr>
      <w:r>
        <w:t>2) </w:t>
      </w:r>
      <w:r w:rsidR="00F12E99" w:rsidRPr="00714585">
        <w:t xml:space="preserve">wykazania, że zastosowane wyroby budowlane i urządzenia spełniają wymagania określone w dokumentacji projektowej i specyfikacji technicznej wykonania i odbioru robót (zgodnie z art. 30 ust. 5 </w:t>
      </w:r>
      <w:r w:rsidR="001B29B4">
        <w:t>U</w:t>
      </w:r>
      <w:r w:rsidR="00F12E99" w:rsidRPr="00714585">
        <w:t xml:space="preserve">stawy </w:t>
      </w:r>
      <w:r w:rsidR="001B29B4">
        <w:t>PZP</w:t>
      </w:r>
      <w:r w:rsidR="00F12E99" w:rsidRPr="00714585">
        <w:t>)</w:t>
      </w:r>
      <w:r w:rsidR="001B29B4">
        <w:t>,</w:t>
      </w:r>
    </w:p>
    <w:p w:rsidR="001B29B4" w:rsidRPr="00714585" w:rsidRDefault="006133EE" w:rsidP="001B29B4">
      <w:pPr>
        <w:jc w:val="both"/>
      </w:pPr>
      <w:r>
        <w:t>3) </w:t>
      </w:r>
      <w:r w:rsidR="001B29B4">
        <w:t xml:space="preserve">wskazania </w:t>
      </w:r>
      <w:r w:rsidR="001B29B4" w:rsidRPr="00714585">
        <w:t>Zamawiając</w:t>
      </w:r>
      <w:r w:rsidR="001B29B4">
        <w:t xml:space="preserve">emu </w:t>
      </w:r>
      <w:r w:rsidR="001B29B4" w:rsidRPr="00714585">
        <w:t>znaków towarowych, patentów lub pochodzenia, źródła lub</w:t>
      </w:r>
      <w:r w:rsidR="001B29B4">
        <w:t> </w:t>
      </w:r>
      <w:r w:rsidR="001B29B4" w:rsidRPr="00714585">
        <w:t xml:space="preserve">szczególnego procesu, którym charakteryzują się produkty dostarczone przez </w:t>
      </w:r>
      <w:r w:rsidR="001B29B4">
        <w:t>W</w:t>
      </w:r>
      <w:r w:rsidR="001B29B4" w:rsidRPr="00714585">
        <w:t>ykonawcę</w:t>
      </w:r>
      <w:r w:rsidR="001B29B4">
        <w:t>.</w:t>
      </w:r>
    </w:p>
    <w:p w:rsidR="00714585" w:rsidRPr="00714585" w:rsidRDefault="00714585" w:rsidP="001B29B4">
      <w:pPr>
        <w:ind w:right="-18"/>
        <w:jc w:val="both"/>
      </w:pPr>
      <w:r w:rsidRPr="00714585">
        <w:t>W przypadku wątpliwości</w:t>
      </w:r>
      <w:r w:rsidR="007F59EE">
        <w:t>,</w:t>
      </w:r>
      <w:r w:rsidRPr="00714585">
        <w:t xml:space="preserve"> dotyczących równoważności oferowanych produktów </w:t>
      </w:r>
      <w:r w:rsidR="007F59EE">
        <w:t>Z</w:t>
      </w:r>
      <w:r w:rsidRPr="00714585">
        <w:t>amawiający</w:t>
      </w:r>
      <w:r w:rsidRPr="00B80AC9">
        <w:rPr>
          <w:rFonts w:ascii="Calibri" w:hAnsi="Calibri" w:cs="Calibri"/>
        </w:rPr>
        <w:t xml:space="preserve"> </w:t>
      </w:r>
      <w:r w:rsidRPr="00714585">
        <w:t>wezwie Wykonawcę do</w:t>
      </w:r>
      <w:r w:rsidR="00F12E99">
        <w:t> </w:t>
      </w:r>
      <w:r w:rsidRPr="00714585">
        <w:t>złożenia we wskazanym terminie wyjaśnień dotyc</w:t>
      </w:r>
      <w:r w:rsidR="001B29B4">
        <w:t xml:space="preserve">zących treści oferty, a Wykonawca zobowiązany jest </w:t>
      </w:r>
      <w:r w:rsidRPr="00714585">
        <w:t>wykazać, że oferowane przez niego rozwiązania spełniają wymagania określone przez Zamawiającego.</w:t>
      </w:r>
    </w:p>
    <w:p w:rsidR="00D7022E" w:rsidRDefault="00D7022E" w:rsidP="00172932">
      <w:pPr>
        <w:ind w:right="-18"/>
        <w:jc w:val="both"/>
      </w:pPr>
    </w:p>
    <w:p w:rsidR="00000E3B" w:rsidRDefault="00000E3B" w:rsidP="00172932">
      <w:pPr>
        <w:ind w:right="-18"/>
        <w:jc w:val="both"/>
      </w:pPr>
      <w:r>
        <w:rPr>
          <w:b/>
        </w:rPr>
        <w:t>6.</w:t>
      </w:r>
      <w:r>
        <w:t>Szczegółowy opis przedmiotu zamówienia określa dokumentacja projektowo- kosztorysowa będąca załącznikiem do SIWZ.</w:t>
      </w:r>
    </w:p>
    <w:p w:rsidR="00000E3B" w:rsidRPr="00000E3B" w:rsidRDefault="00000E3B" w:rsidP="00172932">
      <w:pPr>
        <w:ind w:right="-18"/>
        <w:jc w:val="both"/>
      </w:pPr>
    </w:p>
    <w:p w:rsidR="003C60A4" w:rsidRDefault="00000E3B" w:rsidP="003C60A4">
      <w:pPr>
        <w:ind w:right="1"/>
        <w:jc w:val="both"/>
      </w:pPr>
      <w:r>
        <w:rPr>
          <w:b/>
        </w:rPr>
        <w:t>7.</w:t>
      </w:r>
      <w:r w:rsidR="00FE51A1" w:rsidRPr="00FE51A1">
        <w:rPr>
          <w:b/>
        </w:rPr>
        <w:t xml:space="preserve"> </w:t>
      </w:r>
      <w:r w:rsidR="003C60A4" w:rsidRPr="00F0707F">
        <w:t xml:space="preserve">Zamawiający określa następujące wymagania, o których mowa w art. 29 ust. 3a </w:t>
      </w:r>
      <w:r w:rsidR="003C60A4">
        <w:t>U</w:t>
      </w:r>
      <w:r w:rsidR="003C60A4" w:rsidRPr="00F0707F">
        <w:t xml:space="preserve">stawy związane z realizacją zamówienia, dotyczące zatrudnienia na podstawie umowy o pracę przez </w:t>
      </w:r>
      <w:r w:rsidR="00B631BD">
        <w:t>W</w:t>
      </w:r>
      <w:r w:rsidR="003C60A4" w:rsidRPr="00F0707F">
        <w:t>ykonawcę lub podwykonawcę osób wykonujących czynności w trakcie realizacji zamówienia na roboty budowlane, których wykonanie polega na wykonywaniu pracy w</w:t>
      </w:r>
      <w:r w:rsidR="003C60A4">
        <w:t> sposób określony w art. 22 § 1</w:t>
      </w:r>
      <w:r w:rsidR="003C60A4" w:rsidRPr="00F0707F">
        <w:t xml:space="preserve"> ustawy z dnia 26 czerwca 1974 r. - Kodeks pracy (Dz.</w:t>
      </w:r>
      <w:r w:rsidR="003C60A4">
        <w:t> </w:t>
      </w:r>
      <w:r w:rsidR="003C60A4" w:rsidRPr="00F0707F">
        <w:t>U.</w:t>
      </w:r>
      <w:r w:rsidR="003C60A4">
        <w:t> </w:t>
      </w:r>
      <w:r w:rsidR="003C60A4" w:rsidRPr="00F0707F">
        <w:t>z</w:t>
      </w:r>
      <w:r w:rsidR="003C60A4">
        <w:t> </w:t>
      </w:r>
      <w:r w:rsidR="003C60A4" w:rsidRPr="00F0707F">
        <w:t xml:space="preserve">2016 r. poz. 1666 </w:t>
      </w:r>
      <w:r w:rsidR="003C60A4">
        <w:t xml:space="preserve">z </w:t>
      </w:r>
      <w:proofErr w:type="spellStart"/>
      <w:r w:rsidR="003C60A4">
        <w:t>późn</w:t>
      </w:r>
      <w:proofErr w:type="spellEnd"/>
      <w:r w:rsidR="003C60A4">
        <w:t>. zm.</w:t>
      </w:r>
      <w:r w:rsidR="003C60A4" w:rsidRPr="00F0707F">
        <w:t>) w następujący sposób:</w:t>
      </w:r>
    </w:p>
    <w:p w:rsidR="003C60A4" w:rsidRPr="00F0707F" w:rsidRDefault="003C60A4" w:rsidP="003C60A4">
      <w:pPr>
        <w:ind w:left="284" w:hanging="142"/>
        <w:jc w:val="both"/>
      </w:pPr>
      <w:r w:rsidRPr="00F0707F">
        <w:t>1) Zamawiający wymaga</w:t>
      </w:r>
      <w:r w:rsidR="00B631BD">
        <w:t>,</w:t>
      </w:r>
      <w:r w:rsidRPr="00F0707F">
        <w:t xml:space="preserve"> aby przy realizacji zamówienia, Wykonawca (</w:t>
      </w:r>
      <w:r w:rsidR="006A762E">
        <w:t>p</w:t>
      </w:r>
      <w:r w:rsidRPr="00F0707F">
        <w:t>odwykonawca i</w:t>
      </w:r>
      <w:r>
        <w:t> </w:t>
      </w:r>
      <w:r w:rsidRPr="00F0707F">
        <w:t>dalszy podwykonawca) zatrudniał na podstawie umowy o pracę w pełnym wymiarze czasu pracy wszystkie osoby wykonujące prace fizyczne (robotnicy budowlani) i prace operatorów sprzętu w zakresie realizacji przedmiotu zamówienia.</w:t>
      </w:r>
    </w:p>
    <w:p w:rsidR="003C60A4" w:rsidRPr="00F0707F" w:rsidRDefault="003C60A4" w:rsidP="003C60A4">
      <w:pPr>
        <w:ind w:left="284" w:hanging="142"/>
        <w:jc w:val="both"/>
      </w:pPr>
      <w:r w:rsidRPr="00F0707F">
        <w:t xml:space="preserve">2) Wykonawca, </w:t>
      </w:r>
      <w:r>
        <w:t xml:space="preserve">którego oferta zostanie wstępnie oceniona jako najkorzystniejsza </w:t>
      </w:r>
      <w:r w:rsidRPr="00F0707F">
        <w:t xml:space="preserve">przedstawi Zamawiającemu na piśmie pod rygorem nieważności, oświadczenie, że wszystkie wymagane przez Zamawiającego osoby są zatrudnione na podstawie umowy o pracę. Oświadczenie takie będzie również załączone do każdej faktury. </w:t>
      </w:r>
    </w:p>
    <w:p w:rsidR="003C60A4" w:rsidRPr="00F0707F" w:rsidRDefault="003C60A4" w:rsidP="003C60A4">
      <w:pPr>
        <w:ind w:left="284" w:hanging="142"/>
        <w:jc w:val="both"/>
      </w:pPr>
      <w:r w:rsidRPr="00F0707F">
        <w:t>3) Zamawiający wymaga, aby zatrudnienie na podstawie umowy o pracę przy realizacji zamówienia, trwało w całym okresie wykonywania zamówienia przedmiotu umowy.</w:t>
      </w:r>
    </w:p>
    <w:p w:rsidR="003C60A4" w:rsidRPr="00F0707F" w:rsidRDefault="003C60A4" w:rsidP="003C60A4">
      <w:pPr>
        <w:ind w:left="284" w:hanging="142"/>
        <w:jc w:val="both"/>
      </w:pPr>
      <w:r w:rsidRPr="00F0707F">
        <w:t xml:space="preserve">4) Zamawiający </w:t>
      </w:r>
      <w:r>
        <w:t xml:space="preserve">w umowie z Wykonawcą określi procedurę wezwania Wykonawcy do przekazania dowodów </w:t>
      </w:r>
      <w:r w:rsidRPr="00F0707F">
        <w:t>zatrudnienia na umowę o pracę osób</w:t>
      </w:r>
      <w:r>
        <w:t>, wykonujących czynności, o których mowa w pkt 1).</w:t>
      </w:r>
    </w:p>
    <w:p w:rsidR="003C60A4" w:rsidRPr="00F0707F" w:rsidRDefault="003C60A4" w:rsidP="003C60A4">
      <w:pPr>
        <w:tabs>
          <w:tab w:val="left" w:pos="426"/>
        </w:tabs>
        <w:ind w:left="284" w:right="1" w:hanging="142"/>
        <w:jc w:val="both"/>
      </w:pPr>
      <w:r>
        <w:t>5</w:t>
      </w:r>
      <w:r w:rsidRPr="00F0707F">
        <w:t>)</w:t>
      </w:r>
      <w:r w:rsidRPr="00F0707F">
        <w:tab/>
        <w:t>Wykonawca jest zobowiązany zawrzeć w każdej umowie o podwykonawstwo stosowne zapisy zobowiązujące podwykonawców do zatrudnienia na umowę o pracę osób</w:t>
      </w:r>
      <w:r w:rsidR="00B631BD">
        <w:t>,</w:t>
      </w:r>
      <w:r w:rsidRPr="00F0707F">
        <w:t xml:space="preserve"> wykonujących czynności, o których mowa w pkt. 1).</w:t>
      </w:r>
    </w:p>
    <w:p w:rsidR="003C60A4" w:rsidRPr="00714585" w:rsidRDefault="003C60A4" w:rsidP="00172932">
      <w:pPr>
        <w:ind w:right="-18"/>
        <w:jc w:val="both"/>
      </w:pPr>
    </w:p>
    <w:p w:rsidR="00172932" w:rsidRDefault="00172932" w:rsidP="00172932">
      <w:pPr>
        <w:jc w:val="both"/>
        <w:rPr>
          <w:b/>
        </w:rPr>
      </w:pPr>
      <w:r w:rsidRPr="00D04CB3">
        <w:rPr>
          <w:b/>
        </w:rPr>
        <w:t>Kody i nazwy stosowane we Wspólnym Słowniku</w:t>
      </w:r>
      <w:bookmarkStart w:id="0" w:name="_Toc109100957"/>
      <w:r w:rsidRPr="00D04CB3">
        <w:rPr>
          <w:b/>
        </w:rPr>
        <w:t xml:space="preserve"> Zamówień (CPV).</w:t>
      </w:r>
    </w:p>
    <w:p w:rsidR="004C3A87" w:rsidRDefault="002410CC" w:rsidP="004C3A87">
      <w:pPr>
        <w:jc w:val="both"/>
      </w:pPr>
      <w:r>
        <w:t>45310000-3</w:t>
      </w:r>
      <w:r w:rsidR="007203B9">
        <w:t xml:space="preserve"> </w:t>
      </w:r>
      <w:r>
        <w:t>Roboty instalacyjne elektryczne</w:t>
      </w:r>
    </w:p>
    <w:p w:rsidR="002410CC" w:rsidRDefault="002410CC" w:rsidP="004C3A87">
      <w:pPr>
        <w:jc w:val="both"/>
      </w:pPr>
      <w:r>
        <w:t>45315600-4 Instalacje niskiego napięcia</w:t>
      </w:r>
    </w:p>
    <w:p w:rsidR="002410CC" w:rsidRDefault="002410CC" w:rsidP="004C3A87">
      <w:pPr>
        <w:jc w:val="both"/>
      </w:pPr>
      <w:r>
        <w:t>45315300-1 instalacje zasilania elektrycznego</w:t>
      </w:r>
    </w:p>
    <w:p w:rsidR="002410CC" w:rsidRPr="002410CC" w:rsidRDefault="002410CC" w:rsidP="004C3A87">
      <w:pPr>
        <w:jc w:val="both"/>
      </w:pPr>
      <w:r>
        <w:t>45233294-6 Instalowanie sygnalizacji drogowej</w:t>
      </w:r>
    </w:p>
    <w:p w:rsidR="00172932" w:rsidRPr="00173190" w:rsidRDefault="00172932" w:rsidP="004C3A87">
      <w:pPr>
        <w:jc w:val="both"/>
        <w:rPr>
          <w:b/>
          <w:bCs/>
          <w:color w:val="000000"/>
        </w:rPr>
      </w:pPr>
      <w:r w:rsidRPr="00173190">
        <w:rPr>
          <w:b/>
          <w:bCs/>
          <w:color w:val="000000"/>
        </w:rPr>
        <w:t>Oferty częściowe i wariantowe</w:t>
      </w:r>
      <w:bookmarkEnd w:id="0"/>
    </w:p>
    <w:p w:rsidR="00324875" w:rsidRPr="00324875" w:rsidRDefault="00AF2CEA" w:rsidP="00324875">
      <w:pPr>
        <w:jc w:val="both"/>
        <w:rPr>
          <w:color w:val="000000"/>
        </w:rPr>
      </w:pPr>
      <w:r>
        <w:rPr>
          <w:color w:val="000000"/>
        </w:rPr>
        <w:t>W</w:t>
      </w:r>
      <w:r w:rsidR="00324875" w:rsidRPr="00324875">
        <w:rPr>
          <w:color w:val="000000"/>
        </w:rPr>
        <w:t xml:space="preserve"> ramach tego postępowania </w:t>
      </w:r>
      <w:r>
        <w:rPr>
          <w:color w:val="000000"/>
        </w:rPr>
        <w:t>Z</w:t>
      </w:r>
      <w:r w:rsidR="00324875" w:rsidRPr="00324875">
        <w:rPr>
          <w:color w:val="000000"/>
        </w:rPr>
        <w:t xml:space="preserve">amawiający </w:t>
      </w:r>
      <w:r w:rsidR="00582A1C">
        <w:rPr>
          <w:color w:val="000000"/>
        </w:rPr>
        <w:t xml:space="preserve">z uwagi na ograniczony obszar realizacji przedmiotu umowy (rozbiórka nawierzchni, montaż sygnalizacji świetlnej i odtworzenie konstrukcji nawierzchni) </w:t>
      </w:r>
      <w:r w:rsidR="00324875" w:rsidRPr="00324875">
        <w:rPr>
          <w:color w:val="000000"/>
        </w:rPr>
        <w:t>nie</w:t>
      </w:r>
      <w:r w:rsidR="00582A1C">
        <w:rPr>
          <w:color w:val="000000"/>
        </w:rPr>
        <w:t xml:space="preserve"> przewiduje </w:t>
      </w:r>
      <w:r w:rsidR="00324875" w:rsidRPr="00324875">
        <w:rPr>
          <w:color w:val="000000"/>
        </w:rPr>
        <w:t xml:space="preserve"> składania ofert częściowych. </w:t>
      </w:r>
    </w:p>
    <w:p w:rsidR="00172932" w:rsidRPr="00466B79" w:rsidRDefault="00172932" w:rsidP="00372260">
      <w:pPr>
        <w:jc w:val="both"/>
        <w:rPr>
          <w:color w:val="000000"/>
        </w:rPr>
      </w:pPr>
      <w:r w:rsidRPr="00466B79">
        <w:rPr>
          <w:color w:val="000000"/>
        </w:rPr>
        <w:t xml:space="preserve">Zamawiający nie dopuszcza składania ofert wariantowych. </w:t>
      </w:r>
    </w:p>
    <w:p w:rsidR="003B3B4A" w:rsidRDefault="003B3B4A" w:rsidP="00172932">
      <w:pPr>
        <w:suppressAutoHyphens w:val="0"/>
        <w:jc w:val="both"/>
        <w:rPr>
          <w:b/>
          <w:bCs/>
          <w:color w:val="000000"/>
        </w:rPr>
      </w:pPr>
      <w:bookmarkStart w:id="1" w:name="_Toc109100958"/>
    </w:p>
    <w:p w:rsidR="003B3B4A" w:rsidRDefault="003B3B4A" w:rsidP="00172932">
      <w:pPr>
        <w:suppressAutoHyphens w:val="0"/>
        <w:jc w:val="both"/>
        <w:rPr>
          <w:b/>
          <w:bCs/>
          <w:color w:val="000000"/>
        </w:rPr>
      </w:pPr>
    </w:p>
    <w:p w:rsidR="00172932" w:rsidRPr="00173190" w:rsidRDefault="00172932" w:rsidP="00172932">
      <w:pPr>
        <w:suppressAutoHyphens w:val="0"/>
        <w:jc w:val="both"/>
        <w:rPr>
          <w:b/>
          <w:bCs/>
          <w:color w:val="000000"/>
        </w:rPr>
      </w:pPr>
      <w:r w:rsidRPr="00173190">
        <w:rPr>
          <w:b/>
          <w:bCs/>
          <w:color w:val="000000"/>
        </w:rPr>
        <w:t>Informacja o przewidywanych zamówieniach uzupełniających</w:t>
      </w:r>
      <w:bookmarkEnd w:id="1"/>
    </w:p>
    <w:p w:rsidR="00172932" w:rsidRDefault="00172932" w:rsidP="00341691">
      <w:pPr>
        <w:shd w:val="clear" w:color="auto" w:fill="FFFFFF"/>
        <w:ind w:right="11"/>
        <w:jc w:val="both"/>
      </w:pPr>
      <w:r w:rsidRPr="00466B79">
        <w:t>Zamawiający nie</w:t>
      </w:r>
      <w:r w:rsidR="0093430E">
        <w:t xml:space="preserve"> przewiduje udzielenia zamówień, o których mo</w:t>
      </w:r>
      <w:r w:rsidR="00B55279">
        <w:t>w</w:t>
      </w:r>
      <w:r w:rsidR="0093430E">
        <w:t>a w art. 67 ust 1 pkt</w:t>
      </w:r>
      <w:r w:rsidR="00B408E9">
        <w:t>.</w:t>
      </w:r>
      <w:r w:rsidR="00582A1C">
        <w:t xml:space="preserve"> 6 i 7 </w:t>
      </w:r>
      <w:r w:rsidR="0093430E">
        <w:t xml:space="preserve"> </w:t>
      </w:r>
      <w:r w:rsidR="00E16477">
        <w:t>U</w:t>
      </w:r>
      <w:r w:rsidR="0093430E">
        <w:t>stawy P</w:t>
      </w:r>
      <w:r w:rsidR="00E16477">
        <w:t>ZP</w:t>
      </w:r>
      <w:r w:rsidR="0093430E">
        <w:t>.</w:t>
      </w:r>
    </w:p>
    <w:p w:rsidR="00172932" w:rsidRPr="00174B22" w:rsidRDefault="00172932" w:rsidP="00172932">
      <w:pPr>
        <w:shd w:val="clear" w:color="auto" w:fill="FFFFFF"/>
        <w:ind w:right="11"/>
        <w:jc w:val="both"/>
        <w:rPr>
          <w:b/>
          <w:color w:val="000000"/>
        </w:rPr>
      </w:pPr>
    </w:p>
    <w:p w:rsidR="00172932" w:rsidRPr="00174B22" w:rsidRDefault="00172932" w:rsidP="00172932">
      <w:pPr>
        <w:pStyle w:val="Nagwek4"/>
        <w:numPr>
          <w:ilvl w:val="0"/>
          <w:numId w:val="0"/>
        </w:numPr>
        <w:jc w:val="both"/>
        <w:rPr>
          <w:color w:val="000000"/>
        </w:rPr>
      </w:pPr>
      <w:r w:rsidRPr="00174B22">
        <w:rPr>
          <w:color w:val="000000"/>
        </w:rPr>
        <w:t>V. MIEJSCE I TERMIN WYKONANIA ZAMÓWIENIA</w:t>
      </w:r>
    </w:p>
    <w:p w:rsidR="00172932" w:rsidRPr="00F42318" w:rsidRDefault="00172932" w:rsidP="00172932">
      <w:pPr>
        <w:ind w:left="426" w:hanging="426"/>
        <w:jc w:val="both"/>
        <w:rPr>
          <w:color w:val="000000" w:themeColor="text1"/>
        </w:rPr>
      </w:pPr>
      <w:r w:rsidRPr="00174B22">
        <w:rPr>
          <w:color w:val="000000"/>
        </w:rPr>
        <w:t>1.</w:t>
      </w:r>
      <w:r w:rsidRPr="00174B22">
        <w:rPr>
          <w:b/>
          <w:color w:val="000000"/>
        </w:rPr>
        <w:t xml:space="preserve"> Termin wykonania zamówienia</w:t>
      </w:r>
      <w:r w:rsidRPr="00174B22">
        <w:rPr>
          <w:color w:val="000000"/>
        </w:rPr>
        <w:t xml:space="preserve">: </w:t>
      </w:r>
      <w:r w:rsidR="000E73B2" w:rsidRPr="00F42318">
        <w:rPr>
          <w:color w:val="000000" w:themeColor="text1"/>
        </w:rPr>
        <w:t xml:space="preserve">do </w:t>
      </w:r>
      <w:r w:rsidR="00F42318" w:rsidRPr="00F42318">
        <w:rPr>
          <w:b/>
          <w:color w:val="000000" w:themeColor="text1"/>
        </w:rPr>
        <w:t>31</w:t>
      </w:r>
      <w:r w:rsidR="0046394C" w:rsidRPr="00F42318">
        <w:rPr>
          <w:b/>
          <w:color w:val="000000" w:themeColor="text1"/>
        </w:rPr>
        <w:t>.</w:t>
      </w:r>
      <w:r w:rsidR="00F42318" w:rsidRPr="00F42318">
        <w:rPr>
          <w:b/>
          <w:color w:val="000000" w:themeColor="text1"/>
        </w:rPr>
        <w:t>05</w:t>
      </w:r>
      <w:r w:rsidR="0046394C" w:rsidRPr="00F42318">
        <w:rPr>
          <w:b/>
          <w:color w:val="000000" w:themeColor="text1"/>
        </w:rPr>
        <w:t>.201</w:t>
      </w:r>
      <w:r w:rsidR="00741890" w:rsidRPr="00F42318">
        <w:rPr>
          <w:b/>
          <w:color w:val="000000" w:themeColor="text1"/>
        </w:rPr>
        <w:t>7</w:t>
      </w:r>
      <w:r w:rsidR="00C854C2" w:rsidRPr="00F42318">
        <w:rPr>
          <w:b/>
          <w:color w:val="000000" w:themeColor="text1"/>
        </w:rPr>
        <w:t xml:space="preserve"> </w:t>
      </w:r>
      <w:r w:rsidRPr="00F42318">
        <w:rPr>
          <w:b/>
          <w:color w:val="000000" w:themeColor="text1"/>
        </w:rPr>
        <w:t>r.</w:t>
      </w:r>
    </w:p>
    <w:p w:rsidR="0093430E" w:rsidRPr="00376E56" w:rsidRDefault="00172932" w:rsidP="007203B9">
      <w:pPr>
        <w:spacing w:before="120" w:after="120"/>
        <w:jc w:val="both"/>
        <w:rPr>
          <w:color w:val="000000"/>
        </w:rPr>
      </w:pPr>
      <w:r w:rsidRPr="00174B22">
        <w:rPr>
          <w:color w:val="000000"/>
        </w:rPr>
        <w:t>2.</w:t>
      </w:r>
      <w:r>
        <w:rPr>
          <w:b/>
          <w:color w:val="000000"/>
        </w:rPr>
        <w:t xml:space="preserve"> </w:t>
      </w:r>
      <w:r w:rsidRPr="00174B22">
        <w:rPr>
          <w:b/>
          <w:color w:val="000000"/>
        </w:rPr>
        <w:t>Miejsce wykonania zamówienia</w:t>
      </w:r>
      <w:r w:rsidRPr="00174B22">
        <w:rPr>
          <w:color w:val="000000"/>
        </w:rPr>
        <w:t>:</w:t>
      </w:r>
      <w:r>
        <w:rPr>
          <w:color w:val="000000"/>
        </w:rPr>
        <w:t xml:space="preserve"> </w:t>
      </w:r>
      <w:r w:rsidR="0092613C">
        <w:rPr>
          <w:color w:val="000000"/>
        </w:rPr>
        <w:t xml:space="preserve">skrzyżowanie ul. Studzieniec z Al. Marszałkowską oraz </w:t>
      </w:r>
      <w:r w:rsidR="00F42318">
        <w:rPr>
          <w:color w:val="000000"/>
        </w:rPr>
        <w:t xml:space="preserve">Abpa </w:t>
      </w:r>
      <w:r w:rsidR="0092613C">
        <w:rPr>
          <w:color w:val="000000"/>
        </w:rPr>
        <w:t xml:space="preserve">Nowowiejskiego </w:t>
      </w:r>
      <w:r w:rsidR="00741890">
        <w:rPr>
          <w:color w:val="000000"/>
        </w:rPr>
        <w:t>w Mławie</w:t>
      </w:r>
      <w:r w:rsidR="0092613C">
        <w:rPr>
          <w:color w:val="000000"/>
        </w:rPr>
        <w:t xml:space="preserve">. </w:t>
      </w:r>
      <w:r w:rsidR="00741890">
        <w:rPr>
          <w:color w:val="000000"/>
        </w:rPr>
        <w:t xml:space="preserve"> </w:t>
      </w:r>
    </w:p>
    <w:p w:rsidR="0093430E" w:rsidRDefault="0093430E" w:rsidP="007203B9">
      <w:pPr>
        <w:spacing w:before="120" w:after="120"/>
        <w:jc w:val="both"/>
        <w:rPr>
          <w:b/>
          <w:color w:val="000000"/>
        </w:rPr>
      </w:pPr>
    </w:p>
    <w:p w:rsidR="007203B9" w:rsidRPr="006B5A76" w:rsidRDefault="007203B9" w:rsidP="007203B9">
      <w:pPr>
        <w:spacing w:before="120" w:after="120"/>
        <w:jc w:val="both"/>
        <w:rPr>
          <w:b/>
          <w:bCs/>
          <w:color w:val="000000"/>
        </w:rPr>
      </w:pPr>
      <w:r w:rsidRPr="006B5A76">
        <w:rPr>
          <w:b/>
          <w:color w:val="000000"/>
        </w:rPr>
        <w:t>VI. A) WARUNKI UDZIAŁU W POSTĘPOWANIU</w:t>
      </w:r>
    </w:p>
    <w:p w:rsidR="00873521" w:rsidRDefault="00873521" w:rsidP="00873521">
      <w:pPr>
        <w:jc w:val="both"/>
        <w:rPr>
          <w:color w:val="000000"/>
        </w:rPr>
      </w:pPr>
      <w:r>
        <w:rPr>
          <w:color w:val="000000"/>
        </w:rPr>
        <w:t xml:space="preserve">O udzielenie zamówienia mogą ubiegać się </w:t>
      </w:r>
      <w:r w:rsidR="00AF2CEA">
        <w:rPr>
          <w:color w:val="000000"/>
        </w:rPr>
        <w:t>W</w:t>
      </w:r>
      <w:r>
        <w:rPr>
          <w:color w:val="000000"/>
        </w:rPr>
        <w:t>ykonawcy, którzy:</w:t>
      </w:r>
    </w:p>
    <w:p w:rsidR="00227A61" w:rsidRDefault="004479EC" w:rsidP="00227A61">
      <w:pPr>
        <w:tabs>
          <w:tab w:val="left" w:pos="567"/>
          <w:tab w:val="left" w:pos="1702"/>
          <w:tab w:val="left" w:pos="2138"/>
        </w:tabs>
        <w:ind w:left="142" w:hanging="142"/>
        <w:jc w:val="both"/>
      </w:pPr>
      <w:r>
        <w:rPr>
          <w:color w:val="000000"/>
        </w:rPr>
        <w:t xml:space="preserve">1. </w:t>
      </w:r>
      <w:r w:rsidR="003F3B93">
        <w:rPr>
          <w:color w:val="000000"/>
        </w:rPr>
        <w:t>dysponują osob</w:t>
      </w:r>
      <w:r w:rsidR="00324875">
        <w:rPr>
          <w:color w:val="000000"/>
        </w:rPr>
        <w:t>ą</w:t>
      </w:r>
      <w:r w:rsidR="00324875">
        <w:t xml:space="preserve">, która będzie pełnić </w:t>
      </w:r>
      <w:r w:rsidR="00DB4EE8">
        <w:t xml:space="preserve">samodzielną </w:t>
      </w:r>
      <w:r w:rsidR="00324875">
        <w:t xml:space="preserve">funkcję </w:t>
      </w:r>
      <w:r w:rsidR="00DB4EE8">
        <w:t xml:space="preserve">techniczną, obejmującą </w:t>
      </w:r>
      <w:r w:rsidR="00324875">
        <w:t>kierow</w:t>
      </w:r>
      <w:r w:rsidR="00DB4EE8">
        <w:t xml:space="preserve">anie robotami budowlanymi, </w:t>
      </w:r>
      <w:r w:rsidR="00324875">
        <w:t>po</w:t>
      </w:r>
      <w:r w:rsidR="00227A61">
        <w:t>siadającą uprawnienia budowlane,</w:t>
      </w:r>
      <w:r w:rsidR="00324875">
        <w:t xml:space="preserve"> </w:t>
      </w:r>
      <w:r w:rsidR="00227A61">
        <w:t xml:space="preserve">w rozumieniu ustawy z dnia 7 lipca 1994 r. Prawo </w:t>
      </w:r>
      <w:r w:rsidR="00227A61" w:rsidRPr="0025577C">
        <w:t xml:space="preserve">budowlane (tekst jednolity Dz. U. z 2016 r. poz. </w:t>
      </w:r>
      <w:r w:rsidR="00DB4EE8">
        <w:t>1250</w:t>
      </w:r>
      <w:r w:rsidR="00227A61" w:rsidRPr="0025577C">
        <w:t xml:space="preserve"> z</w:t>
      </w:r>
      <w:r w:rsidR="006A762E">
        <w:t> </w:t>
      </w:r>
      <w:proofErr w:type="spellStart"/>
      <w:r w:rsidR="00DB4EE8">
        <w:t>późn</w:t>
      </w:r>
      <w:proofErr w:type="spellEnd"/>
      <w:r w:rsidR="00DB4EE8">
        <w:t xml:space="preserve">. </w:t>
      </w:r>
      <w:r w:rsidR="00227A61" w:rsidRPr="0025577C">
        <w:t>zm.)</w:t>
      </w:r>
      <w:r w:rsidR="00227A61">
        <w:t xml:space="preserve"> oraz Rozporządzenia Ministra Infrastruktury i</w:t>
      </w:r>
      <w:r w:rsidR="00DB4EE8">
        <w:t> </w:t>
      </w:r>
      <w:r w:rsidR="00227A61">
        <w:t>Rozwoju z dnia 11 września 2014 r. w sprawie samodzielnych funkcji technicznych w</w:t>
      </w:r>
      <w:r w:rsidR="00DB4EE8">
        <w:t> </w:t>
      </w:r>
      <w:r w:rsidR="00227A61">
        <w:t xml:space="preserve">budownictwie (Dz. U. 2014 r., poz. 1278), </w:t>
      </w:r>
      <w:r w:rsidR="00324875">
        <w:t>w specjalności instalacyjnej w zakresie sieci, instalacji i urządzeń elektrycznych i</w:t>
      </w:r>
      <w:r w:rsidR="00DB4EE8">
        <w:t> </w:t>
      </w:r>
      <w:r w:rsidR="00324875">
        <w:t>elektroenergetycznych bez ograniczeń</w:t>
      </w:r>
      <w:r w:rsidR="0021046A">
        <w:t xml:space="preserve"> lub odpowiadające im ważne uprawnienia budowlane wydane na podstawie uprzednio obowiązujących przepisów prawa lub uznane przez właściwy organ zgodnie z ustawą z dnia 22 grudnia 2015 r. o zasadach uznawania kwalifikacji zawodowych nabytych w państwach członkowskich Unii Europejskiej (Dziennik Ustaw z 2016 r. poz. 65).</w:t>
      </w:r>
    </w:p>
    <w:p w:rsidR="00873521" w:rsidRPr="00873521" w:rsidRDefault="00873521" w:rsidP="008E103C">
      <w:pPr>
        <w:suppressAutoHyphens w:val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73521">
        <w:rPr>
          <w:color w:val="000000"/>
        </w:rPr>
        <w:t xml:space="preserve">wykonywali nie wcześniej niż w okresie ostatnich </w:t>
      </w:r>
      <w:r w:rsidR="003E3A6B">
        <w:rPr>
          <w:color w:val="000000"/>
        </w:rPr>
        <w:t>5</w:t>
      </w:r>
      <w:r w:rsidRPr="00873521">
        <w:rPr>
          <w:color w:val="000000"/>
        </w:rPr>
        <w:t xml:space="preserve"> lat przed upływem terminu składania ofert, a jeżeli okres prowadzenia działalności jest krótszy – w tym okresie,</w:t>
      </w:r>
      <w:r w:rsidR="001E4185">
        <w:rPr>
          <w:color w:val="000000"/>
        </w:rPr>
        <w:t xml:space="preserve"> akomodacyjną sygnalizacją świetlną wzbudzaną detektorami indukcyjnymi dla ruchu kołowego </w:t>
      </w:r>
      <w:r w:rsidR="0021046A">
        <w:rPr>
          <w:color w:val="000000"/>
        </w:rPr>
        <w:t xml:space="preserve">                     </w:t>
      </w:r>
      <w:r w:rsidR="001E4185">
        <w:rPr>
          <w:color w:val="000000"/>
        </w:rPr>
        <w:t>i przyciskowymi dla ruchu pieszego</w:t>
      </w:r>
      <w:r w:rsidRPr="00873521">
        <w:rPr>
          <w:color w:val="000000"/>
        </w:rPr>
        <w:t>.</w:t>
      </w:r>
    </w:p>
    <w:p w:rsidR="00F34FC5" w:rsidRDefault="00F34FC5" w:rsidP="00F34FC5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jc w:val="both"/>
        <w:textAlignment w:val="auto"/>
      </w:pPr>
    </w:p>
    <w:p w:rsidR="00F34FC5" w:rsidRPr="00370DE1" w:rsidRDefault="00F34FC5" w:rsidP="00F34FC5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jc w:val="both"/>
        <w:textAlignment w:val="auto"/>
      </w:pPr>
      <w:r w:rsidRPr="00370DE1">
        <w:t xml:space="preserve">Zgodnie z Art. 25a ust 1 </w:t>
      </w:r>
      <w:r>
        <w:t xml:space="preserve">Ustawy PZP </w:t>
      </w:r>
      <w:r w:rsidRPr="00370DE1">
        <w:t xml:space="preserve">Wykonawca do oferty składa </w:t>
      </w:r>
      <w:r>
        <w:t>Z</w:t>
      </w:r>
      <w:r w:rsidRPr="00370DE1">
        <w:t>ałącznik nr 2</w:t>
      </w:r>
      <w:r>
        <w:t>a i Załącznik nr 2b</w:t>
      </w:r>
      <w:r w:rsidRPr="00370DE1">
        <w:t xml:space="preserve"> do SIWZ</w:t>
      </w:r>
      <w:r>
        <w:t xml:space="preserve">, </w:t>
      </w:r>
      <w:r w:rsidRPr="00370DE1">
        <w:t>oświadcz</w:t>
      </w:r>
      <w:r>
        <w:t xml:space="preserve">ając, iż </w:t>
      </w:r>
      <w:r w:rsidRPr="00370DE1">
        <w:t>spełniani</w:t>
      </w:r>
      <w:r>
        <w:t>a</w:t>
      </w:r>
      <w:r w:rsidRPr="00370DE1">
        <w:t xml:space="preserve"> warunk</w:t>
      </w:r>
      <w:r>
        <w:t>i</w:t>
      </w:r>
      <w:r w:rsidRPr="00370DE1">
        <w:t xml:space="preserve"> udziału w postępowaniu </w:t>
      </w:r>
      <w:r>
        <w:t>i n</w:t>
      </w:r>
      <w:r w:rsidRPr="006B5A76">
        <w:t>ie</w:t>
      </w:r>
      <w:r>
        <w:t> </w:t>
      </w:r>
      <w:r w:rsidRPr="006B5A76">
        <w:t>podlega wykluczeniu</w:t>
      </w:r>
      <w:r>
        <w:t>.</w:t>
      </w:r>
    </w:p>
    <w:p w:rsidR="00F34FC5" w:rsidRDefault="00F34FC5" w:rsidP="00F34FC5">
      <w:pPr>
        <w:jc w:val="both"/>
        <w:rPr>
          <w:b/>
          <w:color w:val="000000"/>
        </w:rPr>
      </w:pPr>
    </w:p>
    <w:p w:rsidR="00F34FC5" w:rsidRDefault="00F34FC5" w:rsidP="00F34FC5">
      <w:pPr>
        <w:pStyle w:val="Standard"/>
        <w:tabs>
          <w:tab w:val="left" w:pos="426"/>
        </w:tabs>
        <w:jc w:val="both"/>
        <w:rPr>
          <w:lang w:eastAsia="ar-SA"/>
        </w:rPr>
      </w:pPr>
      <w:r w:rsidRPr="00317EFD">
        <w:rPr>
          <w:b/>
          <w:color w:val="000000"/>
        </w:rPr>
        <w:t xml:space="preserve">Zamawiający informuje, że stosuje procedurę odwróconą zgodnie z art. 24aa </w:t>
      </w:r>
      <w:r>
        <w:rPr>
          <w:b/>
          <w:color w:val="000000"/>
        </w:rPr>
        <w:t>U</w:t>
      </w:r>
      <w:r w:rsidRPr="00317EFD">
        <w:rPr>
          <w:b/>
          <w:color w:val="000000"/>
        </w:rPr>
        <w:t>stawy P</w:t>
      </w:r>
      <w:r>
        <w:rPr>
          <w:b/>
          <w:color w:val="000000"/>
        </w:rPr>
        <w:t>ZP</w:t>
      </w:r>
      <w:r w:rsidRPr="00317EFD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B1DFF">
        <w:rPr>
          <w:lang w:eastAsia="ar-SA"/>
        </w:rPr>
        <w:t xml:space="preserve">Zamawiający w stosunku do wstępnie wybranego </w:t>
      </w:r>
      <w:r w:rsidR="00B631BD">
        <w:rPr>
          <w:lang w:eastAsia="ar-SA"/>
        </w:rPr>
        <w:t>W</w:t>
      </w:r>
      <w:r w:rsidRPr="00CB1DFF">
        <w:rPr>
          <w:lang w:eastAsia="ar-SA"/>
        </w:rPr>
        <w:t>ykonawcy dokona analizy podmiotowej pod kątem zaistnienia podstaw wykluczenia oraz spełniania warunków udziału</w:t>
      </w:r>
      <w:r>
        <w:rPr>
          <w:lang w:eastAsia="ar-SA"/>
        </w:rPr>
        <w:t xml:space="preserve"> w postępowaniu.</w:t>
      </w:r>
    </w:p>
    <w:p w:rsidR="00873521" w:rsidRPr="006B5A76" w:rsidRDefault="00873521" w:rsidP="007203B9">
      <w:pPr>
        <w:jc w:val="both"/>
        <w:rPr>
          <w:color w:val="000000"/>
        </w:rPr>
      </w:pPr>
    </w:p>
    <w:p w:rsidR="007203B9" w:rsidRPr="006B5A76" w:rsidRDefault="007203B9" w:rsidP="007203B9">
      <w:pPr>
        <w:spacing w:before="120" w:after="120"/>
        <w:jc w:val="both"/>
        <w:rPr>
          <w:b/>
          <w:bCs/>
          <w:color w:val="000000"/>
        </w:rPr>
      </w:pPr>
      <w:r w:rsidRPr="006B5A76">
        <w:rPr>
          <w:b/>
          <w:color w:val="000000"/>
        </w:rPr>
        <w:t>VI. B) PODSTAWY WYKLUCZENIA</w:t>
      </w:r>
    </w:p>
    <w:p w:rsidR="006C2476" w:rsidRDefault="006C2476" w:rsidP="006C2476">
      <w:pPr>
        <w:numPr>
          <w:ilvl w:val="0"/>
          <w:numId w:val="38"/>
        </w:numPr>
        <w:tabs>
          <w:tab w:val="left" w:pos="567"/>
          <w:tab w:val="left" w:pos="1702"/>
          <w:tab w:val="left" w:pos="2127"/>
        </w:tabs>
        <w:jc w:val="both"/>
      </w:pPr>
      <w:r>
        <w:t>Z postępowania o udzielenie zamówienia wyklucza się Wykonawcę, w stosunku do którego zachodzi którakolwiek z okoliczności, o których mowa w art. 24 ust. 1 pkt. 12-23 Ustawy PZP.</w:t>
      </w:r>
    </w:p>
    <w:p w:rsidR="006C2476" w:rsidRDefault="006C2476" w:rsidP="006C2476">
      <w:pPr>
        <w:numPr>
          <w:ilvl w:val="0"/>
          <w:numId w:val="38"/>
        </w:numPr>
        <w:tabs>
          <w:tab w:val="left" w:pos="567"/>
          <w:tab w:val="left" w:pos="1702"/>
          <w:tab w:val="left" w:pos="2138"/>
        </w:tabs>
        <w:jc w:val="both"/>
      </w:pPr>
      <w:r w:rsidRPr="0025577C">
        <w:t>Dodatkowo Zamawiający wykluczy z postępowania o udzielenie zamówienia publicznego Wykonawcę</w:t>
      </w:r>
      <w:r>
        <w:t xml:space="preserve"> </w:t>
      </w:r>
      <w:r w:rsidRPr="0025577C">
        <w:t>na mocy art. 24 ust. 5</w:t>
      </w:r>
      <w:r>
        <w:t xml:space="preserve"> pkt. 1)</w:t>
      </w:r>
      <w:r w:rsidRPr="0025577C">
        <w:t xml:space="preserve"> </w:t>
      </w:r>
      <w:r>
        <w:t>U</w:t>
      </w:r>
      <w:r w:rsidRPr="0025577C">
        <w:t xml:space="preserve">stawy </w:t>
      </w:r>
      <w:r>
        <w:t>PZP.</w:t>
      </w:r>
    </w:p>
    <w:p w:rsidR="006C2476" w:rsidRDefault="00495A46" w:rsidP="00495A46">
      <w:pPr>
        <w:numPr>
          <w:ilvl w:val="0"/>
          <w:numId w:val="38"/>
        </w:numPr>
        <w:tabs>
          <w:tab w:val="left" w:pos="567"/>
          <w:tab w:val="left" w:pos="1702"/>
          <w:tab w:val="left" w:pos="2138"/>
        </w:tabs>
        <w:jc w:val="both"/>
      </w:pPr>
      <w:r>
        <w:t xml:space="preserve">Do </w:t>
      </w:r>
      <w:r w:rsidR="006C2476" w:rsidRPr="00F91780">
        <w:t>Wykonawc</w:t>
      </w:r>
      <w:r>
        <w:t>y</w:t>
      </w:r>
      <w:r w:rsidR="006C2476" w:rsidRPr="00F91780">
        <w:t xml:space="preserve">, który podlega wykluczeniu na podstawie art. 24 ust. 1 pkt. 13 i 14 oraz 16-20 </w:t>
      </w:r>
      <w:r w:rsidR="006C2476">
        <w:t>U</w:t>
      </w:r>
      <w:r w:rsidR="006C2476" w:rsidRPr="00F91780">
        <w:t xml:space="preserve">stawy </w:t>
      </w:r>
      <w:r w:rsidR="006C2476">
        <w:t>PZP lub ust. 2</w:t>
      </w:r>
      <w:r w:rsidR="006C2476" w:rsidRPr="0025577C">
        <w:t xml:space="preserve"> niniejszego rozdziału</w:t>
      </w:r>
      <w:r>
        <w:t xml:space="preserve"> stosuje się art. 24 ust. 8 Ustawy PZP.</w:t>
      </w:r>
    </w:p>
    <w:p w:rsidR="006C2476" w:rsidRDefault="006C2476" w:rsidP="00495A46">
      <w:pPr>
        <w:numPr>
          <w:ilvl w:val="0"/>
          <w:numId w:val="38"/>
        </w:numPr>
        <w:tabs>
          <w:tab w:val="left" w:pos="567"/>
          <w:tab w:val="left" w:pos="1702"/>
          <w:tab w:val="left" w:pos="2138"/>
        </w:tabs>
        <w:jc w:val="both"/>
      </w:pPr>
      <w:r>
        <w:t>Wykonawca nie podlega wykluczeniu, jeżeli Zamawiający, uwzględniając wagę i</w:t>
      </w:r>
      <w:r w:rsidR="00495A46">
        <w:t> </w:t>
      </w:r>
      <w:r>
        <w:t xml:space="preserve">szczególne okoliczności czynu Wykonawcy, uzna za wystarczające dowody przedstawione </w:t>
      </w:r>
      <w:r w:rsidR="00495A46">
        <w:t xml:space="preserve">w </w:t>
      </w:r>
      <w:r>
        <w:t>ust. 3 niniejszego rozdziału.</w:t>
      </w:r>
    </w:p>
    <w:p w:rsidR="006C2476" w:rsidRDefault="006C2476" w:rsidP="00495A46">
      <w:pPr>
        <w:numPr>
          <w:ilvl w:val="0"/>
          <w:numId w:val="38"/>
        </w:numPr>
        <w:tabs>
          <w:tab w:val="left" w:pos="567"/>
          <w:tab w:val="left" w:pos="1702"/>
          <w:tab w:val="left" w:pos="2138"/>
        </w:tabs>
        <w:jc w:val="both"/>
      </w:pPr>
      <w:r>
        <w:lastRenderedPageBreak/>
        <w:t>Zamawiaj</w:t>
      </w:r>
      <w:r w:rsidR="00495A46">
        <w:t>ą</w:t>
      </w:r>
      <w:r>
        <w:t>cy może wykluczyć Wykonawcę na każdym etapie postępowania o udzielenie zamówienia.</w:t>
      </w:r>
    </w:p>
    <w:p w:rsidR="0022588A" w:rsidRDefault="006C2476" w:rsidP="0022588A">
      <w:pPr>
        <w:numPr>
          <w:ilvl w:val="0"/>
          <w:numId w:val="38"/>
        </w:numPr>
        <w:tabs>
          <w:tab w:val="left" w:pos="426"/>
        </w:tabs>
        <w:jc w:val="both"/>
      </w:pPr>
      <w:r w:rsidRPr="007D1B16">
        <w:t xml:space="preserve">Zamawiający </w:t>
      </w:r>
      <w:r w:rsidR="0022588A" w:rsidRPr="007D1B16">
        <w:t>wykluczy z postępowania o udzielenie zamówienia publicznego Wykonawców</w:t>
      </w:r>
      <w:r w:rsidR="0022588A">
        <w:t xml:space="preserve"> </w:t>
      </w:r>
      <w:r w:rsidRPr="007D1B16">
        <w:t xml:space="preserve">na mocy art. 24 ust. 1 pkt. 23 </w:t>
      </w:r>
      <w:r w:rsidR="0022588A">
        <w:t>U</w:t>
      </w:r>
      <w:r w:rsidRPr="007D1B16">
        <w:t xml:space="preserve">stawy </w:t>
      </w:r>
      <w:r w:rsidR="0022588A">
        <w:t xml:space="preserve">PZP. </w:t>
      </w:r>
    </w:p>
    <w:p w:rsidR="00317EFD" w:rsidRDefault="00317EFD" w:rsidP="00317EFD">
      <w:pPr>
        <w:jc w:val="both"/>
        <w:rPr>
          <w:color w:val="000000"/>
        </w:rPr>
      </w:pPr>
    </w:p>
    <w:p w:rsidR="007203B9" w:rsidRPr="006B5A76" w:rsidRDefault="007203B9" w:rsidP="00A97002">
      <w:pPr>
        <w:spacing w:before="120" w:after="120"/>
        <w:ind w:left="540" w:hanging="540"/>
        <w:jc w:val="both"/>
        <w:rPr>
          <w:b/>
          <w:bCs/>
          <w:color w:val="000000"/>
        </w:rPr>
      </w:pPr>
      <w:r w:rsidRPr="006B5A76">
        <w:rPr>
          <w:b/>
          <w:color w:val="000000"/>
        </w:rPr>
        <w:t xml:space="preserve">VII. WYKAZ </w:t>
      </w:r>
      <w:r w:rsidRPr="006B5A76">
        <w:rPr>
          <w:b/>
          <w:bCs/>
          <w:color w:val="000000"/>
        </w:rPr>
        <w:t>OŚWIADCZEŃ LUB DOKUMENTÓW, POTWIERDZAJĄCYCH SPEŁNIANIE WARUNKÓW UDZIAŁU W POSTĘPOWANIU ORAZ BRAK PODSTAW WYKLUCZENIA</w:t>
      </w:r>
    </w:p>
    <w:p w:rsidR="003A58A4" w:rsidRDefault="003A58A4" w:rsidP="003A58A4">
      <w:pPr>
        <w:ind w:left="284" w:hanging="284"/>
        <w:jc w:val="both"/>
      </w:pPr>
      <w:r w:rsidRPr="00314181">
        <w:t>1.</w:t>
      </w:r>
      <w:r>
        <w:t xml:space="preserve"> Do oferty Wykonawca zobowiązany jest dołączyć, aktualne na dzień składania ofert oświadczenie</w:t>
      </w:r>
      <w:r w:rsidR="00F34FC5">
        <w:t>,</w:t>
      </w:r>
      <w:r>
        <w:t xml:space="preserve"> stanowiące wstępne potwierdzenie, że Wykonawca:</w:t>
      </w:r>
    </w:p>
    <w:p w:rsidR="003A58A4" w:rsidRDefault="003A58A4" w:rsidP="003A58A4">
      <w:pPr>
        <w:ind w:left="284" w:hanging="142"/>
        <w:jc w:val="both"/>
      </w:pPr>
      <w:r>
        <w:t>1) nie podlega wykluczeniu z postępowania,</w:t>
      </w:r>
    </w:p>
    <w:p w:rsidR="003A58A4" w:rsidRPr="0047623B" w:rsidRDefault="003A58A4" w:rsidP="003A58A4">
      <w:pPr>
        <w:ind w:left="284" w:hanging="142"/>
        <w:jc w:val="both"/>
      </w:pPr>
      <w:r>
        <w:t>2) spełnia warunki udziału w postępowaniu.</w:t>
      </w:r>
    </w:p>
    <w:p w:rsidR="00AE595F" w:rsidRDefault="003A58A4" w:rsidP="003A58A4">
      <w:pPr>
        <w:suppressAutoHyphens w:val="0"/>
        <w:jc w:val="both"/>
      </w:pPr>
      <w:r>
        <w:rPr>
          <w:color w:val="000000"/>
        </w:rPr>
        <w:t xml:space="preserve">2. </w:t>
      </w:r>
      <w:r w:rsidR="00AE595F">
        <w:t xml:space="preserve">W celu wykazania braku podstaw do wykluczenia z postępowania o udzielenie zamówienia Wykonawca składa oświadczenie o którym mowa w art. 25a ust. 1 </w:t>
      </w:r>
      <w:r>
        <w:t>U</w:t>
      </w:r>
      <w:r w:rsidR="00AE595F">
        <w:t>stawy</w:t>
      </w:r>
      <w:r>
        <w:t xml:space="preserve"> PZP</w:t>
      </w:r>
      <w:r w:rsidR="00AE595F">
        <w:t>:</w:t>
      </w:r>
    </w:p>
    <w:p w:rsidR="00AE595F" w:rsidRPr="00E56554" w:rsidRDefault="00AE595F" w:rsidP="00AE595F">
      <w:pPr>
        <w:autoSpaceDE w:val="0"/>
        <w:ind w:left="284" w:hanging="142"/>
        <w:jc w:val="both"/>
      </w:pPr>
      <w:r>
        <w:t xml:space="preserve">1)oświadczenie o braku podstaw do wykluczenia z postępowania w zakresie art. 24 ust. 1 pkt. 12-23 </w:t>
      </w:r>
      <w:r w:rsidR="005F2E78">
        <w:t>U</w:t>
      </w:r>
      <w:r>
        <w:t xml:space="preserve">stawy </w:t>
      </w:r>
      <w:r w:rsidR="005F2E78">
        <w:t xml:space="preserve">PZP </w:t>
      </w:r>
      <w:r>
        <w:t xml:space="preserve">– wg wzoru </w:t>
      </w:r>
      <w:r w:rsidRPr="00E56554">
        <w:t xml:space="preserve">stanowiącego </w:t>
      </w:r>
      <w:r>
        <w:t>załącznik nr 2a</w:t>
      </w:r>
      <w:r w:rsidRPr="00E56554">
        <w:t xml:space="preserve"> do SIWZ,</w:t>
      </w:r>
    </w:p>
    <w:p w:rsidR="00AE595F" w:rsidRPr="00E56554" w:rsidRDefault="00AE595F" w:rsidP="00AE595F">
      <w:pPr>
        <w:autoSpaceDE w:val="0"/>
        <w:ind w:left="284" w:hanging="142"/>
        <w:jc w:val="both"/>
      </w:pPr>
      <w:r w:rsidRPr="00E56554">
        <w:t>2)oświadczenie o braku podstaw do wykluczenia z postępowania w zakresie art. 24 ust. 5</w:t>
      </w:r>
      <w:r>
        <w:t xml:space="preserve"> pkt.1)</w:t>
      </w:r>
      <w:r w:rsidRPr="00E56554">
        <w:t xml:space="preserve"> </w:t>
      </w:r>
      <w:r w:rsidR="005F2E78">
        <w:t>U</w:t>
      </w:r>
      <w:r w:rsidRPr="00E56554">
        <w:t xml:space="preserve">stawy </w:t>
      </w:r>
      <w:r w:rsidR="005F2E78">
        <w:t xml:space="preserve">PZP </w:t>
      </w:r>
      <w:r w:rsidRPr="00E56554">
        <w:t xml:space="preserve">– wg wzoru stanowiącego załącznik </w:t>
      </w:r>
      <w:r>
        <w:t>nr 2</w:t>
      </w:r>
      <w:r w:rsidR="00A2694D">
        <w:t>a</w:t>
      </w:r>
      <w:r w:rsidRPr="00E56554">
        <w:t xml:space="preserve"> do SIWZ.</w:t>
      </w:r>
    </w:p>
    <w:p w:rsidR="003A58A4" w:rsidRPr="00E56554" w:rsidRDefault="003A58A4" w:rsidP="003A58A4">
      <w:pPr>
        <w:pStyle w:val="Standard"/>
        <w:ind w:left="142" w:hanging="142"/>
        <w:jc w:val="both"/>
      </w:pPr>
      <w:r w:rsidRPr="00E56554">
        <w:t>3.</w:t>
      </w:r>
      <w:r>
        <w:t xml:space="preserve"> </w:t>
      </w:r>
      <w:r w:rsidRPr="00E56554">
        <w:t>W celu oceny spełnienia warunków udziału w postępowaniu</w:t>
      </w:r>
      <w:r w:rsidR="00F34FC5">
        <w:t>,</w:t>
      </w:r>
      <w:r w:rsidRPr="00E56554">
        <w:t xml:space="preserve"> określonych przez Zamawiającego w ro</w:t>
      </w:r>
      <w:r>
        <w:t>z</w:t>
      </w:r>
      <w:r w:rsidRPr="00E56554">
        <w:t>dz. V</w:t>
      </w:r>
      <w:r>
        <w:t xml:space="preserve">I. </w:t>
      </w:r>
      <w:r w:rsidR="00A2694D">
        <w:t>A</w:t>
      </w:r>
      <w:r>
        <w:t>)</w:t>
      </w:r>
      <w:r w:rsidRPr="00E56554">
        <w:t xml:space="preserve"> SIWZ, Wykonawca składa oświadczenie o którym mowa w</w:t>
      </w:r>
      <w:r>
        <w:t> </w:t>
      </w:r>
      <w:r w:rsidRPr="00E56554">
        <w:t xml:space="preserve">art. 22 ust. 1 i 1b. </w:t>
      </w:r>
      <w:r>
        <w:t>U</w:t>
      </w:r>
      <w:r w:rsidRPr="00E56554">
        <w:t xml:space="preserve">stawy </w:t>
      </w:r>
      <w:r>
        <w:t xml:space="preserve">PZP </w:t>
      </w:r>
      <w:r w:rsidRPr="00E56554">
        <w:t xml:space="preserve">- wg wzoru stanowiącego załącznik nr </w:t>
      </w:r>
      <w:r w:rsidR="00A2694D">
        <w:t xml:space="preserve">2b </w:t>
      </w:r>
      <w:r w:rsidRPr="00E56554">
        <w:t>do</w:t>
      </w:r>
      <w:r w:rsidR="00A2694D">
        <w:t> </w:t>
      </w:r>
      <w:r w:rsidRPr="00E56554">
        <w:t>SIWZ,</w:t>
      </w:r>
    </w:p>
    <w:p w:rsidR="003A58A4" w:rsidRPr="00314181" w:rsidRDefault="003A58A4" w:rsidP="003A58A4">
      <w:pPr>
        <w:ind w:left="142" w:hanging="142"/>
        <w:jc w:val="both"/>
      </w:pPr>
      <w:r w:rsidRPr="00E56554">
        <w:t>4.</w:t>
      </w:r>
      <w:r w:rsidR="00B631BD">
        <w:t xml:space="preserve"> </w:t>
      </w:r>
      <w:r w:rsidRPr="00E56554">
        <w:t xml:space="preserve">Jeżeli Wykonawca, wykazując spełnianie warunków, o których mowa w art. 22 ust. 1 i 1b. ustawy, polega na zasobach innych podmiotów na zasadach określonych w art. 22a ust. 1 ustawy, Zamawiający żąda od Wykonawcy przedstawienia </w:t>
      </w:r>
      <w:r w:rsidRPr="00E56554">
        <w:rPr>
          <w:u w:val="single"/>
        </w:rPr>
        <w:t>pisemnego zobowiązania tych podmiotów</w:t>
      </w:r>
      <w:r w:rsidRPr="00E56554">
        <w:t xml:space="preserve"> (w formie oryginału) do oddania mu do dyspozycji niezbędnych zasobów na</w:t>
      </w:r>
      <w:r>
        <w:t> </w:t>
      </w:r>
      <w:r w:rsidRPr="00E56554">
        <w:t xml:space="preserve">potrzeby realizacji zamówienia - wg wzoru stanowiącego załącznik nr </w:t>
      </w:r>
      <w:r>
        <w:t>2c</w:t>
      </w:r>
      <w:r w:rsidRPr="00E56554">
        <w:t xml:space="preserve"> do SIWZ oraz</w:t>
      </w:r>
      <w:r w:rsidR="00A2694D">
        <w:t> </w:t>
      </w:r>
      <w:r w:rsidRPr="00E56554">
        <w:t>złożenia oświadczenia o którym mowa w ust. 2 dotyczącego tego podmiotu.</w:t>
      </w:r>
      <w:r>
        <w:t xml:space="preserve"> </w:t>
      </w:r>
    </w:p>
    <w:p w:rsidR="003A58A4" w:rsidRPr="00B263A8" w:rsidRDefault="003A58A4" w:rsidP="003A58A4">
      <w:pPr>
        <w:ind w:left="142" w:hanging="142"/>
        <w:jc w:val="both"/>
      </w:pPr>
      <w:r>
        <w:t>5</w:t>
      </w:r>
      <w:r w:rsidRPr="00314181">
        <w:t>.</w:t>
      </w:r>
      <w:r>
        <w:t xml:space="preserve"> </w:t>
      </w:r>
      <w:r w:rsidRPr="00314181">
        <w:t>W przypadku Wykonawców wspólnie ubiegających się o udzielenie zamówienia do oferty należy dołączyć dokument ustanawiający Pełnomocnika do reprezentowania ich</w:t>
      </w:r>
      <w:r>
        <w:t> </w:t>
      </w:r>
      <w:r w:rsidRPr="00314181">
        <w:t>w</w:t>
      </w:r>
      <w:r>
        <w:t> </w:t>
      </w:r>
      <w:r w:rsidRPr="00314181">
        <w:t>postępowaniu o udzielenie zamówienia albo reprezentowania w postępowaniu i</w:t>
      </w:r>
      <w:r>
        <w:t> </w:t>
      </w:r>
      <w:r w:rsidRPr="00314181">
        <w:t>zawarcia umowy w sprawie niniejszego zamówienia publicznego</w:t>
      </w:r>
      <w:r>
        <w:t xml:space="preserve"> oraz złożenia oświadczenia o którym mowa w ust. 2 dotyczącego każdego z </w:t>
      </w:r>
      <w:r w:rsidR="00B631BD">
        <w:t>W</w:t>
      </w:r>
      <w:r>
        <w:t>ykonawców występujących wspólnie</w:t>
      </w:r>
      <w:r w:rsidRPr="00314181">
        <w:t>.</w:t>
      </w:r>
    </w:p>
    <w:p w:rsidR="003A58A4" w:rsidRPr="00314181" w:rsidRDefault="003A58A4" w:rsidP="003A58A4">
      <w:pPr>
        <w:ind w:left="142" w:hanging="142"/>
        <w:jc w:val="both"/>
      </w:pPr>
      <w:r>
        <w:t>6. Do oferty należy dołączyć dokumenty, z których wynika prawo do podpisania oferty względnie innych dokumentów składanych wraz z ofertą chyba, że Zamawiający może je uzyskać w szczególności za pomocą bezpłatnych i ogólnodostępnych baz danych, w szczególności rejestrów publicznych w rozumieniu ustawy z dnia 17 lutego 2005 r. o </w:t>
      </w:r>
      <w:r w:rsidR="00F72C03">
        <w:t>i</w:t>
      </w:r>
      <w:r>
        <w:t>nformatyzacji działalności podmiotów realizujących zadania publiczne (</w:t>
      </w:r>
      <w:proofErr w:type="spellStart"/>
      <w:r>
        <w:t>Dz.U</w:t>
      </w:r>
      <w:proofErr w:type="spellEnd"/>
      <w:r>
        <w:t>. z 2014 poz. 1114 oraz z 2016 poz. 352).</w:t>
      </w:r>
    </w:p>
    <w:p w:rsidR="003A58A4" w:rsidRDefault="003A58A4" w:rsidP="003A58A4">
      <w:pPr>
        <w:tabs>
          <w:tab w:val="left" w:pos="1985"/>
        </w:tabs>
        <w:ind w:left="142" w:hanging="142"/>
        <w:jc w:val="both"/>
      </w:pPr>
      <w:r>
        <w:t>7</w:t>
      </w:r>
      <w:r w:rsidRPr="00314181">
        <w:t>.</w:t>
      </w:r>
      <w:r>
        <w:t xml:space="preserve"> </w:t>
      </w:r>
      <w:r w:rsidRPr="00314181">
        <w:t>W przypadku, gdy upoważnienie do podpisania oferty nie wynika bezpośrednio z</w:t>
      </w:r>
      <w:r>
        <w:t> dokumentów wymienionych w ust. 6</w:t>
      </w:r>
      <w:r w:rsidRPr="00314181">
        <w:t xml:space="preserve"> do oferty należy dołączyć </w:t>
      </w:r>
      <w:r>
        <w:t>również stosowne pełnomocnictwo</w:t>
      </w:r>
      <w:r w:rsidRPr="00314181">
        <w:t>.</w:t>
      </w:r>
    </w:p>
    <w:p w:rsidR="007203B9" w:rsidRDefault="003A58A4" w:rsidP="003A58A4">
      <w:pPr>
        <w:suppressAutoHyphens w:val="0"/>
        <w:jc w:val="both"/>
        <w:rPr>
          <w:color w:val="000000"/>
        </w:rPr>
      </w:pPr>
      <w:r>
        <w:rPr>
          <w:color w:val="000000"/>
        </w:rPr>
        <w:t xml:space="preserve">8. </w:t>
      </w:r>
      <w:r w:rsidR="007203B9" w:rsidRPr="006B5A76">
        <w:rPr>
          <w:color w:val="000000"/>
        </w:rPr>
        <w:t>Wszystkie dokumenty powinny być złożone w formie oryginału lub kopii poświadczonej za zgodność z oryginałem przez Wykonawcę.</w:t>
      </w:r>
    </w:p>
    <w:p w:rsidR="007203B9" w:rsidRPr="006B5A76" w:rsidRDefault="003A58A4" w:rsidP="003A58A4">
      <w:pPr>
        <w:suppressAutoHyphens w:val="0"/>
        <w:jc w:val="both"/>
        <w:rPr>
          <w:color w:val="000000"/>
        </w:rPr>
      </w:pPr>
      <w:r>
        <w:rPr>
          <w:color w:val="000000"/>
        </w:rPr>
        <w:t xml:space="preserve">9. </w:t>
      </w:r>
      <w:r w:rsidR="007203B9" w:rsidRPr="006B5A76">
        <w:rPr>
          <w:color w:val="000000"/>
        </w:rPr>
        <w:t>Dokumenty sporządzone w języku obcym są składane wraz z tłumaczeniem na język polski</w:t>
      </w:r>
      <w:r>
        <w:rPr>
          <w:color w:val="000000"/>
        </w:rPr>
        <w:t xml:space="preserve">, poświadczone przez </w:t>
      </w:r>
      <w:r w:rsidR="00A97002">
        <w:rPr>
          <w:color w:val="000000"/>
        </w:rPr>
        <w:t>tłumacza przysięgłego</w:t>
      </w:r>
      <w:r>
        <w:rPr>
          <w:color w:val="000000"/>
        </w:rPr>
        <w:t xml:space="preserve"> lub </w:t>
      </w:r>
      <w:r w:rsidR="007203B9" w:rsidRPr="006B5A76">
        <w:rPr>
          <w:color w:val="000000"/>
        </w:rPr>
        <w:t>Wykonawcę</w:t>
      </w:r>
      <w:r w:rsidR="00A97002">
        <w:rPr>
          <w:color w:val="000000"/>
        </w:rPr>
        <w:t>.</w:t>
      </w:r>
    </w:p>
    <w:p w:rsidR="003A58A4" w:rsidRPr="00152582" w:rsidRDefault="003A58A4" w:rsidP="00152582">
      <w:pPr>
        <w:spacing w:before="120" w:after="120"/>
        <w:ind w:left="540" w:hanging="540"/>
        <w:jc w:val="both"/>
        <w:rPr>
          <w:b/>
          <w:bCs/>
          <w:color w:val="000000"/>
        </w:rPr>
      </w:pPr>
      <w:r w:rsidRPr="00152582">
        <w:rPr>
          <w:b/>
          <w:color w:val="000000"/>
        </w:rPr>
        <w:t xml:space="preserve">VII. A) WYKAZ DODATKOWYCH DOKUMENTÓW </w:t>
      </w:r>
    </w:p>
    <w:p w:rsidR="00152582" w:rsidRPr="00152582" w:rsidRDefault="00152582" w:rsidP="00152582">
      <w:pPr>
        <w:jc w:val="both"/>
        <w:rPr>
          <w:b/>
          <w:bCs/>
          <w:color w:val="000000"/>
        </w:rPr>
      </w:pPr>
      <w:r w:rsidRPr="00152582">
        <w:rPr>
          <w:color w:val="000000"/>
        </w:rPr>
        <w:t xml:space="preserve">Zestawienie podwykonawców, którym Wykonawca zamierza powierzyć realizacje zamówienia lub jego części. W przypadku nie dołączenia do oferty zestawienia </w:t>
      </w:r>
      <w:r w:rsidRPr="00152582">
        <w:rPr>
          <w:color w:val="000000"/>
        </w:rPr>
        <w:lastRenderedPageBreak/>
        <w:t>podwykonawców</w:t>
      </w:r>
      <w:r w:rsidR="004E676E">
        <w:rPr>
          <w:color w:val="000000"/>
        </w:rPr>
        <w:t>,</w:t>
      </w:r>
      <w:r w:rsidRPr="00152582">
        <w:rPr>
          <w:color w:val="000000"/>
        </w:rPr>
        <w:t xml:space="preserve"> </w:t>
      </w:r>
      <w:r>
        <w:rPr>
          <w:color w:val="000000"/>
        </w:rPr>
        <w:t>Z</w:t>
      </w:r>
      <w:r w:rsidRPr="00152582">
        <w:rPr>
          <w:color w:val="000000"/>
        </w:rPr>
        <w:t>amawiający uznaje, że Wykonawca zamierza realizować zamówienie samodzielnie.</w:t>
      </w:r>
    </w:p>
    <w:p w:rsidR="00FE51A1" w:rsidRDefault="00FE51A1" w:rsidP="00152582">
      <w:pPr>
        <w:pStyle w:val="Nagwek1"/>
        <w:spacing w:line="240" w:lineRule="auto"/>
        <w:rPr>
          <w:color w:val="000000"/>
        </w:rPr>
      </w:pPr>
    </w:p>
    <w:p w:rsidR="00152582" w:rsidRPr="00BE4787" w:rsidRDefault="00152582" w:rsidP="00152582">
      <w:pPr>
        <w:pStyle w:val="Nagwek1"/>
        <w:spacing w:line="240" w:lineRule="auto"/>
        <w:rPr>
          <w:u w:val="single"/>
        </w:rPr>
      </w:pPr>
      <w:r>
        <w:rPr>
          <w:color w:val="000000"/>
        </w:rPr>
        <w:t xml:space="preserve">VII B) </w:t>
      </w:r>
      <w:r w:rsidRPr="00152582">
        <w:t>I</w:t>
      </w:r>
      <w:r>
        <w:t>NFORMACJE O OŚWIADCZENIACH I DOKUMENTACH, JAKIE MUSI ZŁOŻYĆ WYKONAWCA, KTÓREGO OFERTA ZOSTANIE WSTĘPNIE OCENIONA JAKO NAJKORZYSTNIEJSZA</w:t>
      </w:r>
    </w:p>
    <w:p w:rsidR="00FE51A1" w:rsidRDefault="00FE51A1" w:rsidP="00152582">
      <w:pPr>
        <w:keepNext/>
        <w:spacing w:after="57"/>
        <w:outlineLvl w:val="0"/>
        <w:rPr>
          <w:kern w:val="1"/>
        </w:rPr>
      </w:pPr>
    </w:p>
    <w:p w:rsidR="00152582" w:rsidRPr="006B5D92" w:rsidRDefault="00152582" w:rsidP="00152582">
      <w:pPr>
        <w:keepNext/>
        <w:spacing w:after="57"/>
        <w:outlineLvl w:val="0"/>
        <w:rPr>
          <w:kern w:val="1"/>
        </w:rPr>
      </w:pPr>
      <w:r>
        <w:rPr>
          <w:kern w:val="1"/>
        </w:rPr>
        <w:t>Na wezwanie Zamawiającego Wykonawca zobowiązany jest złożyć następujące oświadczenia lub dokumenty:</w:t>
      </w:r>
    </w:p>
    <w:p w:rsidR="00152582" w:rsidRPr="0017076A" w:rsidRDefault="00152582" w:rsidP="00152582">
      <w:pPr>
        <w:tabs>
          <w:tab w:val="left" w:pos="426"/>
        </w:tabs>
        <w:ind w:left="142" w:hanging="142"/>
        <w:jc w:val="both"/>
      </w:pPr>
      <w:r w:rsidRPr="00E26E86">
        <w:t>1.</w:t>
      </w:r>
      <w:r>
        <w:t xml:space="preserve"> </w:t>
      </w:r>
      <w:r w:rsidRPr="00E26E86">
        <w:t>W celu potwierdzenia spełniania przez Wykonawcę warunków udziału w postępowaniu:</w:t>
      </w:r>
    </w:p>
    <w:p w:rsidR="00152582" w:rsidRPr="00012C6E" w:rsidRDefault="00152582" w:rsidP="00152582">
      <w:pPr>
        <w:tabs>
          <w:tab w:val="left" w:pos="426"/>
        </w:tabs>
        <w:ind w:left="284" w:hanging="142"/>
        <w:jc w:val="both"/>
      </w:pPr>
      <w:r w:rsidRPr="00012C6E">
        <w:t>1)</w:t>
      </w:r>
      <w:r w:rsidR="00307AEA">
        <w:t xml:space="preserve"> </w:t>
      </w:r>
      <w:r w:rsidRPr="00012C6E">
        <w:rPr>
          <w:b/>
          <w:bCs/>
        </w:rPr>
        <w:t>wykaz robót budowlanych</w:t>
      </w:r>
      <w:r w:rsidRPr="00012C6E">
        <w:t xml:space="preserve"> wykonanych nie wcześniej niż w okresie ostatnich 5 lat przed upływem terminu </w:t>
      </w:r>
      <w:r w:rsidR="004E676E">
        <w:t>składania ofert</w:t>
      </w:r>
      <w:r w:rsidRPr="00012C6E">
        <w:t>, a jeżeli okres prowadzenia działalności jest krótszy – w tym okresie, z</w:t>
      </w:r>
      <w:r>
        <w:t> </w:t>
      </w:r>
      <w:r w:rsidRPr="00012C6E">
        <w:t>podaniem ich rodzaju, wartości, daty, miejsca wykonania i</w:t>
      </w:r>
      <w:r w:rsidR="00771B92">
        <w:t> </w:t>
      </w:r>
      <w:r w:rsidRPr="00012C6E">
        <w:t>podmiotów, na rzecz których roboty te zostały wykonane;</w:t>
      </w:r>
    </w:p>
    <w:p w:rsidR="00152582" w:rsidRDefault="00152582" w:rsidP="00152582">
      <w:pPr>
        <w:ind w:left="284" w:hanging="142"/>
        <w:jc w:val="both"/>
      </w:pPr>
      <w:r w:rsidRPr="00012C6E">
        <w:t>2)</w:t>
      </w:r>
      <w:r w:rsidR="00307AEA">
        <w:t xml:space="preserve"> </w:t>
      </w:r>
      <w:r w:rsidRPr="00012C6E">
        <w:rPr>
          <w:b/>
          <w:bCs/>
        </w:rPr>
        <w:t>dowody</w:t>
      </w:r>
      <w:r w:rsidRPr="00012C6E">
        <w:t xml:space="preserve"> określające, czy roboty budowlane wymienione w </w:t>
      </w:r>
      <w:r>
        <w:t>wykazie robót budowlanych</w:t>
      </w:r>
      <w:r w:rsidRPr="00012C6E">
        <w:t xml:space="preserve"> zostały wykonane należycie, w szczególności informacji o tym czy roboty zostały wykonane zgodnie z przepisami prawa budowlanego i prawidłowo ukończone;</w:t>
      </w:r>
    </w:p>
    <w:p w:rsidR="00152582" w:rsidRPr="00D92E6E" w:rsidRDefault="00152582" w:rsidP="00152582">
      <w:pPr>
        <w:ind w:left="284" w:hanging="142"/>
        <w:jc w:val="both"/>
      </w:pPr>
      <w:r w:rsidRPr="00D92E6E">
        <w:t>3)</w:t>
      </w:r>
      <w:r w:rsidR="00307AEA">
        <w:t xml:space="preserve"> </w:t>
      </w:r>
      <w:r w:rsidRPr="00D92E6E">
        <w:rPr>
          <w:b/>
          <w:bCs/>
        </w:rPr>
        <w:t>oświadczenie</w:t>
      </w:r>
      <w:r w:rsidRPr="00D92E6E">
        <w:t xml:space="preserve"> na temat wykształcenia i kwalifikacji zawodowych Wykonawcy lub kadry kierowniczej Wykonawcy;</w:t>
      </w:r>
    </w:p>
    <w:p w:rsidR="00152582" w:rsidRDefault="00152582" w:rsidP="00152582">
      <w:pPr>
        <w:ind w:left="284" w:hanging="142"/>
        <w:jc w:val="both"/>
      </w:pPr>
      <w:r w:rsidRPr="00D92E6E">
        <w:t>4)</w:t>
      </w:r>
      <w:r w:rsidR="00B46E18">
        <w:t xml:space="preserve"> </w:t>
      </w:r>
      <w:r w:rsidRPr="00D92E6E">
        <w:rPr>
          <w:b/>
          <w:bCs/>
        </w:rPr>
        <w:t>wykaz osób</w:t>
      </w:r>
      <w:r w:rsidRPr="00D92E6E">
        <w:t>, skierowanych przez Wykonawcę do realizacji zamówienia publicznego, w</w:t>
      </w:r>
      <w:r>
        <w:t> </w:t>
      </w:r>
      <w:r w:rsidRPr="00D92E6E">
        <w:t>szczególności odpowiedzialnych za świadczenie usług, kontrolę jakości lub kierowanie robotami budowlanymi, wraz z informacjami na temat ich kwalifikacji zawodowych, uprawnień, doświadczenia i wykształcenia</w:t>
      </w:r>
      <w:r w:rsidR="004E676E">
        <w:t>,</w:t>
      </w:r>
      <w:r w:rsidRPr="00D92E6E">
        <w:t xml:space="preserve"> niezbędnych do wykonania zamówienia publicznego, a także zakresu wykonywanych przez nie czynności, oraz informacją o</w:t>
      </w:r>
      <w:r>
        <w:t> </w:t>
      </w:r>
      <w:r w:rsidRPr="00D92E6E">
        <w:t>podstawie do dysponowania tymi osobami;</w:t>
      </w:r>
    </w:p>
    <w:p w:rsidR="00B46E18" w:rsidRPr="00D92E6E" w:rsidRDefault="00B46E18" w:rsidP="00152582">
      <w:pPr>
        <w:ind w:left="284" w:hanging="142"/>
        <w:jc w:val="both"/>
      </w:pPr>
      <w:r>
        <w:t xml:space="preserve">5) </w:t>
      </w:r>
      <w:r w:rsidRPr="00993F79">
        <w:rPr>
          <w:b/>
        </w:rPr>
        <w:t>oświadczenie</w:t>
      </w:r>
      <w:r>
        <w:t xml:space="preserve"> </w:t>
      </w:r>
      <w:r w:rsidR="009B7C8E">
        <w:t xml:space="preserve">Wykonawcy </w:t>
      </w:r>
      <w:r>
        <w:t>i za pośrednictwem Wykonawcy oświadczeń podwykonawcó</w:t>
      </w:r>
      <w:r w:rsidR="00993F79">
        <w:t>w</w:t>
      </w:r>
      <w:r>
        <w:t>, w f</w:t>
      </w:r>
      <w:r w:rsidR="00993F79">
        <w:t>o</w:t>
      </w:r>
      <w:r>
        <w:t>rmie pisemnej dokumentu w oryginale, o zatrudnie</w:t>
      </w:r>
      <w:r w:rsidR="00993F79">
        <w:t>niu</w:t>
      </w:r>
      <w:r>
        <w:t xml:space="preserve"> na podstawie umowy o pracę osób</w:t>
      </w:r>
      <w:r w:rsidR="004E676E">
        <w:t>,</w:t>
      </w:r>
      <w:r>
        <w:t xml:space="preserve"> wykonujących czynnoś</w:t>
      </w:r>
      <w:r w:rsidR="00993F79">
        <w:t>c</w:t>
      </w:r>
      <w:r>
        <w:t>i</w:t>
      </w:r>
      <w:r w:rsidR="006A762E">
        <w:t xml:space="preserve"> określone w rozdziale</w:t>
      </w:r>
      <w:r w:rsidR="00FE51A1">
        <w:t xml:space="preserve"> IV ust. 1.6 pkt. 1)</w:t>
      </w:r>
      <w:r w:rsidR="00993F79">
        <w:t>,</w:t>
      </w:r>
      <w:r>
        <w:t xml:space="preserve"> związane z realizacją zamówienia wskazanego w niniejszym dokumencie SIWZ (zgodnie z</w:t>
      </w:r>
      <w:r w:rsidR="00771B92">
        <w:t> </w:t>
      </w:r>
      <w:r>
        <w:t xml:space="preserve">art. 22 §1 </w:t>
      </w:r>
      <w:r w:rsidR="00993F79">
        <w:t>U</w:t>
      </w:r>
      <w:r>
        <w:t>stawy z</w:t>
      </w:r>
      <w:r w:rsidR="00FE51A1">
        <w:t> </w:t>
      </w:r>
      <w:r>
        <w:t xml:space="preserve">dnia 26 czerwca 1974 r. – Kodeks pracy </w:t>
      </w:r>
      <w:r w:rsidR="00993F79">
        <w:t xml:space="preserve">Dz. </w:t>
      </w:r>
      <w:r w:rsidR="0021046A">
        <w:t>U. z 2016 r. poz. 1666</w:t>
      </w:r>
      <w:r>
        <w:t xml:space="preserve">, z </w:t>
      </w:r>
      <w:proofErr w:type="spellStart"/>
      <w:r>
        <w:t>późn</w:t>
      </w:r>
      <w:proofErr w:type="spellEnd"/>
      <w:r>
        <w:t xml:space="preserve">. </w:t>
      </w:r>
      <w:r w:rsidR="00993F79">
        <w:t>zm.).</w:t>
      </w:r>
      <w:r w:rsidR="00FE51A1">
        <w:t xml:space="preserve"> Oświadczenie powinno </w:t>
      </w:r>
      <w:r w:rsidR="00FE51A1" w:rsidRPr="00F0707F">
        <w:t>zawiera</w:t>
      </w:r>
      <w:r w:rsidR="00FE51A1">
        <w:t xml:space="preserve">ć </w:t>
      </w:r>
      <w:r w:rsidR="00FE51A1" w:rsidRPr="00F0707F">
        <w:t>informacje</w:t>
      </w:r>
      <w:r w:rsidR="00073E1D">
        <w:t>,</w:t>
      </w:r>
      <w:r w:rsidR="00FE51A1" w:rsidRPr="00F0707F">
        <w:t xml:space="preserve"> dotyczące formy zatrudnienia wymaganych osób z podaniem rodzaju czynności, stanowisk, funkcji, które będą wykonywane w trakcie realizacji robót</w:t>
      </w:r>
      <w:r w:rsidR="00073E1D">
        <w:t>,</w:t>
      </w:r>
      <w:r w:rsidR="00FE51A1" w:rsidRPr="00F0707F">
        <w:t xml:space="preserve"> objętych przedmiotem zamówienia (</w:t>
      </w:r>
      <w:r w:rsidR="00FE51A1">
        <w:t xml:space="preserve">zanonimizowany </w:t>
      </w:r>
      <w:r w:rsidR="00FE51A1" w:rsidRPr="00F0707F">
        <w:t>wykaz osób)</w:t>
      </w:r>
      <w:r w:rsidR="00FE51A1">
        <w:t>.</w:t>
      </w:r>
    </w:p>
    <w:p w:rsidR="00152582" w:rsidRDefault="00152582" w:rsidP="00152582">
      <w:pPr>
        <w:autoSpaceDN w:val="0"/>
        <w:adjustRightInd w:val="0"/>
        <w:ind w:left="142" w:hanging="142"/>
        <w:jc w:val="both"/>
      </w:pPr>
      <w:r w:rsidRPr="00E11ABF">
        <w:t>2.</w:t>
      </w:r>
      <w:r>
        <w:t xml:space="preserve"> Jeżeli wykaz, oświadczenia lub inne złożone przez Wykonawcę dokumenty budzą wątpliwości Zamawiającego, może on zwrócić się bezpośrednio do właściwego podmiotu, na rzecz którego roboty były wykonywane, o dodatkowe informacje lub dokumenty w tym zakresie.</w:t>
      </w:r>
    </w:p>
    <w:p w:rsidR="00F72C03" w:rsidRDefault="00152582" w:rsidP="00F72C03">
      <w:pPr>
        <w:autoSpaceDN w:val="0"/>
        <w:adjustRightInd w:val="0"/>
        <w:ind w:left="142" w:hanging="142"/>
        <w:jc w:val="both"/>
      </w:pPr>
      <w:r>
        <w:t xml:space="preserve">3. </w:t>
      </w:r>
      <w:r w:rsidR="00F72C03">
        <w:t>W</w:t>
      </w:r>
      <w:r w:rsidR="00F72C03" w:rsidRPr="003F3496">
        <w:t xml:space="preserve"> celu wykazania braku podstaw do wykluczenia</w:t>
      </w:r>
      <w:r w:rsidR="00F72C03">
        <w:t xml:space="preserve"> Wykonawcy z udziału w postępowaniu</w:t>
      </w:r>
      <w:r w:rsidR="00F72C03" w:rsidRPr="003F3496">
        <w:t xml:space="preserve"> w oparciu o art. 24</w:t>
      </w:r>
      <w:r w:rsidR="00F72C03">
        <w:t xml:space="preserve"> ust. 5 pkt. 1 Ustawy PZP, n</w:t>
      </w:r>
      <w:r>
        <w:rPr>
          <w:kern w:val="1"/>
        </w:rPr>
        <w:t>a wezwanie Zamawiającego</w:t>
      </w:r>
      <w:r w:rsidR="004E676E">
        <w:rPr>
          <w:kern w:val="1"/>
        </w:rPr>
        <w:t>,</w:t>
      </w:r>
      <w:r>
        <w:rPr>
          <w:kern w:val="1"/>
        </w:rPr>
        <w:t xml:space="preserve"> Wykonawca zobowiązany jest złożyć </w:t>
      </w:r>
      <w:r w:rsidRPr="003F3496">
        <w:t>odpis z właściwego rejestru lub z centralnej ewidencji i informacji o działalności gospodarczej, jeżeli odrębne przepisy wymagają wpisu do rejestru lub</w:t>
      </w:r>
      <w:r w:rsidR="00F72C03">
        <w:t> </w:t>
      </w:r>
      <w:r w:rsidRPr="003F3496">
        <w:t>ewidencji</w:t>
      </w:r>
      <w:r w:rsidR="00F72C03">
        <w:t>.</w:t>
      </w:r>
    </w:p>
    <w:p w:rsidR="009B7C8E" w:rsidRDefault="009B7C8E" w:rsidP="009B7C8E">
      <w:pPr>
        <w:ind w:left="142" w:hanging="142"/>
        <w:jc w:val="both"/>
      </w:pPr>
      <w:r>
        <w:t>4</w:t>
      </w:r>
      <w:r w:rsidRPr="00F0718C">
        <w:t>.</w:t>
      </w:r>
      <w:r>
        <w:t xml:space="preserve"> </w:t>
      </w:r>
      <w:r w:rsidRPr="00F0718C">
        <w:t xml:space="preserve">Jeżeli Wykonawca ma siedzibę lub miejsce zamieszkania poza terytorium Rzeczypospolitej Polskiej, zamiast dokumentów o których mowa </w:t>
      </w:r>
      <w:r w:rsidRPr="000A46D6">
        <w:t xml:space="preserve">w ust. 3 niniejszego rozdziału, </w:t>
      </w:r>
      <w:r>
        <w:t xml:space="preserve">składa </w:t>
      </w:r>
      <w:r w:rsidRPr="00F0718C">
        <w:t xml:space="preserve">dokument lub dokumenty wystawione w kraju, w którym </w:t>
      </w:r>
      <w:r>
        <w:t xml:space="preserve">Wykonawca </w:t>
      </w:r>
      <w:r w:rsidRPr="00F0718C">
        <w:t>ma siedzibę lub</w:t>
      </w:r>
      <w:r>
        <w:t> </w:t>
      </w:r>
      <w:r w:rsidRPr="00F0718C">
        <w:t>miejsce zamieszkania, potwierdzające</w:t>
      </w:r>
      <w:r>
        <w:t xml:space="preserve"> </w:t>
      </w:r>
      <w:r w:rsidRPr="005E33AE">
        <w:t>odpowiednio, że</w:t>
      </w:r>
      <w:r>
        <w:t xml:space="preserve"> </w:t>
      </w:r>
      <w:r w:rsidRPr="005E33AE">
        <w:t xml:space="preserve">nie </w:t>
      </w:r>
      <w:r w:rsidRPr="00F0718C">
        <w:t>otwarto jego likwidacji ani</w:t>
      </w:r>
      <w:r>
        <w:t> </w:t>
      </w:r>
      <w:r w:rsidRPr="00F0718C">
        <w:t>nie og</w:t>
      </w:r>
      <w:r>
        <w:t xml:space="preserve">łoszono upadłości, wystawione nie wcześniej niż 6 miesięcy przed upływem terminu składania ofert. </w:t>
      </w:r>
    </w:p>
    <w:p w:rsidR="009B7C8E" w:rsidRPr="00F0718C" w:rsidRDefault="009B7C8E" w:rsidP="009B7C8E">
      <w:pPr>
        <w:ind w:left="142" w:hanging="142"/>
        <w:jc w:val="both"/>
      </w:pPr>
      <w:r>
        <w:t xml:space="preserve">5. Jeżeli </w:t>
      </w:r>
      <w:r w:rsidRPr="00F0718C">
        <w:t>w kraju</w:t>
      </w:r>
      <w:r>
        <w:t xml:space="preserve">, w którym </w:t>
      </w:r>
      <w:r w:rsidRPr="00F0718C">
        <w:t>Wykonawca ma siedzibę lub miejsce zamieszkania</w:t>
      </w:r>
      <w:r>
        <w:t xml:space="preserve"> lub miejsce zamieszkania ma osoba, której dokument dotyczy</w:t>
      </w:r>
      <w:r w:rsidRPr="00F0718C">
        <w:t>, nie wydaje</w:t>
      </w:r>
      <w:r>
        <w:t xml:space="preserve"> się dokumentów, o których mowa </w:t>
      </w:r>
      <w:r w:rsidRPr="00406E06">
        <w:t>w ust. 4 niniejszego</w:t>
      </w:r>
      <w:r>
        <w:t xml:space="preserve"> rozdziału, </w:t>
      </w:r>
      <w:r w:rsidRPr="00F0718C">
        <w:t xml:space="preserve">zastępuje się je dokumentem zawierającym </w:t>
      </w:r>
      <w:r>
        <w:lastRenderedPageBreak/>
        <w:t xml:space="preserve">odpowiednio </w:t>
      </w:r>
      <w:r w:rsidRPr="00F0718C">
        <w:t xml:space="preserve">oświadczenie </w:t>
      </w:r>
      <w:r>
        <w:t>Wykonawcy, ze wskazaniem osoby albo osób uprawnionych do</w:t>
      </w:r>
      <w:r w:rsidR="00771B92">
        <w:t> </w:t>
      </w:r>
      <w:r>
        <w:t xml:space="preserve">jego reprezentacji, lub oświadczenie osoby, której dokument miał dotyczyć, </w:t>
      </w:r>
      <w:r w:rsidRPr="00F0718C">
        <w:t xml:space="preserve">złożone przed </w:t>
      </w:r>
      <w:r>
        <w:t>notariuszem lub</w:t>
      </w:r>
      <w:r w:rsidRPr="00F0718C">
        <w:t xml:space="preserve"> </w:t>
      </w:r>
      <w:r>
        <w:t xml:space="preserve">przed </w:t>
      </w:r>
      <w:r w:rsidRPr="00F0718C">
        <w:t>organem sądowym, administracyjnym albo organem samorządu</w:t>
      </w:r>
      <w:r w:rsidRPr="009B7C8E">
        <w:t xml:space="preserve"> </w:t>
      </w:r>
      <w:r w:rsidRPr="00F0718C">
        <w:t xml:space="preserve">zawodowego lub gospodarczego </w:t>
      </w:r>
      <w:r>
        <w:t>właściwym ze względu na siedzibę lub miejsce</w:t>
      </w:r>
      <w:r w:rsidRPr="00F0718C">
        <w:t xml:space="preserve"> zamieszkania </w:t>
      </w:r>
      <w:r>
        <w:t>Wykonawcy.</w:t>
      </w:r>
    </w:p>
    <w:p w:rsidR="009B7C8E" w:rsidRPr="00F0718C" w:rsidRDefault="009B7C8E" w:rsidP="009B7C8E">
      <w:pPr>
        <w:pStyle w:val="Standard"/>
        <w:tabs>
          <w:tab w:val="left" w:pos="567"/>
          <w:tab w:val="left" w:pos="709"/>
        </w:tabs>
        <w:ind w:left="142" w:hanging="142"/>
        <w:jc w:val="both"/>
        <w:rPr>
          <w:u w:val="single"/>
        </w:rPr>
      </w:pPr>
      <w:r>
        <w:t>6</w:t>
      </w:r>
      <w:r w:rsidRPr="00F0718C">
        <w:t>.</w:t>
      </w:r>
      <w:r>
        <w:t xml:space="preserve"> </w:t>
      </w:r>
      <w:r w:rsidRPr="00F0718C">
        <w:t>W przypadku wątpliwości co do treści dokumentu złożonego prze</w:t>
      </w:r>
      <w:r>
        <w:t>z Wykonawcę</w:t>
      </w:r>
      <w:r w:rsidRPr="00F0718C">
        <w:t>, Zamawiający może zwrócić się do właściwych organów odpowiednio kraju</w:t>
      </w:r>
      <w:r>
        <w:t>, w którym Wykonawca ma siedzibę lub miejsce</w:t>
      </w:r>
      <w:r w:rsidRPr="00F0718C">
        <w:t xml:space="preserve"> zamieszkania </w:t>
      </w:r>
      <w:r>
        <w:t>lub miejsce zamieszkania ma osoba, której dokument dotyczy,</w:t>
      </w:r>
      <w:r w:rsidRPr="00F0718C">
        <w:t xml:space="preserve"> o udzielenie niezbędnych informacji dotyczących przedłożonego dokumentu.</w:t>
      </w:r>
    </w:p>
    <w:p w:rsidR="009B7C8E" w:rsidRDefault="009B7C8E" w:rsidP="009B7C8E">
      <w:pPr>
        <w:ind w:left="142" w:hanging="142"/>
        <w:jc w:val="both"/>
      </w:pPr>
      <w:r w:rsidRPr="00CB1DFF">
        <w:t>7.</w:t>
      </w:r>
      <w:r>
        <w:t xml:space="preserve"> </w:t>
      </w:r>
      <w:r w:rsidRPr="00CB1DFF">
        <w:t>W przypadku wątpliwości co do treści dokumentu złożonego przez Wykonawcę, Zamawiający może zwrócić się do właściwych organów kraju, w którym miejsce zamieszkania ma osoba, której dokument dotyczy, o udzielenie niezbędnych informacji</w:t>
      </w:r>
      <w:r w:rsidR="004E676E">
        <w:t>,</w:t>
      </w:r>
      <w:r w:rsidRPr="00CB1DFF">
        <w:t xml:space="preserve"> dotyczących tego dokumentu. </w:t>
      </w:r>
    </w:p>
    <w:p w:rsidR="00172932" w:rsidRPr="00152582" w:rsidRDefault="00172932" w:rsidP="009B7C8E">
      <w:pPr>
        <w:jc w:val="both"/>
        <w:rPr>
          <w:color w:val="000000"/>
        </w:rPr>
      </w:pPr>
    </w:p>
    <w:p w:rsidR="00172932" w:rsidRPr="00CA3A59" w:rsidRDefault="00172932" w:rsidP="00172932">
      <w:pPr>
        <w:pStyle w:val="Nagwek4"/>
        <w:numPr>
          <w:ilvl w:val="0"/>
          <w:numId w:val="8"/>
        </w:numPr>
        <w:spacing w:before="120" w:after="120" w:line="100" w:lineRule="atLeast"/>
        <w:jc w:val="both"/>
        <w:rPr>
          <w:color w:val="000000"/>
        </w:rPr>
      </w:pPr>
      <w:r w:rsidRPr="00CA3A59">
        <w:rPr>
          <w:color w:val="000000"/>
        </w:rPr>
        <w:t>WYMAGANIA DOTYCZĄCE WADIUM</w:t>
      </w:r>
    </w:p>
    <w:p w:rsidR="003B3B4A" w:rsidRPr="00F42318" w:rsidRDefault="007203B9" w:rsidP="003B3B4A">
      <w:pPr>
        <w:autoSpaceDE w:val="0"/>
        <w:ind w:left="360"/>
        <w:jc w:val="both"/>
      </w:pPr>
      <w:r w:rsidRPr="00F42318">
        <w:t>Zamawiający nie wymaga wniesienia wadium.</w:t>
      </w:r>
    </w:p>
    <w:p w:rsidR="00E36CFA" w:rsidRPr="00511AC8" w:rsidRDefault="00E36CFA" w:rsidP="00F42318">
      <w:pPr>
        <w:jc w:val="both"/>
        <w:rPr>
          <w:color w:val="FF0000"/>
        </w:rPr>
      </w:pPr>
    </w:p>
    <w:p w:rsidR="00172932" w:rsidRPr="00317EFD" w:rsidRDefault="00172932" w:rsidP="00E24A2D">
      <w:pPr>
        <w:numPr>
          <w:ilvl w:val="0"/>
          <w:numId w:val="8"/>
        </w:numPr>
        <w:jc w:val="both"/>
        <w:rPr>
          <w:b/>
          <w:color w:val="000000"/>
        </w:rPr>
      </w:pPr>
      <w:r w:rsidRPr="00317EFD">
        <w:rPr>
          <w:b/>
          <w:color w:val="000000"/>
        </w:rPr>
        <w:t>SPOSÓB PRZYGOTOWANIA OFERTY</w:t>
      </w:r>
    </w:p>
    <w:p w:rsidR="00172932" w:rsidRPr="00174B22" w:rsidRDefault="00172932" w:rsidP="00C771CA">
      <w:pPr>
        <w:widowControl w:val="0"/>
        <w:numPr>
          <w:ilvl w:val="0"/>
          <w:numId w:val="2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Wymagania ogólne</w:t>
      </w:r>
    </w:p>
    <w:p w:rsidR="00172932" w:rsidRPr="00174B22" w:rsidRDefault="00172932" w:rsidP="00C771CA">
      <w:pPr>
        <w:numPr>
          <w:ilvl w:val="1"/>
          <w:numId w:val="2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Każdy Wykonawca może złożyć tylko jedną ofertę.</w:t>
      </w:r>
    </w:p>
    <w:p w:rsidR="00172932" w:rsidRPr="00174B22" w:rsidRDefault="00172932" w:rsidP="00C771CA">
      <w:pPr>
        <w:numPr>
          <w:ilvl w:val="1"/>
          <w:numId w:val="2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Oferta musi być złożona w formie pisemnej, zgodnie z wymaganiami opisanymi w</w:t>
      </w:r>
      <w:r w:rsidR="0058467D">
        <w:rPr>
          <w:color w:val="000000"/>
        </w:rPr>
        <w:t> </w:t>
      </w:r>
      <w:r w:rsidRPr="00174B22">
        <w:rPr>
          <w:color w:val="000000"/>
        </w:rPr>
        <w:t xml:space="preserve">niniejszej SIWZ. </w:t>
      </w:r>
    </w:p>
    <w:p w:rsidR="00172932" w:rsidRPr="00174B22" w:rsidRDefault="00172932" w:rsidP="00C771CA">
      <w:pPr>
        <w:numPr>
          <w:ilvl w:val="1"/>
          <w:numId w:val="2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 xml:space="preserve">Ofertę należy sporządzić w języku polskim, w sposób czytelny na komputerze, maszynie lub pismem odręcznym. Wymagane specyfikacją dokumenty sporządzone w języku obcym powinny </w:t>
      </w:r>
      <w:r w:rsidR="00A97002">
        <w:rPr>
          <w:color w:val="000000"/>
        </w:rPr>
        <w:t>być złożone wraz z tłumaczeniem</w:t>
      </w:r>
      <w:r w:rsidR="00A97002" w:rsidRPr="00A97002">
        <w:rPr>
          <w:color w:val="000000"/>
        </w:rPr>
        <w:t xml:space="preserve"> </w:t>
      </w:r>
      <w:r w:rsidR="00A97002" w:rsidRPr="00174B22">
        <w:rPr>
          <w:color w:val="000000"/>
        </w:rPr>
        <w:t>na język polski</w:t>
      </w:r>
      <w:r w:rsidR="00A97002">
        <w:rPr>
          <w:color w:val="000000"/>
        </w:rPr>
        <w:t xml:space="preserve">, </w:t>
      </w:r>
      <w:r w:rsidR="00E130FB">
        <w:rPr>
          <w:color w:val="000000"/>
        </w:rPr>
        <w:t xml:space="preserve">poświadczone przez </w:t>
      </w:r>
      <w:r w:rsidR="00A97002">
        <w:rPr>
          <w:color w:val="000000"/>
        </w:rPr>
        <w:t>tłumacza przysięgłego</w:t>
      </w:r>
      <w:r w:rsidR="00E130FB">
        <w:rPr>
          <w:color w:val="000000"/>
        </w:rPr>
        <w:t xml:space="preserve"> lub </w:t>
      </w:r>
      <w:r w:rsidRPr="00174B22">
        <w:rPr>
          <w:color w:val="000000"/>
        </w:rPr>
        <w:t>Wykonawcę.</w:t>
      </w:r>
    </w:p>
    <w:p w:rsidR="00172932" w:rsidRPr="00174B22" w:rsidRDefault="00172932" w:rsidP="00C771CA">
      <w:pPr>
        <w:numPr>
          <w:ilvl w:val="1"/>
          <w:numId w:val="2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Formularz oferty oraz dokumenty sporządzane przez Wykonawcę powinny być podpisane przez osoby upoważnione do składania oświadczeń woli w imieniu Wykonawcy. W przypadku</w:t>
      </w:r>
      <w:r>
        <w:rPr>
          <w:color w:val="000000"/>
        </w:rPr>
        <w:t>,</w:t>
      </w:r>
      <w:r w:rsidRPr="00174B22">
        <w:rPr>
          <w:color w:val="000000"/>
        </w:rPr>
        <w:t xml:space="preserve"> gdy ofertę podpisują osoby, których upoważnienie do</w:t>
      </w:r>
      <w:r w:rsidR="0058467D">
        <w:rPr>
          <w:color w:val="000000"/>
        </w:rPr>
        <w:t> </w:t>
      </w:r>
      <w:r w:rsidRPr="00174B22">
        <w:rPr>
          <w:color w:val="000000"/>
        </w:rPr>
        <w:t>reprezentacji nie wynika z dokumentów rejestrowych załączonych do oferty, wymaga się, aby Wykonawca dołączył do oferty oryginał pełnomocnictwa do</w:t>
      </w:r>
      <w:r w:rsidR="00C4277C">
        <w:rPr>
          <w:color w:val="000000"/>
        </w:rPr>
        <w:t> </w:t>
      </w:r>
      <w:r w:rsidRPr="00174B22">
        <w:rPr>
          <w:color w:val="000000"/>
        </w:rPr>
        <w:t>podpisania oferty.</w:t>
      </w:r>
    </w:p>
    <w:p w:rsidR="00172932" w:rsidRPr="00174B22" w:rsidRDefault="00172932" w:rsidP="00C771CA">
      <w:pPr>
        <w:numPr>
          <w:ilvl w:val="1"/>
          <w:numId w:val="2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Wskazane jest, aby wszystkie strony oferty były ponumerowane i parafowane.</w:t>
      </w:r>
    </w:p>
    <w:p w:rsidR="00172932" w:rsidRPr="00174B22" w:rsidRDefault="00172932" w:rsidP="00C771CA">
      <w:pPr>
        <w:numPr>
          <w:ilvl w:val="1"/>
          <w:numId w:val="2"/>
        </w:numPr>
        <w:tabs>
          <w:tab w:val="left" w:pos="792"/>
        </w:tabs>
        <w:jc w:val="both"/>
        <w:rPr>
          <w:color w:val="000000"/>
        </w:rPr>
      </w:pPr>
      <w:r>
        <w:rPr>
          <w:color w:val="000000"/>
        </w:rPr>
        <w:t>W</w:t>
      </w:r>
      <w:r w:rsidRPr="00174B22">
        <w:rPr>
          <w:color w:val="000000"/>
        </w:rPr>
        <w:t xml:space="preserve">szystkie miejsca, w których Wykonawca naniósł poprawki, </w:t>
      </w:r>
      <w:r>
        <w:rPr>
          <w:color w:val="000000"/>
        </w:rPr>
        <w:t>muszą być</w:t>
      </w:r>
      <w:r w:rsidRPr="00174B22">
        <w:rPr>
          <w:color w:val="000000"/>
        </w:rPr>
        <w:t xml:space="preserve"> parafowane przez osobę podpisującą ofertę</w:t>
      </w:r>
      <w:r>
        <w:rPr>
          <w:color w:val="000000"/>
        </w:rPr>
        <w:t xml:space="preserve"> pod rygorem nie uznania poprawki.</w:t>
      </w:r>
    </w:p>
    <w:p w:rsidR="00172932" w:rsidRPr="008A6E10" w:rsidRDefault="00172932" w:rsidP="00C771CA">
      <w:pPr>
        <w:numPr>
          <w:ilvl w:val="1"/>
          <w:numId w:val="2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Wykonawca ponosi wszelkie koszty związane z przygotowaniem i złożeniem oferty.</w:t>
      </w:r>
    </w:p>
    <w:p w:rsidR="00172932" w:rsidRPr="00174B22" w:rsidRDefault="00172932" w:rsidP="00C771CA">
      <w:pPr>
        <w:widowControl w:val="0"/>
        <w:numPr>
          <w:ilvl w:val="0"/>
          <w:numId w:val="2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Zawartość oferty i sposób jej przedstawienia</w:t>
      </w:r>
    </w:p>
    <w:p w:rsidR="00172932" w:rsidRPr="00174B22" w:rsidRDefault="00172932" w:rsidP="00172932">
      <w:pPr>
        <w:widowControl w:val="0"/>
        <w:ind w:firstLine="357"/>
        <w:jc w:val="both"/>
        <w:textAlignment w:val="baseline"/>
        <w:rPr>
          <w:color w:val="000000"/>
        </w:rPr>
      </w:pPr>
      <w:r w:rsidRPr="00174B22">
        <w:rPr>
          <w:color w:val="000000"/>
        </w:rPr>
        <w:t>Oferta powinna składać się z :</w:t>
      </w:r>
    </w:p>
    <w:p w:rsidR="00172932" w:rsidRPr="00174B22" w:rsidRDefault="00172932" w:rsidP="00C771CA">
      <w:pPr>
        <w:numPr>
          <w:ilvl w:val="1"/>
          <w:numId w:val="2"/>
        </w:numPr>
        <w:tabs>
          <w:tab w:val="clear" w:pos="792"/>
          <w:tab w:val="left" w:pos="789"/>
        </w:tabs>
        <w:ind w:left="789"/>
        <w:jc w:val="both"/>
        <w:rPr>
          <w:color w:val="000000"/>
        </w:rPr>
      </w:pPr>
      <w:r w:rsidRPr="00174B22">
        <w:rPr>
          <w:color w:val="000000"/>
        </w:rPr>
        <w:t>formularza ofertowego – sporządzonego zgodnie z załącznikiem nr 1 do niniejszej SIWZ,</w:t>
      </w:r>
    </w:p>
    <w:p w:rsidR="00172932" w:rsidRPr="00174B22" w:rsidRDefault="00172932" w:rsidP="00C771CA">
      <w:pPr>
        <w:numPr>
          <w:ilvl w:val="1"/>
          <w:numId w:val="2"/>
        </w:numPr>
        <w:tabs>
          <w:tab w:val="clear" w:pos="792"/>
          <w:tab w:val="left" w:pos="789"/>
        </w:tabs>
        <w:ind w:left="789"/>
        <w:jc w:val="both"/>
        <w:rPr>
          <w:color w:val="000000"/>
        </w:rPr>
      </w:pPr>
      <w:r w:rsidRPr="00174B22">
        <w:rPr>
          <w:color w:val="000000"/>
        </w:rPr>
        <w:t>zestawu oświadczeń i dokumentów</w:t>
      </w:r>
      <w:r w:rsidR="0093430E">
        <w:rPr>
          <w:color w:val="000000"/>
        </w:rPr>
        <w:t>.</w:t>
      </w:r>
    </w:p>
    <w:p w:rsidR="00172932" w:rsidRPr="00174B22" w:rsidRDefault="00172932" w:rsidP="00C771CA">
      <w:pPr>
        <w:widowControl w:val="0"/>
        <w:numPr>
          <w:ilvl w:val="0"/>
          <w:numId w:val="2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Opakowanie oferty</w:t>
      </w:r>
    </w:p>
    <w:p w:rsidR="00172932" w:rsidRPr="007B1FD8" w:rsidRDefault="00172932" w:rsidP="00E0315E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b/>
          <w:i/>
        </w:rPr>
      </w:pPr>
      <w:r w:rsidRPr="00174B22">
        <w:rPr>
          <w:color w:val="000000"/>
        </w:rPr>
        <w:t>Wykonawca powinien umieścić ofertę wraz z wymaganymi dokumentami w nieprzejrzystym, zamkniętym opakowaniu</w:t>
      </w:r>
      <w:r w:rsidR="00C4277C">
        <w:rPr>
          <w:color w:val="000000"/>
        </w:rPr>
        <w:t>,</w:t>
      </w:r>
      <w:r w:rsidRPr="00174B22">
        <w:rPr>
          <w:color w:val="000000"/>
        </w:rPr>
        <w:t xml:space="preserve"> zaadresowanym na adres Zamawiającego i zawierającym oznaczenie: </w:t>
      </w:r>
      <w:r w:rsidRPr="00174B22">
        <w:rPr>
          <w:b/>
          <w:color w:val="000000"/>
        </w:rPr>
        <w:t xml:space="preserve">Oferta na: </w:t>
      </w:r>
      <w:r w:rsidR="00F42318">
        <w:rPr>
          <w:b/>
          <w:i/>
          <w:color w:val="000000"/>
        </w:rPr>
        <w:t>Budowa</w:t>
      </w:r>
      <w:r w:rsidR="00727EDD">
        <w:rPr>
          <w:b/>
          <w:i/>
          <w:color w:val="000000"/>
        </w:rPr>
        <w:t xml:space="preserve"> sygnal</w:t>
      </w:r>
      <w:r w:rsidR="00F42318">
        <w:rPr>
          <w:b/>
          <w:i/>
          <w:color w:val="000000"/>
        </w:rPr>
        <w:t>izacji świetlnej w ul. Studzieniec</w:t>
      </w:r>
      <w:r w:rsidR="00727EDD">
        <w:rPr>
          <w:b/>
          <w:i/>
          <w:color w:val="000000"/>
        </w:rPr>
        <w:t xml:space="preserve"> </w:t>
      </w:r>
      <w:r w:rsidR="0093430E" w:rsidRPr="00E94139">
        <w:rPr>
          <w:b/>
          <w:i/>
          <w:color w:val="000000"/>
        </w:rPr>
        <w:t xml:space="preserve">w Mławie </w:t>
      </w:r>
      <w:r w:rsidRPr="00174B22">
        <w:rPr>
          <w:color w:val="000000"/>
        </w:rPr>
        <w:t>i</w:t>
      </w:r>
      <w:r w:rsidR="00C4277C">
        <w:rPr>
          <w:color w:val="000000"/>
        </w:rPr>
        <w:t> </w:t>
      </w:r>
      <w:r w:rsidRPr="008A6E10">
        <w:rPr>
          <w:b/>
          <w:i/>
          <w:color w:val="000000"/>
        </w:rPr>
        <w:t xml:space="preserve">Nie otwierać przed </w:t>
      </w:r>
      <w:r w:rsidRPr="007B1FD8">
        <w:rPr>
          <w:b/>
          <w:i/>
        </w:rPr>
        <w:t>dniem</w:t>
      </w:r>
      <w:r w:rsidR="0005121E" w:rsidRPr="007B1FD8">
        <w:rPr>
          <w:b/>
          <w:i/>
        </w:rPr>
        <w:t xml:space="preserve">            </w:t>
      </w:r>
      <w:r w:rsidR="00ED1A32">
        <w:rPr>
          <w:b/>
          <w:i/>
        </w:rPr>
        <w:t>22</w:t>
      </w:r>
      <w:r w:rsidR="0005121E" w:rsidRPr="007B1FD8">
        <w:rPr>
          <w:b/>
          <w:i/>
        </w:rPr>
        <w:t>.</w:t>
      </w:r>
      <w:r w:rsidRPr="007B1FD8">
        <w:rPr>
          <w:b/>
          <w:i/>
        </w:rPr>
        <w:t xml:space="preserve"> </w:t>
      </w:r>
      <w:r w:rsidR="0005121E" w:rsidRPr="007B1FD8">
        <w:rPr>
          <w:b/>
          <w:i/>
        </w:rPr>
        <w:t>02</w:t>
      </w:r>
      <w:r w:rsidR="00830341" w:rsidRPr="007B1FD8">
        <w:rPr>
          <w:b/>
          <w:i/>
        </w:rPr>
        <w:t>.201</w:t>
      </w:r>
      <w:r w:rsidR="0021015D" w:rsidRPr="007B1FD8">
        <w:rPr>
          <w:b/>
          <w:i/>
        </w:rPr>
        <w:t>7</w:t>
      </w:r>
      <w:r w:rsidRPr="007B1FD8">
        <w:rPr>
          <w:b/>
          <w:i/>
        </w:rPr>
        <w:t>r. godz. 1</w:t>
      </w:r>
      <w:r w:rsidR="002F7A70" w:rsidRPr="007B1FD8">
        <w:rPr>
          <w:b/>
          <w:i/>
        </w:rPr>
        <w:t>2</w:t>
      </w:r>
      <w:r w:rsidRPr="007B1FD8">
        <w:rPr>
          <w:b/>
          <w:i/>
        </w:rPr>
        <w:t>.</w:t>
      </w:r>
      <w:r w:rsidR="002F7A70" w:rsidRPr="007B1FD8">
        <w:rPr>
          <w:b/>
          <w:i/>
        </w:rPr>
        <w:t>30</w:t>
      </w:r>
    </w:p>
    <w:p w:rsidR="00172932" w:rsidRPr="00174B22" w:rsidRDefault="00172932" w:rsidP="00C771CA">
      <w:pPr>
        <w:widowControl w:val="0"/>
        <w:numPr>
          <w:ilvl w:val="0"/>
          <w:numId w:val="2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Tajemnica przedsiębiorstwa</w:t>
      </w:r>
    </w:p>
    <w:p w:rsidR="00172932" w:rsidRPr="00174B22" w:rsidRDefault="00172932" w:rsidP="00172932">
      <w:pPr>
        <w:ind w:left="426"/>
        <w:jc w:val="both"/>
        <w:textAlignment w:val="baseline"/>
        <w:rPr>
          <w:color w:val="000000"/>
        </w:rPr>
      </w:pPr>
      <w:r w:rsidRPr="00174B22">
        <w:rPr>
          <w:color w:val="000000"/>
        </w:rPr>
        <w:t>Jeżeli Wykonawca zastrzega, że informacje, objęte tajemnicą przedsiębiorstwa w</w:t>
      </w:r>
      <w:r w:rsidR="00C4277C">
        <w:rPr>
          <w:color w:val="000000"/>
        </w:rPr>
        <w:t> </w:t>
      </w:r>
      <w:r w:rsidRPr="00174B22">
        <w:rPr>
          <w:color w:val="000000"/>
        </w:rPr>
        <w:t xml:space="preserve">rozumieniu przepisów o zwalczaniu nieuczciwej konkurencji, nie mogą być udostępniane, informacje te należy umieścić w oddzielnej kopercie wewnątrz </w:t>
      </w:r>
      <w:r w:rsidRPr="00174B22">
        <w:rPr>
          <w:color w:val="000000"/>
        </w:rPr>
        <w:lastRenderedPageBreak/>
        <w:t xml:space="preserve">opakowania oferty, oznaczonej napisem: </w:t>
      </w:r>
      <w:r w:rsidRPr="00210D0C">
        <w:rPr>
          <w:b/>
          <w:color w:val="000000"/>
        </w:rPr>
        <w:t>Informacje stanowiące tajemnic</w:t>
      </w:r>
      <w:r w:rsidR="00CC7C78">
        <w:rPr>
          <w:b/>
          <w:color w:val="000000"/>
        </w:rPr>
        <w:t>ę</w:t>
      </w:r>
      <w:r w:rsidRPr="00210D0C">
        <w:rPr>
          <w:b/>
          <w:color w:val="000000"/>
        </w:rPr>
        <w:t xml:space="preserve"> przedsiębiorstwa</w:t>
      </w:r>
      <w:r w:rsidRPr="00174B22">
        <w:rPr>
          <w:color w:val="000000"/>
        </w:rPr>
        <w:t>. Informację o zastrzeżeniu dokumentów stanowiących tajemnicę przedsiębiorstwa należy podać również w formularzu oferty.</w:t>
      </w:r>
    </w:p>
    <w:p w:rsidR="00172932" w:rsidRPr="00174B22" w:rsidRDefault="00172932" w:rsidP="00C771CA">
      <w:pPr>
        <w:widowControl w:val="0"/>
        <w:numPr>
          <w:ilvl w:val="0"/>
          <w:numId w:val="2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Zmiana lub wycofanie oferty</w:t>
      </w:r>
    </w:p>
    <w:p w:rsidR="00172932" w:rsidRPr="00210D0C" w:rsidRDefault="00172932" w:rsidP="00C771CA">
      <w:pPr>
        <w:numPr>
          <w:ilvl w:val="1"/>
          <w:numId w:val="2"/>
        </w:numPr>
        <w:tabs>
          <w:tab w:val="left" w:pos="792"/>
        </w:tabs>
        <w:jc w:val="both"/>
        <w:rPr>
          <w:b/>
          <w:color w:val="000000"/>
        </w:rPr>
      </w:pPr>
      <w:r w:rsidRPr="00174B22">
        <w:rPr>
          <w:color w:val="000000"/>
        </w:rPr>
        <w:t>Wykonawca może wprowadzić zmiany w złożonej ofercie lub ją wycofać, pod</w:t>
      </w:r>
      <w:r w:rsidR="00C4277C">
        <w:rPr>
          <w:color w:val="000000"/>
        </w:rPr>
        <w:t> </w:t>
      </w:r>
      <w:r w:rsidRPr="00174B22">
        <w:rPr>
          <w:color w:val="000000"/>
        </w:rPr>
        <w:t>warunkiem że uczyni to przed terminem składania ofert. Zarówno zmiana, jak i</w:t>
      </w:r>
      <w:r w:rsidR="00C4277C">
        <w:rPr>
          <w:color w:val="000000"/>
        </w:rPr>
        <w:t> </w:t>
      </w:r>
      <w:r w:rsidRPr="00174B22">
        <w:rPr>
          <w:color w:val="000000"/>
        </w:rPr>
        <w:t>wycofanie oferty wymagają formy pisemnej. Zmiany</w:t>
      </w:r>
      <w:r w:rsidR="00C4277C">
        <w:rPr>
          <w:color w:val="000000"/>
        </w:rPr>
        <w:t>,</w:t>
      </w:r>
      <w:r w:rsidRPr="00174B22">
        <w:rPr>
          <w:color w:val="000000"/>
        </w:rPr>
        <w:t xml:space="preserve"> dotyczące treści oferty powinny być przygotowane, opakowane i zaadresowane w ten sam sposób jak oferta. Dodatkowo opakowanie, w którym jest przekazywana zmieniona oferta, należy opatrzyć napisem </w:t>
      </w:r>
      <w:r w:rsidRPr="003849CA">
        <w:rPr>
          <w:b/>
          <w:i/>
          <w:color w:val="000000"/>
        </w:rPr>
        <w:t>zmiana</w:t>
      </w:r>
      <w:r w:rsidRPr="00210D0C">
        <w:rPr>
          <w:b/>
          <w:color w:val="000000"/>
        </w:rPr>
        <w:t>.</w:t>
      </w:r>
    </w:p>
    <w:p w:rsidR="00172932" w:rsidRDefault="00172932" w:rsidP="00C771CA">
      <w:pPr>
        <w:numPr>
          <w:ilvl w:val="1"/>
          <w:numId w:val="2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 xml:space="preserve"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</w:t>
      </w:r>
      <w:r w:rsidRPr="00174B22">
        <w:rPr>
          <w:b/>
          <w:i/>
          <w:color w:val="000000"/>
        </w:rPr>
        <w:t>wycofane</w:t>
      </w:r>
      <w:r w:rsidRPr="00174B22">
        <w:rPr>
          <w:color w:val="000000"/>
        </w:rPr>
        <w:t>.</w:t>
      </w:r>
    </w:p>
    <w:p w:rsidR="00172932" w:rsidRPr="00174B22" w:rsidRDefault="00172932" w:rsidP="00172932">
      <w:pPr>
        <w:tabs>
          <w:tab w:val="left" w:pos="792"/>
        </w:tabs>
        <w:ind w:left="792"/>
        <w:jc w:val="both"/>
        <w:rPr>
          <w:color w:val="000000"/>
        </w:rPr>
      </w:pPr>
    </w:p>
    <w:p w:rsidR="00172932" w:rsidRPr="00174B22" w:rsidRDefault="00172932" w:rsidP="00172932">
      <w:pPr>
        <w:pStyle w:val="Nagwek4"/>
        <w:numPr>
          <w:ilvl w:val="0"/>
          <w:numId w:val="8"/>
        </w:numPr>
        <w:tabs>
          <w:tab w:val="left" w:pos="567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 xml:space="preserve"> MIEJSCE I TERMIN SKŁADANIA OFERT</w:t>
      </w:r>
    </w:p>
    <w:p w:rsidR="00172932" w:rsidRPr="007B1FD8" w:rsidRDefault="00172932" w:rsidP="00172932">
      <w:pPr>
        <w:jc w:val="both"/>
        <w:rPr>
          <w:bCs/>
        </w:rPr>
      </w:pPr>
      <w:r w:rsidRPr="00174B22">
        <w:rPr>
          <w:color w:val="000000"/>
        </w:rPr>
        <w:t xml:space="preserve">Ofertę należy złożyć w </w:t>
      </w:r>
      <w:r w:rsidR="00C4277C">
        <w:rPr>
          <w:color w:val="000000"/>
        </w:rPr>
        <w:t xml:space="preserve">Kancelarii </w:t>
      </w:r>
      <w:r w:rsidRPr="00174B22">
        <w:rPr>
          <w:color w:val="000000"/>
        </w:rPr>
        <w:t>Urzęd</w:t>
      </w:r>
      <w:r w:rsidR="00C4277C">
        <w:rPr>
          <w:color w:val="000000"/>
        </w:rPr>
        <w:t xml:space="preserve">u </w:t>
      </w:r>
      <w:r w:rsidRPr="00174B22">
        <w:rPr>
          <w:color w:val="000000"/>
        </w:rPr>
        <w:t>Miasta Mław</w:t>
      </w:r>
      <w:r>
        <w:rPr>
          <w:color w:val="000000"/>
        </w:rPr>
        <w:t>a</w:t>
      </w:r>
      <w:r w:rsidRPr="00174B22">
        <w:rPr>
          <w:color w:val="000000"/>
        </w:rPr>
        <w:t xml:space="preserve">, </w:t>
      </w:r>
      <w:r w:rsidR="00C4277C">
        <w:rPr>
          <w:color w:val="000000"/>
        </w:rPr>
        <w:t xml:space="preserve">przy </w:t>
      </w:r>
      <w:r w:rsidRPr="00174B22">
        <w:rPr>
          <w:color w:val="000000"/>
        </w:rPr>
        <w:t>ul. Stary Rynek 19, 06</w:t>
      </w:r>
      <w:r w:rsidR="00C4277C">
        <w:rPr>
          <w:color w:val="000000"/>
        </w:rPr>
        <w:t> </w:t>
      </w:r>
      <w:r w:rsidRPr="00174B22">
        <w:rPr>
          <w:color w:val="000000"/>
        </w:rPr>
        <w:t>500</w:t>
      </w:r>
      <w:r w:rsidR="00C4277C">
        <w:rPr>
          <w:color w:val="000000"/>
        </w:rPr>
        <w:t> </w:t>
      </w:r>
      <w:r w:rsidRPr="00174B22">
        <w:rPr>
          <w:color w:val="000000"/>
        </w:rPr>
        <w:t>Mława</w:t>
      </w:r>
      <w:r w:rsidR="00C4277C">
        <w:rPr>
          <w:color w:val="000000"/>
        </w:rPr>
        <w:t xml:space="preserve">. </w:t>
      </w:r>
      <w:r w:rsidRPr="00174B22">
        <w:rPr>
          <w:color w:val="000000"/>
        </w:rPr>
        <w:t xml:space="preserve">Termin składania ofert upływa </w:t>
      </w:r>
      <w:r w:rsidRPr="002A75A9">
        <w:rPr>
          <w:b/>
          <w:bCs/>
          <w:color w:val="000000"/>
        </w:rPr>
        <w:t xml:space="preserve">w </w:t>
      </w:r>
      <w:r w:rsidRPr="007B1FD8">
        <w:rPr>
          <w:b/>
          <w:bCs/>
        </w:rPr>
        <w:t>dniu</w:t>
      </w:r>
      <w:r w:rsidRPr="007B1FD8">
        <w:rPr>
          <w:bCs/>
        </w:rPr>
        <w:t xml:space="preserve"> </w:t>
      </w:r>
      <w:r w:rsidR="00ED1A32">
        <w:rPr>
          <w:b/>
          <w:bCs/>
        </w:rPr>
        <w:t>22</w:t>
      </w:r>
      <w:r w:rsidR="00830341" w:rsidRPr="007B1FD8">
        <w:rPr>
          <w:b/>
          <w:bCs/>
        </w:rPr>
        <w:t>.</w:t>
      </w:r>
      <w:r w:rsidR="0021015D" w:rsidRPr="007B1FD8">
        <w:rPr>
          <w:b/>
          <w:bCs/>
        </w:rPr>
        <w:t>0</w:t>
      </w:r>
      <w:r w:rsidR="0005121E" w:rsidRPr="007B1FD8">
        <w:rPr>
          <w:b/>
          <w:bCs/>
        </w:rPr>
        <w:t>2</w:t>
      </w:r>
      <w:r w:rsidR="00830341" w:rsidRPr="007B1FD8">
        <w:rPr>
          <w:b/>
          <w:bCs/>
        </w:rPr>
        <w:t>.201</w:t>
      </w:r>
      <w:r w:rsidR="0021015D" w:rsidRPr="007B1FD8">
        <w:rPr>
          <w:b/>
          <w:bCs/>
        </w:rPr>
        <w:t>7</w:t>
      </w:r>
      <w:r w:rsidRPr="007B1FD8">
        <w:rPr>
          <w:b/>
          <w:bCs/>
        </w:rPr>
        <w:t xml:space="preserve"> r</w:t>
      </w:r>
      <w:r w:rsidRPr="007B1FD8">
        <w:rPr>
          <w:bCs/>
        </w:rPr>
        <w:t xml:space="preserve">. </w:t>
      </w:r>
      <w:r w:rsidRPr="007B1FD8">
        <w:rPr>
          <w:b/>
          <w:bCs/>
        </w:rPr>
        <w:t>o</w:t>
      </w:r>
      <w:r w:rsidRPr="007B1FD8">
        <w:rPr>
          <w:bCs/>
        </w:rPr>
        <w:t xml:space="preserve"> </w:t>
      </w:r>
      <w:r w:rsidRPr="007B1FD8">
        <w:rPr>
          <w:b/>
          <w:bCs/>
        </w:rPr>
        <w:t>godz. 1</w:t>
      </w:r>
      <w:r w:rsidR="00E94139" w:rsidRPr="007B1FD8">
        <w:rPr>
          <w:b/>
          <w:bCs/>
        </w:rPr>
        <w:t>2</w:t>
      </w:r>
      <w:r w:rsidRPr="007B1FD8">
        <w:rPr>
          <w:b/>
          <w:bCs/>
        </w:rPr>
        <w:t>:00</w:t>
      </w:r>
      <w:r w:rsidR="00C4277C" w:rsidRPr="007B1FD8">
        <w:rPr>
          <w:b/>
          <w:bCs/>
        </w:rPr>
        <w:t xml:space="preserve">. </w:t>
      </w:r>
    </w:p>
    <w:p w:rsidR="00172932" w:rsidRDefault="00172932" w:rsidP="00172932">
      <w:pPr>
        <w:jc w:val="both"/>
        <w:rPr>
          <w:color w:val="000000"/>
        </w:rPr>
      </w:pPr>
      <w:r w:rsidRPr="00174B22">
        <w:rPr>
          <w:color w:val="000000"/>
        </w:rPr>
        <w:t>Oferta otrzymana przez Zamawiającego po terminie składania ofert zostanie zwrócona Wykonawcy bez otwierania po upływie terminu przewidzianego na wniesienie odwołania.</w:t>
      </w:r>
    </w:p>
    <w:p w:rsidR="00172932" w:rsidRPr="00174B22" w:rsidRDefault="00172932" w:rsidP="00172932">
      <w:pPr>
        <w:jc w:val="both"/>
        <w:rPr>
          <w:color w:val="000000"/>
        </w:rPr>
      </w:pPr>
    </w:p>
    <w:p w:rsidR="00172932" w:rsidRPr="00174B22" w:rsidRDefault="00172932" w:rsidP="00172932">
      <w:pPr>
        <w:pStyle w:val="Nagwek4"/>
        <w:numPr>
          <w:ilvl w:val="0"/>
          <w:numId w:val="8"/>
        </w:numPr>
        <w:tabs>
          <w:tab w:val="left" w:pos="709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OPIS SPOSOBU POROZUMIEWANIA SIĘ Z WYKONAWCAMI</w:t>
      </w:r>
    </w:p>
    <w:p w:rsidR="00172932" w:rsidRPr="003A39B6" w:rsidRDefault="00172932" w:rsidP="00C4277C">
      <w:pPr>
        <w:ind w:left="540" w:hanging="540"/>
        <w:jc w:val="both"/>
        <w:rPr>
          <w:b/>
          <w:color w:val="000000"/>
        </w:rPr>
      </w:pPr>
      <w:r w:rsidRPr="00116FA7">
        <w:rPr>
          <w:color w:val="000000"/>
        </w:rPr>
        <w:t>1.</w:t>
      </w:r>
      <w:r w:rsidRPr="00174B22">
        <w:rPr>
          <w:color w:val="000000"/>
        </w:rPr>
        <w:t xml:space="preserve"> Osob</w:t>
      </w:r>
      <w:r w:rsidR="00C4277C">
        <w:rPr>
          <w:color w:val="000000"/>
        </w:rPr>
        <w:t xml:space="preserve">ą </w:t>
      </w:r>
      <w:r w:rsidRPr="00174B22">
        <w:rPr>
          <w:color w:val="000000"/>
        </w:rPr>
        <w:t>uprawnion</w:t>
      </w:r>
      <w:r w:rsidR="00C4277C">
        <w:rPr>
          <w:color w:val="000000"/>
        </w:rPr>
        <w:t>ą</w:t>
      </w:r>
      <w:r w:rsidRPr="00174B22">
        <w:rPr>
          <w:color w:val="000000"/>
        </w:rPr>
        <w:t xml:space="preserve"> przez Zamawiającego do kontaktu w sprawach postępowania przetargowego</w:t>
      </w:r>
      <w:r w:rsidR="00C4277C">
        <w:rPr>
          <w:color w:val="000000"/>
        </w:rPr>
        <w:t xml:space="preserve"> </w:t>
      </w:r>
      <w:r w:rsidR="00C4277C">
        <w:rPr>
          <w:b/>
          <w:color w:val="000000"/>
        </w:rPr>
        <w:t>Krzysztof Jaros</w:t>
      </w:r>
      <w:r>
        <w:rPr>
          <w:b/>
          <w:color w:val="000000"/>
        </w:rPr>
        <w:t>,</w:t>
      </w:r>
      <w:r w:rsidRPr="00174B22">
        <w:rPr>
          <w:b/>
          <w:color w:val="000000"/>
        </w:rPr>
        <w:t xml:space="preserve"> tel. 23 654 64 </w:t>
      </w:r>
      <w:r w:rsidR="00693DE8">
        <w:rPr>
          <w:b/>
          <w:color w:val="000000"/>
        </w:rPr>
        <w:t>4</w:t>
      </w:r>
      <w:r w:rsidRPr="00174B22">
        <w:rPr>
          <w:b/>
          <w:color w:val="000000"/>
        </w:rPr>
        <w:t>2</w:t>
      </w:r>
      <w:r w:rsidR="00C4277C">
        <w:rPr>
          <w:b/>
          <w:color w:val="000000"/>
        </w:rPr>
        <w:t xml:space="preserve"> w 500</w:t>
      </w:r>
      <w:r w:rsidR="009B0247">
        <w:rPr>
          <w:b/>
          <w:color w:val="000000"/>
        </w:rPr>
        <w:t xml:space="preserve">; </w:t>
      </w:r>
      <w:r w:rsidR="00C4277C">
        <w:rPr>
          <w:b/>
          <w:color w:val="000000"/>
        </w:rPr>
        <w:t>e-mail: krzysztof.jaros@</w:t>
      </w:r>
      <w:r w:rsidR="009B0247">
        <w:rPr>
          <w:b/>
          <w:color w:val="000000"/>
        </w:rPr>
        <w:t>mlawa.pl</w:t>
      </w:r>
      <w:r w:rsidRPr="00174B22">
        <w:rPr>
          <w:b/>
          <w:color w:val="000000"/>
        </w:rPr>
        <w:t xml:space="preserve"> </w:t>
      </w:r>
    </w:p>
    <w:p w:rsidR="00172932" w:rsidRDefault="00172932" w:rsidP="00172932">
      <w:pPr>
        <w:tabs>
          <w:tab w:val="left" w:pos="0"/>
        </w:tabs>
        <w:ind w:left="360" w:hanging="360"/>
        <w:jc w:val="both"/>
        <w:rPr>
          <w:color w:val="000000"/>
        </w:rPr>
      </w:pPr>
      <w:r w:rsidRPr="00116FA7">
        <w:rPr>
          <w:color w:val="000000"/>
        </w:rPr>
        <w:t>2.</w:t>
      </w:r>
      <w:r w:rsidR="00C4277C">
        <w:rPr>
          <w:color w:val="000000"/>
        </w:rPr>
        <w:t xml:space="preserve"> </w:t>
      </w:r>
      <w:r w:rsidRPr="00174B22">
        <w:rPr>
          <w:color w:val="000000"/>
        </w:rPr>
        <w:t>Każdy Wykonawca ponosi ryzyko związane z ewentualną wadliwością informacji uzyskanych od osób trzecich, nie wymienionych w pkt. 1.</w:t>
      </w:r>
    </w:p>
    <w:p w:rsidR="00575FEC" w:rsidRPr="00174B22" w:rsidRDefault="00575FEC" w:rsidP="00172932">
      <w:pPr>
        <w:tabs>
          <w:tab w:val="left" w:pos="0"/>
        </w:tabs>
        <w:ind w:left="360" w:hanging="360"/>
        <w:jc w:val="both"/>
        <w:rPr>
          <w:color w:val="000000"/>
        </w:rPr>
      </w:pPr>
      <w:r>
        <w:rPr>
          <w:color w:val="000000"/>
        </w:rPr>
        <w:t>3. Zamawiający dopuszcza komunikację w formie elektronicznej.</w:t>
      </w:r>
    </w:p>
    <w:p w:rsidR="00172932" w:rsidRPr="00174B22" w:rsidRDefault="00172932" w:rsidP="00172932">
      <w:pPr>
        <w:pStyle w:val="Tekstpodstawowywcity31"/>
        <w:spacing w:after="0"/>
        <w:jc w:val="both"/>
        <w:rPr>
          <w:color w:val="000000"/>
          <w:sz w:val="24"/>
        </w:rPr>
      </w:pPr>
    </w:p>
    <w:p w:rsidR="00172932" w:rsidRPr="00174B22" w:rsidRDefault="00172932" w:rsidP="00172932">
      <w:pPr>
        <w:pStyle w:val="Nagwek4"/>
        <w:numPr>
          <w:ilvl w:val="0"/>
          <w:numId w:val="8"/>
        </w:numPr>
        <w:tabs>
          <w:tab w:val="left" w:pos="426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CENA OFERTOWA I SPOSÓB JEJ PODANIA</w:t>
      </w:r>
    </w:p>
    <w:p w:rsidR="00172932" w:rsidRPr="00ED1A32" w:rsidRDefault="00172932" w:rsidP="00ED1A32">
      <w:pPr>
        <w:tabs>
          <w:tab w:val="left" w:pos="426"/>
        </w:tabs>
        <w:ind w:left="360"/>
        <w:jc w:val="both"/>
        <w:rPr>
          <w:color w:val="000000"/>
        </w:rPr>
      </w:pPr>
      <w:r w:rsidRPr="00174B22">
        <w:rPr>
          <w:color w:val="000000"/>
        </w:rPr>
        <w:t>Wykonawca określi cenę ryczał</w:t>
      </w:r>
      <w:r>
        <w:rPr>
          <w:color w:val="000000"/>
        </w:rPr>
        <w:t xml:space="preserve">tową brutto za wykonanie </w:t>
      </w:r>
      <w:r w:rsidR="009F1344">
        <w:rPr>
          <w:color w:val="000000"/>
        </w:rPr>
        <w:t xml:space="preserve">zamówienia. </w:t>
      </w:r>
    </w:p>
    <w:p w:rsidR="0070379D" w:rsidRDefault="0070379D" w:rsidP="0070379D">
      <w:pPr>
        <w:pStyle w:val="Nagwek4"/>
        <w:numPr>
          <w:ilvl w:val="0"/>
          <w:numId w:val="0"/>
        </w:numPr>
        <w:tabs>
          <w:tab w:val="left" w:pos="426"/>
        </w:tabs>
        <w:spacing w:before="120" w:after="120" w:line="100" w:lineRule="atLeast"/>
        <w:ind w:left="180" w:hanging="180"/>
        <w:jc w:val="both"/>
        <w:rPr>
          <w:color w:val="000000"/>
        </w:rPr>
      </w:pPr>
    </w:p>
    <w:p w:rsidR="00172932" w:rsidRPr="00174B22" w:rsidRDefault="00172932" w:rsidP="00172932">
      <w:pPr>
        <w:pStyle w:val="Nagwek4"/>
        <w:numPr>
          <w:ilvl w:val="0"/>
          <w:numId w:val="8"/>
        </w:numPr>
        <w:tabs>
          <w:tab w:val="left" w:pos="426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MIEJSCE I TERMIN OTWARCIA OFERT</w:t>
      </w:r>
    </w:p>
    <w:p w:rsidR="00172932" w:rsidRPr="007B1FD8" w:rsidRDefault="00172932" w:rsidP="00172932">
      <w:pPr>
        <w:jc w:val="both"/>
        <w:rPr>
          <w:bCs/>
        </w:rPr>
      </w:pPr>
      <w:r w:rsidRPr="00174B22">
        <w:rPr>
          <w:color w:val="000000"/>
        </w:rPr>
        <w:t>Otwarcie ofert nastąpi w Urzędzie Miasta Mław</w:t>
      </w:r>
      <w:r w:rsidR="00565180">
        <w:rPr>
          <w:color w:val="000000"/>
        </w:rPr>
        <w:t>a</w:t>
      </w:r>
      <w:r w:rsidRPr="00174B22">
        <w:rPr>
          <w:color w:val="000000"/>
        </w:rPr>
        <w:t xml:space="preserve"> w pok. nr 2</w:t>
      </w:r>
      <w:r>
        <w:rPr>
          <w:color w:val="000000"/>
        </w:rPr>
        <w:t>5</w:t>
      </w:r>
      <w:r w:rsidRPr="00174B22">
        <w:rPr>
          <w:color w:val="000000"/>
        </w:rPr>
        <w:t xml:space="preserve">, </w:t>
      </w:r>
      <w:r w:rsidRPr="00001BAC">
        <w:rPr>
          <w:b/>
          <w:bCs/>
          <w:color w:val="000000"/>
        </w:rPr>
        <w:t xml:space="preserve">w </w:t>
      </w:r>
      <w:r w:rsidRPr="007B1FD8">
        <w:rPr>
          <w:b/>
          <w:bCs/>
        </w:rPr>
        <w:t xml:space="preserve">dniu </w:t>
      </w:r>
      <w:r w:rsidR="00ED1A32">
        <w:rPr>
          <w:b/>
          <w:bCs/>
        </w:rPr>
        <w:t>22</w:t>
      </w:r>
      <w:r w:rsidR="0005121E" w:rsidRPr="007B1FD8">
        <w:rPr>
          <w:b/>
          <w:bCs/>
        </w:rPr>
        <w:t>.02</w:t>
      </w:r>
      <w:r w:rsidR="00830341" w:rsidRPr="007B1FD8">
        <w:rPr>
          <w:b/>
          <w:bCs/>
        </w:rPr>
        <w:t>..201</w:t>
      </w:r>
      <w:r w:rsidR="0021015D" w:rsidRPr="007B1FD8">
        <w:rPr>
          <w:b/>
          <w:bCs/>
        </w:rPr>
        <w:t>7</w:t>
      </w:r>
      <w:r w:rsidR="00FE51A1" w:rsidRPr="007B1FD8">
        <w:rPr>
          <w:b/>
          <w:bCs/>
        </w:rPr>
        <w:t xml:space="preserve"> </w:t>
      </w:r>
      <w:r w:rsidRPr="007B1FD8">
        <w:rPr>
          <w:b/>
          <w:bCs/>
        </w:rPr>
        <w:t xml:space="preserve">r. </w:t>
      </w:r>
      <w:r w:rsidR="00C4277C" w:rsidRPr="007B1FD8">
        <w:rPr>
          <w:b/>
          <w:bCs/>
        </w:rPr>
        <w:t>o </w:t>
      </w:r>
      <w:r w:rsidRPr="007B1FD8">
        <w:rPr>
          <w:b/>
          <w:bCs/>
        </w:rPr>
        <w:t>godz.</w:t>
      </w:r>
      <w:r w:rsidR="00C4277C" w:rsidRPr="007B1FD8">
        <w:rPr>
          <w:b/>
          <w:bCs/>
        </w:rPr>
        <w:t> </w:t>
      </w:r>
      <w:r w:rsidRPr="007B1FD8">
        <w:rPr>
          <w:b/>
          <w:bCs/>
        </w:rPr>
        <w:t>1</w:t>
      </w:r>
      <w:r w:rsidR="002F7A70" w:rsidRPr="007B1FD8">
        <w:rPr>
          <w:b/>
          <w:bCs/>
        </w:rPr>
        <w:t>2.30</w:t>
      </w:r>
    </w:p>
    <w:p w:rsidR="00172932" w:rsidRPr="00511AC8" w:rsidRDefault="00172932" w:rsidP="00172932">
      <w:pPr>
        <w:jc w:val="both"/>
        <w:rPr>
          <w:color w:val="FF0000"/>
        </w:rPr>
      </w:pPr>
    </w:p>
    <w:p w:rsidR="00172932" w:rsidRPr="00174B22" w:rsidRDefault="00172932" w:rsidP="00172932">
      <w:pPr>
        <w:pStyle w:val="Nagwek4"/>
        <w:numPr>
          <w:ilvl w:val="0"/>
          <w:numId w:val="8"/>
        </w:numPr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TERMIN ZWIĄZANIA OFERTĄ</w:t>
      </w:r>
    </w:p>
    <w:p w:rsidR="00172932" w:rsidRPr="00174B22" w:rsidRDefault="00172932" w:rsidP="00172932">
      <w:pPr>
        <w:jc w:val="both"/>
        <w:rPr>
          <w:color w:val="000000"/>
        </w:rPr>
      </w:pPr>
      <w:r w:rsidRPr="00174B22">
        <w:rPr>
          <w:color w:val="000000"/>
        </w:rPr>
        <w:t xml:space="preserve">Wykonawca pozostaje związany ofertą przez okres </w:t>
      </w:r>
      <w:r w:rsidRPr="00174B22">
        <w:rPr>
          <w:b/>
          <w:color w:val="000000"/>
        </w:rPr>
        <w:t>30</w:t>
      </w:r>
      <w:r w:rsidRPr="00174B22">
        <w:rPr>
          <w:color w:val="000000"/>
        </w:rPr>
        <w:t xml:space="preserve"> dni. Bieg terminu rozpoczyna się wraz z upływem terminu składania ofert.</w:t>
      </w:r>
    </w:p>
    <w:p w:rsidR="00172932" w:rsidRPr="00174B22" w:rsidRDefault="00172932" w:rsidP="00172932">
      <w:pPr>
        <w:jc w:val="both"/>
        <w:rPr>
          <w:color w:val="000000"/>
        </w:rPr>
      </w:pPr>
    </w:p>
    <w:p w:rsidR="00172932" w:rsidRPr="00BB6A12" w:rsidRDefault="00172932" w:rsidP="00172932">
      <w:pPr>
        <w:pStyle w:val="Nagwek4"/>
        <w:numPr>
          <w:ilvl w:val="0"/>
          <w:numId w:val="8"/>
        </w:numPr>
        <w:spacing w:before="120" w:after="120" w:line="100" w:lineRule="atLeast"/>
        <w:jc w:val="both"/>
        <w:rPr>
          <w:color w:val="000000"/>
        </w:rPr>
      </w:pPr>
      <w:r w:rsidRPr="00BB6A12">
        <w:rPr>
          <w:color w:val="000000"/>
        </w:rPr>
        <w:t>KRYTERIA OCENY OFERT I WYBÓR OFERTY NAJKORZYSTNIEJSZEJ</w:t>
      </w:r>
    </w:p>
    <w:p w:rsidR="006234FC" w:rsidRPr="006B5A76" w:rsidRDefault="006234FC" w:rsidP="006234FC">
      <w:pPr>
        <w:jc w:val="both"/>
        <w:rPr>
          <w:color w:val="000000"/>
        </w:rPr>
      </w:pPr>
      <w:r w:rsidRPr="006B5A76">
        <w:rPr>
          <w:color w:val="000000"/>
        </w:rPr>
        <w:t xml:space="preserve">Przy wyborze oferty Zamawiający będzie się kierował następującym kryterium: </w:t>
      </w:r>
    </w:p>
    <w:p w:rsidR="006234FC" w:rsidRPr="006B5A76" w:rsidRDefault="006234FC" w:rsidP="006234FC">
      <w:pPr>
        <w:tabs>
          <w:tab w:val="left" w:pos="360"/>
        </w:tabs>
        <w:jc w:val="both"/>
        <w:rPr>
          <w:b/>
          <w:color w:val="000000"/>
        </w:rPr>
      </w:pPr>
      <w:r w:rsidRPr="006B5A76">
        <w:rPr>
          <w:b/>
          <w:color w:val="000000"/>
        </w:rPr>
        <w:t>Cena – 60%</w:t>
      </w:r>
    </w:p>
    <w:p w:rsidR="006234FC" w:rsidRPr="006B5A76" w:rsidRDefault="006234FC" w:rsidP="006234FC">
      <w:pPr>
        <w:tabs>
          <w:tab w:val="left" w:pos="360"/>
        </w:tabs>
        <w:jc w:val="both"/>
        <w:rPr>
          <w:b/>
          <w:color w:val="000000"/>
        </w:rPr>
      </w:pPr>
      <w:r w:rsidRPr="006B5A76">
        <w:rPr>
          <w:b/>
          <w:color w:val="000000"/>
        </w:rPr>
        <w:t xml:space="preserve">Kryterium jakościowe </w:t>
      </w:r>
      <w:r w:rsidR="0021015D">
        <w:rPr>
          <w:b/>
          <w:color w:val="000000"/>
        </w:rPr>
        <w:t>–</w:t>
      </w:r>
      <w:r w:rsidRPr="006B5A76">
        <w:rPr>
          <w:b/>
          <w:color w:val="000000"/>
        </w:rPr>
        <w:t xml:space="preserve"> </w:t>
      </w:r>
      <w:r w:rsidR="0021015D">
        <w:rPr>
          <w:b/>
          <w:color w:val="000000"/>
        </w:rPr>
        <w:t xml:space="preserve">Rękojmia i </w:t>
      </w:r>
      <w:r w:rsidRPr="006B5A76">
        <w:rPr>
          <w:b/>
          <w:color w:val="000000"/>
        </w:rPr>
        <w:t xml:space="preserve">Gwarancja </w:t>
      </w:r>
      <w:r w:rsidR="00ED1A32">
        <w:rPr>
          <w:b/>
          <w:color w:val="000000"/>
        </w:rPr>
        <w:t xml:space="preserve">(okres rękojmi równy okresowi gwarancji) </w:t>
      </w:r>
      <w:r w:rsidRPr="006B5A76">
        <w:rPr>
          <w:b/>
          <w:color w:val="000000"/>
        </w:rPr>
        <w:t>- 40%</w:t>
      </w:r>
    </w:p>
    <w:p w:rsidR="006234FC" w:rsidRPr="006B5A76" w:rsidRDefault="006234FC" w:rsidP="006234FC">
      <w:pPr>
        <w:tabs>
          <w:tab w:val="left" w:pos="360"/>
        </w:tabs>
        <w:ind w:left="1080"/>
        <w:jc w:val="both"/>
        <w:rPr>
          <w:color w:val="000000"/>
        </w:rPr>
      </w:pPr>
    </w:p>
    <w:p w:rsidR="006234FC" w:rsidRPr="006B5A76" w:rsidRDefault="006234FC" w:rsidP="006234FC">
      <w:pPr>
        <w:tabs>
          <w:tab w:val="left" w:pos="360"/>
        </w:tabs>
        <w:jc w:val="both"/>
        <w:rPr>
          <w:color w:val="000000"/>
        </w:rPr>
      </w:pPr>
      <w:r w:rsidRPr="006B5A76">
        <w:rPr>
          <w:color w:val="000000"/>
        </w:rPr>
        <w:t>Iloś</w:t>
      </w:r>
      <w:r w:rsidR="00C4277C">
        <w:rPr>
          <w:color w:val="000000"/>
        </w:rPr>
        <w:t>ć</w:t>
      </w:r>
      <w:r w:rsidRPr="006B5A76">
        <w:rPr>
          <w:color w:val="000000"/>
        </w:rPr>
        <w:t xml:space="preserve"> otrzymanych punktów dla poszczególnych ofert w kryterium </w:t>
      </w:r>
      <w:r w:rsidRPr="006B5A76">
        <w:rPr>
          <w:b/>
          <w:color w:val="000000"/>
        </w:rPr>
        <w:t>Cena</w:t>
      </w:r>
      <w:r w:rsidRPr="006B5A76">
        <w:rPr>
          <w:color w:val="000000"/>
        </w:rPr>
        <w:t xml:space="preserve"> obliczana będzie według wzoru:</w:t>
      </w:r>
    </w:p>
    <w:p w:rsidR="006234FC" w:rsidRPr="006B5A76" w:rsidRDefault="006234FC" w:rsidP="006234FC">
      <w:pPr>
        <w:ind w:left="1080"/>
        <w:jc w:val="both"/>
        <w:rPr>
          <w:color w:val="000000"/>
        </w:rPr>
      </w:pPr>
    </w:p>
    <w:p w:rsidR="006234FC" w:rsidRPr="006B5A76" w:rsidRDefault="006234FC" w:rsidP="006234FC">
      <w:pPr>
        <w:ind w:left="1080"/>
        <w:rPr>
          <w:b/>
          <w:color w:val="000000"/>
        </w:rPr>
      </w:pPr>
      <w:r w:rsidRPr="006B5A76">
        <w:rPr>
          <w:b/>
          <w:color w:val="000000"/>
        </w:rPr>
        <w:t>P</w:t>
      </w:r>
      <w:r w:rsidRPr="006B5A76">
        <w:rPr>
          <w:b/>
          <w:color w:val="000000"/>
          <w:vertAlign w:val="subscript"/>
        </w:rPr>
        <w:t xml:space="preserve">C1 </w:t>
      </w:r>
      <w:r w:rsidRPr="006B5A76">
        <w:rPr>
          <w:b/>
          <w:color w:val="000000"/>
        </w:rPr>
        <w:t>= ( C</w:t>
      </w:r>
      <w:r w:rsidRPr="006B5A76">
        <w:rPr>
          <w:b/>
          <w:color w:val="000000"/>
          <w:vertAlign w:val="subscript"/>
        </w:rPr>
        <w:t>ON</w:t>
      </w:r>
      <w:r w:rsidRPr="006B5A76">
        <w:rPr>
          <w:b/>
          <w:color w:val="000000"/>
        </w:rPr>
        <w:t>/C</w:t>
      </w:r>
      <w:r w:rsidRPr="006B5A76">
        <w:rPr>
          <w:b/>
          <w:color w:val="000000"/>
          <w:vertAlign w:val="subscript"/>
        </w:rPr>
        <w:t xml:space="preserve">DO </w:t>
      </w:r>
      <w:r w:rsidRPr="006B5A76">
        <w:rPr>
          <w:b/>
          <w:color w:val="000000"/>
        </w:rPr>
        <w:t>) x 60</w:t>
      </w:r>
    </w:p>
    <w:p w:rsidR="006234FC" w:rsidRPr="006B5A76" w:rsidRDefault="006234FC" w:rsidP="006234FC">
      <w:pPr>
        <w:jc w:val="both"/>
        <w:rPr>
          <w:color w:val="000000"/>
        </w:rPr>
      </w:pPr>
      <w:r w:rsidRPr="006B5A76">
        <w:rPr>
          <w:color w:val="000000"/>
        </w:rPr>
        <w:t>w którym:</w:t>
      </w:r>
    </w:p>
    <w:p w:rsidR="006234FC" w:rsidRPr="006B5A76" w:rsidRDefault="006234FC" w:rsidP="006234FC">
      <w:pPr>
        <w:jc w:val="both"/>
        <w:rPr>
          <w:color w:val="000000"/>
        </w:rPr>
      </w:pPr>
      <w:r w:rsidRPr="006B5A76">
        <w:rPr>
          <w:color w:val="000000"/>
        </w:rPr>
        <w:t>P</w:t>
      </w:r>
      <w:r w:rsidRPr="006B5A76">
        <w:rPr>
          <w:color w:val="000000"/>
          <w:vertAlign w:val="subscript"/>
        </w:rPr>
        <w:t xml:space="preserve">C1 </w:t>
      </w:r>
      <w:r w:rsidRPr="006B5A76">
        <w:rPr>
          <w:color w:val="000000"/>
        </w:rPr>
        <w:t xml:space="preserve">- ilość punktów otrzymanych przez ocenianą ofertę </w:t>
      </w:r>
    </w:p>
    <w:p w:rsidR="006234FC" w:rsidRPr="006B5A76" w:rsidRDefault="006234FC" w:rsidP="006234FC">
      <w:pPr>
        <w:jc w:val="both"/>
        <w:rPr>
          <w:color w:val="000000"/>
        </w:rPr>
      </w:pPr>
      <w:r w:rsidRPr="006B5A76">
        <w:rPr>
          <w:color w:val="000000"/>
        </w:rPr>
        <w:t>C</w:t>
      </w:r>
      <w:r w:rsidRPr="006B5A76">
        <w:rPr>
          <w:color w:val="000000"/>
          <w:vertAlign w:val="subscript"/>
        </w:rPr>
        <w:t xml:space="preserve">ON </w:t>
      </w:r>
      <w:r w:rsidRPr="006B5A76">
        <w:rPr>
          <w:color w:val="000000"/>
        </w:rPr>
        <w:t xml:space="preserve">- cena brutto oferty najtańszej </w:t>
      </w:r>
    </w:p>
    <w:p w:rsidR="006234FC" w:rsidRPr="006B5A76" w:rsidRDefault="006234FC" w:rsidP="006234FC">
      <w:pPr>
        <w:jc w:val="both"/>
        <w:rPr>
          <w:color w:val="000000"/>
        </w:rPr>
      </w:pPr>
      <w:r w:rsidRPr="006B5A76">
        <w:rPr>
          <w:color w:val="000000"/>
        </w:rPr>
        <w:t>C</w:t>
      </w:r>
      <w:r w:rsidRPr="006B5A76">
        <w:rPr>
          <w:color w:val="000000"/>
          <w:vertAlign w:val="subscript"/>
        </w:rPr>
        <w:t xml:space="preserve">DO </w:t>
      </w:r>
      <w:r w:rsidRPr="006B5A76">
        <w:rPr>
          <w:color w:val="000000"/>
        </w:rPr>
        <w:t>– cena brutto danej oferty (ocenianej)</w:t>
      </w:r>
    </w:p>
    <w:p w:rsidR="006234FC" w:rsidRPr="006B5A76" w:rsidRDefault="006234FC" w:rsidP="006234FC">
      <w:pPr>
        <w:jc w:val="both"/>
        <w:rPr>
          <w:color w:val="000000"/>
        </w:rPr>
      </w:pPr>
      <w:r w:rsidRPr="006B5A76">
        <w:rPr>
          <w:color w:val="000000"/>
        </w:rPr>
        <w:t>60 – waga kryterium (60%)</w:t>
      </w:r>
    </w:p>
    <w:p w:rsidR="006234FC" w:rsidRPr="006B5A76" w:rsidRDefault="006234FC" w:rsidP="006234FC">
      <w:pPr>
        <w:tabs>
          <w:tab w:val="left" w:pos="480"/>
        </w:tabs>
        <w:jc w:val="both"/>
        <w:rPr>
          <w:color w:val="000000"/>
        </w:rPr>
      </w:pPr>
    </w:p>
    <w:p w:rsidR="006234FC" w:rsidRPr="006B5A76" w:rsidRDefault="006234FC" w:rsidP="006234FC">
      <w:pPr>
        <w:tabs>
          <w:tab w:val="left" w:pos="480"/>
        </w:tabs>
        <w:jc w:val="both"/>
        <w:rPr>
          <w:color w:val="000000"/>
        </w:rPr>
      </w:pPr>
      <w:r w:rsidRPr="006B5A76">
        <w:rPr>
          <w:color w:val="000000"/>
        </w:rPr>
        <w:t>Iloś</w:t>
      </w:r>
      <w:r w:rsidR="00C4277C">
        <w:rPr>
          <w:color w:val="000000"/>
        </w:rPr>
        <w:t>ć</w:t>
      </w:r>
      <w:r w:rsidRPr="006B5A76">
        <w:rPr>
          <w:color w:val="000000"/>
        </w:rPr>
        <w:t xml:space="preserve"> otrzymanych punktów dla poszczególnych ofert w kryterium </w:t>
      </w:r>
      <w:r w:rsidR="0021015D" w:rsidRPr="0021015D">
        <w:rPr>
          <w:b/>
          <w:color w:val="000000"/>
        </w:rPr>
        <w:t>RĘKOJMIA I</w:t>
      </w:r>
      <w:r w:rsidR="0021015D">
        <w:rPr>
          <w:b/>
          <w:color w:val="000000"/>
        </w:rPr>
        <w:t> </w:t>
      </w:r>
      <w:r w:rsidRPr="006B5A76">
        <w:rPr>
          <w:b/>
          <w:color w:val="000000"/>
        </w:rPr>
        <w:t>GWARANCJA</w:t>
      </w:r>
      <w:r w:rsidRPr="006B5A76">
        <w:rPr>
          <w:color w:val="000000"/>
        </w:rPr>
        <w:t xml:space="preserve"> obliczana będzie według wzoru:</w:t>
      </w:r>
    </w:p>
    <w:p w:rsidR="006234FC" w:rsidRPr="006B5A76" w:rsidRDefault="006234FC" w:rsidP="006234FC">
      <w:pPr>
        <w:tabs>
          <w:tab w:val="left" w:pos="480"/>
        </w:tabs>
        <w:jc w:val="both"/>
        <w:rPr>
          <w:color w:val="000000"/>
        </w:rPr>
      </w:pPr>
    </w:p>
    <w:p w:rsidR="006234FC" w:rsidRPr="006B5A76" w:rsidRDefault="006234FC" w:rsidP="006234FC">
      <w:pPr>
        <w:tabs>
          <w:tab w:val="left" w:pos="480"/>
        </w:tabs>
        <w:jc w:val="both"/>
        <w:rPr>
          <w:color w:val="000000"/>
        </w:rPr>
      </w:pPr>
      <w:r w:rsidRPr="006B5A76">
        <w:rPr>
          <w:b/>
          <w:color w:val="000000"/>
        </w:rPr>
        <w:t>P</w:t>
      </w:r>
      <w:r w:rsidRPr="006B5A76">
        <w:rPr>
          <w:b/>
          <w:color w:val="000000"/>
          <w:vertAlign w:val="subscript"/>
        </w:rPr>
        <w:t>C2</w:t>
      </w:r>
      <w:r w:rsidRPr="006B5A76">
        <w:rPr>
          <w:b/>
          <w:color w:val="000000"/>
        </w:rPr>
        <w:t>:</w:t>
      </w:r>
    </w:p>
    <w:p w:rsidR="006234FC" w:rsidRPr="006B5A76" w:rsidRDefault="006234FC" w:rsidP="0026072C">
      <w:pPr>
        <w:numPr>
          <w:ilvl w:val="0"/>
          <w:numId w:val="35"/>
        </w:numPr>
        <w:tabs>
          <w:tab w:val="left" w:pos="480"/>
        </w:tabs>
        <w:jc w:val="both"/>
        <w:rPr>
          <w:color w:val="000000"/>
        </w:rPr>
      </w:pPr>
      <w:r>
        <w:rPr>
          <w:color w:val="000000"/>
        </w:rPr>
        <w:t>lata</w:t>
      </w:r>
      <w:r w:rsidRPr="006B5A76">
        <w:rPr>
          <w:color w:val="000000"/>
        </w:rPr>
        <w:t xml:space="preserve"> </w:t>
      </w:r>
      <w:r w:rsidR="0021015D">
        <w:rPr>
          <w:color w:val="000000"/>
        </w:rPr>
        <w:t xml:space="preserve">rękojmi i </w:t>
      </w:r>
      <w:r w:rsidRPr="006B5A76">
        <w:rPr>
          <w:color w:val="000000"/>
        </w:rPr>
        <w:t>gwarancji – 0 pkt.</w:t>
      </w:r>
    </w:p>
    <w:p w:rsidR="006234FC" w:rsidRPr="006B5A76" w:rsidRDefault="0026072C" w:rsidP="006234FC">
      <w:pPr>
        <w:tabs>
          <w:tab w:val="left" w:pos="480"/>
        </w:tabs>
        <w:jc w:val="both"/>
        <w:rPr>
          <w:color w:val="000000"/>
        </w:rPr>
      </w:pPr>
      <w:r>
        <w:rPr>
          <w:color w:val="000000"/>
        </w:rPr>
        <w:tab/>
      </w:r>
      <w:r w:rsidR="006234FC">
        <w:rPr>
          <w:color w:val="000000"/>
        </w:rPr>
        <w:t>4</w:t>
      </w:r>
      <w:r w:rsidR="00511AC8">
        <w:rPr>
          <w:color w:val="000000"/>
        </w:rPr>
        <w:t xml:space="preserve">   </w:t>
      </w:r>
      <w:r w:rsidR="006234FC">
        <w:rPr>
          <w:color w:val="000000"/>
        </w:rPr>
        <w:t xml:space="preserve"> lata </w:t>
      </w:r>
      <w:r w:rsidR="0021015D">
        <w:rPr>
          <w:color w:val="000000"/>
        </w:rPr>
        <w:t xml:space="preserve">rękojmi i </w:t>
      </w:r>
      <w:r w:rsidR="006234FC" w:rsidRPr="006B5A76">
        <w:rPr>
          <w:color w:val="000000"/>
        </w:rPr>
        <w:t>gwarancji – 20 pkt.</w:t>
      </w:r>
    </w:p>
    <w:p w:rsidR="006234FC" w:rsidRPr="006B5A76" w:rsidRDefault="0026072C" w:rsidP="006234FC">
      <w:pPr>
        <w:tabs>
          <w:tab w:val="left" w:pos="480"/>
        </w:tabs>
        <w:jc w:val="both"/>
        <w:rPr>
          <w:color w:val="000000"/>
        </w:rPr>
      </w:pPr>
      <w:r>
        <w:rPr>
          <w:color w:val="000000"/>
        </w:rPr>
        <w:tab/>
      </w:r>
      <w:r w:rsidR="006234FC">
        <w:rPr>
          <w:color w:val="000000"/>
        </w:rPr>
        <w:t xml:space="preserve">5 </w:t>
      </w:r>
      <w:r w:rsidR="00511AC8">
        <w:rPr>
          <w:color w:val="000000"/>
        </w:rPr>
        <w:t xml:space="preserve">   </w:t>
      </w:r>
      <w:r w:rsidR="006234FC">
        <w:rPr>
          <w:color w:val="000000"/>
        </w:rPr>
        <w:t>lat</w:t>
      </w:r>
      <w:r w:rsidR="006234FC" w:rsidRPr="006B5A76">
        <w:rPr>
          <w:color w:val="000000"/>
        </w:rPr>
        <w:t xml:space="preserve"> </w:t>
      </w:r>
      <w:r w:rsidR="0021015D">
        <w:rPr>
          <w:color w:val="000000"/>
        </w:rPr>
        <w:t xml:space="preserve">rękojmi i </w:t>
      </w:r>
      <w:r w:rsidR="006234FC" w:rsidRPr="006B5A76">
        <w:rPr>
          <w:color w:val="000000"/>
        </w:rPr>
        <w:t>gwarancji – 40 pkt.</w:t>
      </w:r>
    </w:p>
    <w:p w:rsidR="006234FC" w:rsidRPr="006B5A76" w:rsidRDefault="006234FC" w:rsidP="0026072C">
      <w:pPr>
        <w:tabs>
          <w:tab w:val="left" w:pos="480"/>
        </w:tabs>
        <w:ind w:left="1080"/>
        <w:jc w:val="both"/>
        <w:rPr>
          <w:color w:val="000000"/>
        </w:rPr>
      </w:pPr>
    </w:p>
    <w:p w:rsidR="006234FC" w:rsidRPr="006B5A76" w:rsidRDefault="006234FC" w:rsidP="0026072C">
      <w:pPr>
        <w:tabs>
          <w:tab w:val="left" w:pos="480"/>
        </w:tabs>
        <w:ind w:left="1080"/>
        <w:jc w:val="both"/>
        <w:rPr>
          <w:color w:val="000000"/>
        </w:rPr>
      </w:pPr>
      <w:r w:rsidRPr="006B5A76">
        <w:rPr>
          <w:color w:val="000000"/>
        </w:rPr>
        <w:t xml:space="preserve">Sumaryczna punktacja : </w:t>
      </w:r>
      <w:r w:rsidRPr="006B5A76">
        <w:rPr>
          <w:b/>
          <w:color w:val="000000"/>
        </w:rPr>
        <w:t>P</w:t>
      </w:r>
      <w:r w:rsidRPr="006B5A76">
        <w:rPr>
          <w:b/>
          <w:color w:val="000000"/>
          <w:vertAlign w:val="subscript"/>
        </w:rPr>
        <w:t>C1</w:t>
      </w:r>
      <w:r w:rsidRPr="006B5A76">
        <w:rPr>
          <w:b/>
          <w:color w:val="000000"/>
        </w:rPr>
        <w:t>+ P</w:t>
      </w:r>
      <w:r w:rsidRPr="006B5A76">
        <w:rPr>
          <w:b/>
          <w:color w:val="000000"/>
          <w:vertAlign w:val="subscript"/>
        </w:rPr>
        <w:t>C2</w:t>
      </w:r>
    </w:p>
    <w:p w:rsidR="006234FC" w:rsidRPr="006B5A76" w:rsidRDefault="006234FC" w:rsidP="0026072C">
      <w:pPr>
        <w:tabs>
          <w:tab w:val="left" w:pos="480"/>
        </w:tabs>
        <w:ind w:left="1080"/>
        <w:jc w:val="both"/>
        <w:rPr>
          <w:color w:val="000000"/>
        </w:rPr>
      </w:pPr>
    </w:p>
    <w:p w:rsidR="00172932" w:rsidRPr="00174B22" w:rsidRDefault="00172932" w:rsidP="00172932">
      <w:pPr>
        <w:tabs>
          <w:tab w:val="left" w:pos="480"/>
        </w:tabs>
        <w:ind w:left="360"/>
        <w:jc w:val="both"/>
        <w:rPr>
          <w:color w:val="000000"/>
        </w:rPr>
      </w:pPr>
    </w:p>
    <w:p w:rsidR="00B46E18" w:rsidRPr="00B46E18" w:rsidRDefault="00172932" w:rsidP="00B46E18">
      <w:pPr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b/>
          <w:color w:val="000000"/>
        </w:rPr>
      </w:pPr>
      <w:r w:rsidRPr="00B46E18">
        <w:rPr>
          <w:b/>
          <w:color w:val="000000"/>
        </w:rPr>
        <w:t xml:space="preserve">INFORMACJE O FORMALNOŚCIACH, JAKIE POWINNY ZOSTAĆ DOPEŁNIONE PO WYBORZE OFERTY </w:t>
      </w:r>
    </w:p>
    <w:p w:rsidR="00B46E18" w:rsidRPr="007D1B16" w:rsidRDefault="00B46E18" w:rsidP="00B46E18">
      <w:pPr>
        <w:tabs>
          <w:tab w:val="left" w:pos="426"/>
        </w:tabs>
        <w:ind w:left="360"/>
        <w:jc w:val="both"/>
      </w:pPr>
      <w:r w:rsidRPr="007D1B16">
        <w:t xml:space="preserve">Wykonawcy w terminie 3 dni </w:t>
      </w:r>
      <w:r w:rsidRPr="00AD315C">
        <w:t>od dnia zamieszczenia</w:t>
      </w:r>
      <w:r w:rsidRPr="007D1B16">
        <w:t xml:space="preserve"> na stronie internetowej informacji</w:t>
      </w:r>
      <w:r w:rsidR="005727F8">
        <w:t>,</w:t>
      </w:r>
      <w:r w:rsidRPr="007D1B16">
        <w:t xml:space="preserve"> o</w:t>
      </w:r>
      <w:r>
        <w:t> </w:t>
      </w:r>
      <w:r w:rsidRPr="007D1B16">
        <w:t>której mow</w:t>
      </w:r>
      <w:r>
        <w:t>a w art. 86 ust. 5, przekazują Z</w:t>
      </w:r>
      <w:r w:rsidRPr="007D1B16">
        <w:t xml:space="preserve">amawiającemu oświadczenie o przynależności lub braku przynależności do tej samej grupy kapitałowej, o której mowa w art. 24 ust. 1 pkt. 23 </w:t>
      </w:r>
      <w:r>
        <w:t>U</w:t>
      </w:r>
      <w:r w:rsidRPr="007D1B16">
        <w:t>stawy</w:t>
      </w:r>
      <w:r>
        <w:t xml:space="preserve"> PZP</w:t>
      </w:r>
      <w:r w:rsidRPr="007D1B16">
        <w:t xml:space="preserve">. Wraz ze złożeniem oświadczenia, </w:t>
      </w:r>
      <w:r>
        <w:t>W</w:t>
      </w:r>
      <w:r w:rsidRPr="007D1B16">
        <w:t xml:space="preserve">ykonawca może przedstawić dowody, że powiązania z innym </w:t>
      </w:r>
      <w:r w:rsidR="005727F8">
        <w:t>W</w:t>
      </w:r>
      <w:r w:rsidRPr="007D1B16">
        <w:t>ykonawcą nie prowadzą do zakłócenia konkurencji w</w:t>
      </w:r>
      <w:r>
        <w:t> </w:t>
      </w:r>
      <w:r w:rsidRPr="007D1B16">
        <w:t xml:space="preserve">postępowaniu o udzielenie zamówienia. Przepisy art. 26 ust. 3 i 4 </w:t>
      </w:r>
      <w:r>
        <w:t>U</w:t>
      </w:r>
      <w:r w:rsidRPr="007D1B16">
        <w:t xml:space="preserve">stawy </w:t>
      </w:r>
      <w:r>
        <w:t xml:space="preserve">PZP </w:t>
      </w:r>
      <w:r w:rsidRPr="007D1B16">
        <w:t>stosuje się odpowiednio.</w:t>
      </w:r>
    </w:p>
    <w:p w:rsidR="00654395" w:rsidRPr="00174B22" w:rsidRDefault="00654395" w:rsidP="00172932">
      <w:pPr>
        <w:tabs>
          <w:tab w:val="left" w:pos="360"/>
          <w:tab w:val="left" w:pos="1080"/>
        </w:tabs>
        <w:ind w:right="15"/>
        <w:jc w:val="both"/>
        <w:rPr>
          <w:color w:val="000000"/>
        </w:rPr>
      </w:pPr>
    </w:p>
    <w:p w:rsidR="002F415E" w:rsidRPr="0005121E" w:rsidRDefault="00172932" w:rsidP="0005121E">
      <w:pPr>
        <w:numPr>
          <w:ilvl w:val="0"/>
          <w:numId w:val="8"/>
        </w:numPr>
        <w:tabs>
          <w:tab w:val="left" w:pos="567"/>
        </w:tabs>
        <w:spacing w:before="120" w:after="120"/>
        <w:jc w:val="both"/>
        <w:rPr>
          <w:b/>
          <w:color w:val="000000"/>
        </w:rPr>
      </w:pPr>
      <w:r w:rsidRPr="00174B22">
        <w:rPr>
          <w:b/>
          <w:color w:val="000000"/>
        </w:rPr>
        <w:t>WYMAGANIA</w:t>
      </w:r>
      <w:r w:rsidR="005727F8">
        <w:rPr>
          <w:b/>
          <w:color w:val="000000"/>
        </w:rPr>
        <w:t>,</w:t>
      </w:r>
      <w:r w:rsidRPr="00174B22">
        <w:rPr>
          <w:b/>
          <w:color w:val="000000"/>
        </w:rPr>
        <w:t xml:space="preserve"> DOTY</w:t>
      </w:r>
      <w:r>
        <w:rPr>
          <w:b/>
          <w:color w:val="000000"/>
        </w:rPr>
        <w:t xml:space="preserve">CZĄCE ZABEZPIECZENIA NALEŻYTEGO </w:t>
      </w:r>
      <w:r w:rsidRPr="00174B22">
        <w:rPr>
          <w:b/>
          <w:color w:val="000000"/>
        </w:rPr>
        <w:t>WYKONANIA UMOWY</w:t>
      </w:r>
      <w:r w:rsidR="00AA2F92">
        <w:rPr>
          <w:b/>
          <w:color w:val="000000"/>
        </w:rPr>
        <w:t xml:space="preserve"> </w:t>
      </w:r>
    </w:p>
    <w:p w:rsidR="00AA2F92" w:rsidRPr="007B1FD8" w:rsidRDefault="00AA2F92" w:rsidP="00AA2F92">
      <w:pPr>
        <w:tabs>
          <w:tab w:val="left" w:pos="567"/>
        </w:tabs>
        <w:spacing w:before="120" w:after="120"/>
        <w:ind w:left="360"/>
        <w:jc w:val="both"/>
        <w:rPr>
          <w:color w:val="000000" w:themeColor="text1"/>
        </w:rPr>
      </w:pPr>
      <w:r w:rsidRPr="007B1FD8">
        <w:rPr>
          <w:color w:val="000000" w:themeColor="text1"/>
        </w:rPr>
        <w:t>1. Zamawiający przewiduje wniesienie zabezpieczenia należytego wykonania umowy, które służyć będzie pokryciu roszczeń z tytułu niewykonania lub nienależytego wykonania umowy, a jeśli Wykonawca jest jednocześnie gwarantem również pokryciu roszczeń z tytułu gwarancji jakości.</w:t>
      </w:r>
      <w:r w:rsidRPr="007B1FD8">
        <w:rPr>
          <w:color w:val="000000" w:themeColor="text1"/>
        </w:rPr>
        <w:tab/>
      </w:r>
      <w:r w:rsidRPr="007B1FD8">
        <w:rPr>
          <w:color w:val="000000" w:themeColor="text1"/>
        </w:rPr>
        <w:tab/>
      </w:r>
      <w:r w:rsidRPr="007B1FD8">
        <w:rPr>
          <w:color w:val="000000" w:themeColor="text1"/>
        </w:rPr>
        <w:tab/>
      </w:r>
      <w:r w:rsidRPr="007B1FD8">
        <w:rPr>
          <w:color w:val="000000" w:themeColor="text1"/>
        </w:rPr>
        <w:tab/>
      </w:r>
      <w:r w:rsidRPr="007B1FD8">
        <w:rPr>
          <w:color w:val="000000" w:themeColor="text1"/>
        </w:rPr>
        <w:tab/>
      </w:r>
      <w:r w:rsidRPr="007B1FD8">
        <w:rPr>
          <w:color w:val="000000" w:themeColor="text1"/>
        </w:rPr>
        <w:tab/>
      </w:r>
      <w:r w:rsidRPr="007B1FD8">
        <w:rPr>
          <w:color w:val="000000" w:themeColor="text1"/>
        </w:rPr>
        <w:tab/>
        <w:t xml:space="preserve">        2.Wykonawca, którego oferta zostanie uznana za najkorzystniejszą , jest zobowiązany wnieść zabezpieczenie należytego wykonania umowy w wysokości 10% </w:t>
      </w:r>
      <w:r w:rsidR="00506DAD" w:rsidRPr="007B1FD8">
        <w:rPr>
          <w:color w:val="000000" w:themeColor="text1"/>
        </w:rPr>
        <w:t>ceny ofertowej brutto.</w:t>
      </w:r>
      <w:r w:rsidR="00506DAD" w:rsidRPr="007B1FD8">
        <w:rPr>
          <w:color w:val="000000" w:themeColor="text1"/>
        </w:rPr>
        <w:tab/>
      </w:r>
      <w:r w:rsidR="00506DAD" w:rsidRPr="007B1FD8">
        <w:rPr>
          <w:color w:val="000000" w:themeColor="text1"/>
        </w:rPr>
        <w:tab/>
      </w:r>
      <w:r w:rsidR="00506DAD" w:rsidRPr="007B1FD8">
        <w:rPr>
          <w:color w:val="000000" w:themeColor="text1"/>
        </w:rPr>
        <w:tab/>
      </w:r>
      <w:r w:rsidR="00506DAD" w:rsidRPr="007B1FD8">
        <w:rPr>
          <w:color w:val="000000" w:themeColor="text1"/>
        </w:rPr>
        <w:tab/>
      </w:r>
      <w:r w:rsidR="00506DAD" w:rsidRPr="007B1FD8">
        <w:rPr>
          <w:color w:val="000000" w:themeColor="text1"/>
        </w:rPr>
        <w:tab/>
      </w:r>
      <w:r w:rsidR="00506DAD" w:rsidRPr="007B1FD8">
        <w:rPr>
          <w:color w:val="000000" w:themeColor="text1"/>
        </w:rPr>
        <w:tab/>
      </w:r>
      <w:r w:rsidR="00506DAD" w:rsidRPr="007B1FD8">
        <w:rPr>
          <w:color w:val="000000" w:themeColor="text1"/>
        </w:rPr>
        <w:tab/>
      </w:r>
      <w:r w:rsidR="00506DAD" w:rsidRPr="007B1FD8">
        <w:rPr>
          <w:color w:val="000000" w:themeColor="text1"/>
        </w:rPr>
        <w:tab/>
      </w:r>
      <w:r w:rsidR="00506DAD" w:rsidRPr="007B1FD8">
        <w:rPr>
          <w:color w:val="000000" w:themeColor="text1"/>
        </w:rPr>
        <w:tab/>
      </w:r>
      <w:r w:rsidR="00506DAD" w:rsidRPr="007B1FD8">
        <w:rPr>
          <w:color w:val="000000" w:themeColor="text1"/>
        </w:rPr>
        <w:tab/>
      </w:r>
      <w:r w:rsidR="00506DAD" w:rsidRPr="007B1FD8">
        <w:rPr>
          <w:color w:val="000000" w:themeColor="text1"/>
        </w:rPr>
        <w:tab/>
        <w:t xml:space="preserve">       3. Zabezpieczenie musi być wniesione w pełnej wysokości, niezależnie od formy jego wniesienia, najpóźniej w dniu zawarcia umowy, ale przed jej podpisaniem.</w:t>
      </w:r>
      <w:r w:rsidR="00506DAD" w:rsidRPr="007B1FD8">
        <w:rPr>
          <w:color w:val="000000" w:themeColor="text1"/>
        </w:rPr>
        <w:tab/>
        <w:t xml:space="preserve">                    4. Pozostałe wymagania odnośnie zabezpieczenia regulują art. 147-151 Ustawa z dnia 29 stycznia 2004r. Prawo zamówień publicznych.</w:t>
      </w:r>
    </w:p>
    <w:p w:rsidR="00506DAD" w:rsidRPr="007B1FD8" w:rsidRDefault="00506DAD" w:rsidP="00AA2F92">
      <w:pPr>
        <w:tabs>
          <w:tab w:val="left" w:pos="567"/>
        </w:tabs>
        <w:spacing w:before="120" w:after="120"/>
        <w:ind w:left="360"/>
        <w:jc w:val="both"/>
        <w:rPr>
          <w:color w:val="000000" w:themeColor="text1"/>
        </w:rPr>
      </w:pPr>
    </w:p>
    <w:p w:rsidR="0039757B" w:rsidRPr="007B1FD8" w:rsidRDefault="0039757B" w:rsidP="00AA2F92">
      <w:pPr>
        <w:tabs>
          <w:tab w:val="left" w:pos="567"/>
        </w:tabs>
        <w:spacing w:before="120" w:after="120"/>
        <w:ind w:left="360"/>
        <w:jc w:val="both"/>
        <w:rPr>
          <w:color w:val="000000" w:themeColor="text1"/>
        </w:rPr>
      </w:pPr>
    </w:p>
    <w:p w:rsidR="00172932" w:rsidRPr="00174B22" w:rsidRDefault="00172932" w:rsidP="00172932">
      <w:pPr>
        <w:pStyle w:val="Nagwek4"/>
        <w:numPr>
          <w:ilvl w:val="0"/>
          <w:numId w:val="8"/>
        </w:numPr>
        <w:tabs>
          <w:tab w:val="left" w:pos="709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WARUNKI UMOWY</w:t>
      </w:r>
    </w:p>
    <w:p w:rsidR="00172932" w:rsidRDefault="00172932" w:rsidP="00227B01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174B22">
        <w:rPr>
          <w:color w:val="000000"/>
        </w:rPr>
        <w:t>Warunki</w:t>
      </w:r>
      <w:r w:rsidRPr="00174B22">
        <w:rPr>
          <w:b/>
          <w:color w:val="000000"/>
        </w:rPr>
        <w:t xml:space="preserve"> </w:t>
      </w:r>
      <w:r w:rsidRPr="00174B22">
        <w:rPr>
          <w:bCs/>
          <w:color w:val="000000"/>
        </w:rPr>
        <w:t>u</w:t>
      </w:r>
      <w:r w:rsidRPr="00174B22">
        <w:rPr>
          <w:color w:val="000000"/>
        </w:rPr>
        <w:t xml:space="preserve">mowy zostały określone w załączniku nr </w:t>
      </w:r>
      <w:r w:rsidR="00816A4C">
        <w:rPr>
          <w:color w:val="000000"/>
        </w:rPr>
        <w:t>3</w:t>
      </w:r>
      <w:r w:rsidRPr="00174B22">
        <w:rPr>
          <w:color w:val="000000"/>
        </w:rPr>
        <w:t xml:space="preserve"> do SIWZ</w:t>
      </w:r>
      <w:r>
        <w:rPr>
          <w:color w:val="000000"/>
        </w:rPr>
        <w:t>.</w:t>
      </w:r>
      <w:r w:rsidR="00020DCC">
        <w:rPr>
          <w:color w:val="000000"/>
        </w:rPr>
        <w:t xml:space="preserve"> </w:t>
      </w:r>
    </w:p>
    <w:p w:rsidR="00020DCC" w:rsidRPr="00020DCC" w:rsidRDefault="004F4A8A" w:rsidP="00227B01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pacing w:val="5"/>
        </w:rPr>
      </w:pPr>
      <w:r>
        <w:rPr>
          <w:color w:val="000000"/>
        </w:rPr>
        <w:lastRenderedPageBreak/>
        <w:t>W przypadku wyboru najkorzystniejszej oferty umow</w:t>
      </w:r>
      <w:r w:rsidR="00D90BA7">
        <w:rPr>
          <w:color w:val="000000"/>
        </w:rPr>
        <w:t xml:space="preserve">a zostanie </w:t>
      </w:r>
      <w:r>
        <w:rPr>
          <w:color w:val="000000"/>
        </w:rPr>
        <w:t>zawart</w:t>
      </w:r>
      <w:r w:rsidR="00D90BA7">
        <w:rPr>
          <w:color w:val="000000"/>
        </w:rPr>
        <w:t>a</w:t>
      </w:r>
      <w:r>
        <w:rPr>
          <w:color w:val="000000"/>
        </w:rPr>
        <w:t xml:space="preserve"> </w:t>
      </w:r>
      <w:r w:rsidR="00D90BA7">
        <w:rPr>
          <w:color w:val="000000"/>
        </w:rPr>
        <w:t>z</w:t>
      </w:r>
      <w:r w:rsidR="00020DCC">
        <w:rPr>
          <w:color w:val="000000"/>
        </w:rPr>
        <w:t> </w:t>
      </w:r>
      <w:r w:rsidR="00D90BA7">
        <w:rPr>
          <w:color w:val="000000"/>
        </w:rPr>
        <w:t>Wykonawcą, który otrzyma największą ilość punktów</w:t>
      </w:r>
      <w:r w:rsidR="009A2F6D">
        <w:rPr>
          <w:color w:val="000000"/>
        </w:rPr>
        <w:t xml:space="preserve">, pod warunkiem dostarczenia oświadczenia/oświadczeń wskazanych w rozdziale </w:t>
      </w:r>
      <w:r w:rsidR="009A2F6D" w:rsidRPr="00FE51A1">
        <w:rPr>
          <w:color w:val="000000"/>
        </w:rPr>
        <w:t>VI</w:t>
      </w:r>
      <w:r w:rsidR="00FE51A1" w:rsidRPr="00FE51A1">
        <w:rPr>
          <w:color w:val="000000"/>
        </w:rPr>
        <w:t>I B</w:t>
      </w:r>
      <w:r w:rsidR="00020DCC" w:rsidRPr="00FE51A1">
        <w:rPr>
          <w:color w:val="000000"/>
        </w:rPr>
        <w:t xml:space="preserve">, ust. </w:t>
      </w:r>
      <w:r w:rsidR="00FE51A1" w:rsidRPr="00FE51A1">
        <w:rPr>
          <w:color w:val="000000"/>
        </w:rPr>
        <w:t>1</w:t>
      </w:r>
      <w:r w:rsidR="00020DCC" w:rsidRPr="00FE51A1">
        <w:rPr>
          <w:color w:val="000000"/>
        </w:rPr>
        <w:t xml:space="preserve"> </w:t>
      </w:r>
      <w:r w:rsidR="009A2F6D" w:rsidRPr="00FE51A1">
        <w:rPr>
          <w:color w:val="000000"/>
        </w:rPr>
        <w:t>niniejszego SIWZ</w:t>
      </w:r>
      <w:r w:rsidR="009A2F6D">
        <w:rPr>
          <w:color w:val="000000"/>
        </w:rPr>
        <w:t>.</w:t>
      </w:r>
      <w:r w:rsidR="00020DCC">
        <w:rPr>
          <w:color w:val="000000"/>
        </w:rPr>
        <w:t xml:space="preserve"> </w:t>
      </w:r>
    </w:p>
    <w:p w:rsidR="009A2F6D" w:rsidRDefault="00C50323" w:rsidP="00227B01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pacing w:val="5"/>
        </w:rPr>
      </w:pPr>
      <w:r w:rsidRPr="00020DCC">
        <w:t>Zgodnie z § 14 załączonych Istotnych postanowień umowy (załącznik nr 3 do niniejszego SIWZ)</w:t>
      </w:r>
      <w:r w:rsidR="009905C8">
        <w:t>,</w:t>
      </w:r>
      <w:r w:rsidRPr="00020DCC">
        <w:t xml:space="preserve"> </w:t>
      </w:r>
      <w:r w:rsidR="009A2F6D" w:rsidRPr="00020DCC">
        <w:t xml:space="preserve">Zamawiający ma prawo dokonania kontroli </w:t>
      </w:r>
      <w:r w:rsidR="00A41207">
        <w:t xml:space="preserve">informacji zawartych w </w:t>
      </w:r>
      <w:r w:rsidR="00073E1D">
        <w:t>przedłożon</w:t>
      </w:r>
      <w:r w:rsidR="00A41207">
        <w:t xml:space="preserve">ym </w:t>
      </w:r>
      <w:r w:rsidR="00073E1D">
        <w:t>przez Wykonawcę oświadczeni</w:t>
      </w:r>
      <w:r w:rsidR="00A41207">
        <w:t>u</w:t>
      </w:r>
      <w:r w:rsidR="00073E1D">
        <w:t xml:space="preserve">, </w:t>
      </w:r>
      <w:r w:rsidR="009A2F6D" w:rsidRPr="00020DCC">
        <w:t>wskazan</w:t>
      </w:r>
      <w:r w:rsidR="00A41207">
        <w:t xml:space="preserve">ym </w:t>
      </w:r>
      <w:r w:rsidR="009A2F6D" w:rsidRPr="00020DCC">
        <w:t xml:space="preserve">w </w:t>
      </w:r>
      <w:r w:rsidR="00A41207">
        <w:t xml:space="preserve">rozdziale VII B ust. 1 pkt. 5 niniejszego SIWZ, </w:t>
      </w:r>
      <w:r w:rsidR="009A2F6D" w:rsidRPr="00020DCC">
        <w:t>żądając od Wykonawcy, dokument</w:t>
      </w:r>
      <w:r w:rsidR="00A41207">
        <w:t xml:space="preserve">u (zaświadczenia wystawionego przez właściwy oddział ZUS), </w:t>
      </w:r>
      <w:r w:rsidR="009A2F6D" w:rsidRPr="00020DCC">
        <w:t>potwierdzając</w:t>
      </w:r>
      <w:r w:rsidR="00A41207">
        <w:t xml:space="preserve">ego </w:t>
      </w:r>
      <w:r w:rsidR="009A2F6D" w:rsidRPr="00020DCC">
        <w:t xml:space="preserve">opłacenie składek na ubezpieczenie społeczne i zdrowotne z tytułu zatrudniania </w:t>
      </w:r>
      <w:r w:rsidR="00A41207">
        <w:t xml:space="preserve">osób </w:t>
      </w:r>
      <w:r w:rsidR="009A2F6D" w:rsidRPr="00020DCC">
        <w:t>na podstawie umowy o pracę</w:t>
      </w:r>
      <w:r w:rsidR="00A41207">
        <w:t xml:space="preserve">, </w:t>
      </w:r>
      <w:r w:rsidR="009A2F6D" w:rsidRPr="00020DCC">
        <w:t>wraz z informacją o liczbie odprowadzonych składek</w:t>
      </w:r>
      <w:r w:rsidR="00A41207">
        <w:t xml:space="preserve">. </w:t>
      </w:r>
      <w:r w:rsidR="009A2F6D" w:rsidRPr="00020DCC">
        <w:rPr>
          <w:spacing w:val="5"/>
        </w:rPr>
        <w:t xml:space="preserve">Nie spełnienie żądania określonego </w:t>
      </w:r>
      <w:r w:rsidRPr="00020DCC">
        <w:rPr>
          <w:spacing w:val="5"/>
        </w:rPr>
        <w:t xml:space="preserve">powyżej </w:t>
      </w:r>
      <w:r w:rsidR="00020DCC" w:rsidRPr="00020DCC">
        <w:rPr>
          <w:spacing w:val="5"/>
        </w:rPr>
        <w:t xml:space="preserve">skutkuje </w:t>
      </w:r>
      <w:r w:rsidR="00A41207">
        <w:rPr>
          <w:spacing w:val="5"/>
        </w:rPr>
        <w:t>n</w:t>
      </w:r>
      <w:r w:rsidR="00020DCC" w:rsidRPr="00020DCC">
        <w:rPr>
          <w:spacing w:val="5"/>
        </w:rPr>
        <w:t xml:space="preserve">ałożeniem przez </w:t>
      </w:r>
      <w:r w:rsidR="009A2F6D" w:rsidRPr="00020DCC">
        <w:rPr>
          <w:spacing w:val="5"/>
        </w:rPr>
        <w:t>Zamawiając</w:t>
      </w:r>
      <w:r w:rsidR="00020DCC" w:rsidRPr="00020DCC">
        <w:rPr>
          <w:spacing w:val="5"/>
        </w:rPr>
        <w:t xml:space="preserve">ego </w:t>
      </w:r>
      <w:r w:rsidR="009A2F6D" w:rsidRPr="00020DCC">
        <w:rPr>
          <w:spacing w:val="5"/>
        </w:rPr>
        <w:t>na Wykonawcę kar</w:t>
      </w:r>
      <w:r w:rsidR="000C0293">
        <w:rPr>
          <w:spacing w:val="5"/>
        </w:rPr>
        <w:t xml:space="preserve">y </w:t>
      </w:r>
      <w:r w:rsidRPr="00020DCC">
        <w:rPr>
          <w:spacing w:val="5"/>
        </w:rPr>
        <w:t>umown</w:t>
      </w:r>
      <w:r w:rsidR="000C0293">
        <w:rPr>
          <w:spacing w:val="5"/>
        </w:rPr>
        <w:t>ej</w:t>
      </w:r>
      <w:r w:rsidRPr="00020DCC">
        <w:rPr>
          <w:spacing w:val="5"/>
        </w:rPr>
        <w:t xml:space="preserve"> </w:t>
      </w:r>
      <w:r w:rsidR="009A2F6D" w:rsidRPr="00020DCC">
        <w:rPr>
          <w:spacing w:val="5"/>
        </w:rPr>
        <w:t>w</w:t>
      </w:r>
      <w:r w:rsidRPr="00020DCC">
        <w:rPr>
          <w:spacing w:val="5"/>
        </w:rPr>
        <w:t> </w:t>
      </w:r>
      <w:r w:rsidR="009A2F6D" w:rsidRPr="00020DCC">
        <w:rPr>
          <w:spacing w:val="5"/>
        </w:rPr>
        <w:t xml:space="preserve">wysokości </w:t>
      </w:r>
      <w:r w:rsidR="00A41207">
        <w:rPr>
          <w:spacing w:val="5"/>
        </w:rPr>
        <w:t>5</w:t>
      </w:r>
      <w:r w:rsidR="00BB6A12">
        <w:rPr>
          <w:spacing w:val="5"/>
        </w:rPr>
        <w:t> </w:t>
      </w:r>
      <w:r w:rsidR="00020DCC" w:rsidRPr="00020DCC">
        <w:rPr>
          <w:spacing w:val="5"/>
        </w:rPr>
        <w:t>000</w:t>
      </w:r>
      <w:r w:rsidR="00BB6A12">
        <w:rPr>
          <w:spacing w:val="5"/>
        </w:rPr>
        <w:t>,00</w:t>
      </w:r>
      <w:r w:rsidR="00020DCC" w:rsidRPr="00020DCC">
        <w:rPr>
          <w:spacing w:val="5"/>
        </w:rPr>
        <w:t xml:space="preserve"> zł a</w:t>
      </w:r>
      <w:r w:rsidR="00A41207">
        <w:rPr>
          <w:spacing w:val="5"/>
        </w:rPr>
        <w:t> </w:t>
      </w:r>
      <w:r w:rsidR="00020DCC" w:rsidRPr="00020DCC">
        <w:rPr>
          <w:spacing w:val="5"/>
        </w:rPr>
        <w:t xml:space="preserve">powtórne nie zastosowania się Wykonawcy do żądania Zamawiającego skutkuje poinformowaniem Państwowej </w:t>
      </w:r>
      <w:r w:rsidR="000C0293">
        <w:rPr>
          <w:spacing w:val="5"/>
        </w:rPr>
        <w:t>I</w:t>
      </w:r>
      <w:r w:rsidR="00020DCC" w:rsidRPr="00020DCC">
        <w:rPr>
          <w:spacing w:val="5"/>
        </w:rPr>
        <w:t>nspekcji Pracy o</w:t>
      </w:r>
      <w:r w:rsidR="00A41207">
        <w:rPr>
          <w:spacing w:val="5"/>
        </w:rPr>
        <w:t> </w:t>
      </w:r>
      <w:r w:rsidR="00020DCC" w:rsidRPr="00020DCC">
        <w:rPr>
          <w:spacing w:val="5"/>
        </w:rPr>
        <w:t>naruszeniach przepisó</w:t>
      </w:r>
      <w:r w:rsidR="00771B92">
        <w:rPr>
          <w:spacing w:val="5"/>
        </w:rPr>
        <w:t>w, wynikających z Kodeksu Pracy i prośbą o przeprowadzenie stosownej kontroli.</w:t>
      </w:r>
    </w:p>
    <w:p w:rsidR="00D86D34" w:rsidRPr="00020DCC" w:rsidRDefault="00D86D34" w:rsidP="00227B01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pacing w:val="5"/>
        </w:rPr>
      </w:pPr>
      <w:r>
        <w:rPr>
          <w:spacing w:val="5"/>
        </w:rPr>
        <w:t>Zamawiający dokona zmiany umowy w zakresie wskazanym w § 15 ust. 1</w:t>
      </w:r>
      <w:r w:rsidR="00D6353A">
        <w:rPr>
          <w:spacing w:val="5"/>
        </w:rPr>
        <w:t xml:space="preserve"> Istotnych postanowień umowy, stanowiących Załącznik nr 3 do niniejszego SIWZ</w:t>
      </w:r>
      <w:r>
        <w:rPr>
          <w:spacing w:val="5"/>
        </w:rPr>
        <w:t>, jeśli spełniony będzie warunek określony w § 15 ust. 1.1 pkt. 1.1.1</w:t>
      </w:r>
      <w:r w:rsidR="00D6353A">
        <w:rPr>
          <w:spacing w:val="5"/>
        </w:rPr>
        <w:t xml:space="preserve"> wyżej przywołanych Istotnych postanowień umowy.</w:t>
      </w:r>
    </w:p>
    <w:p w:rsidR="00765900" w:rsidRDefault="00765900" w:rsidP="00020DCC">
      <w:pPr>
        <w:jc w:val="both"/>
        <w:rPr>
          <w:color w:val="000000"/>
        </w:rPr>
      </w:pPr>
    </w:p>
    <w:p w:rsidR="00172932" w:rsidRPr="00174B22" w:rsidRDefault="00172932" w:rsidP="00D86D34">
      <w:pPr>
        <w:numPr>
          <w:ilvl w:val="0"/>
          <w:numId w:val="8"/>
        </w:numPr>
        <w:jc w:val="both"/>
        <w:rPr>
          <w:b/>
          <w:color w:val="000000"/>
        </w:rPr>
      </w:pPr>
      <w:r w:rsidRPr="00174B22">
        <w:rPr>
          <w:b/>
          <w:color w:val="000000"/>
        </w:rPr>
        <w:t>POUCZENIE O ŚRODKACH OCHRONY PRAWNEJ</w:t>
      </w:r>
      <w:r w:rsidR="007C2078">
        <w:rPr>
          <w:b/>
          <w:color w:val="000000"/>
        </w:rPr>
        <w:t>,</w:t>
      </w:r>
      <w:r w:rsidRPr="00174B22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Pr="00174B22">
        <w:rPr>
          <w:b/>
          <w:color w:val="000000"/>
        </w:rPr>
        <w:t>RZYSŁUGUJĄCYCH WYKONAWCOM W TOKU POSTĘPOWANIA O</w:t>
      </w:r>
      <w:r w:rsidR="00D90BA7">
        <w:rPr>
          <w:b/>
          <w:color w:val="000000"/>
        </w:rPr>
        <w:t> </w:t>
      </w:r>
      <w:r w:rsidRPr="00174B22">
        <w:rPr>
          <w:b/>
          <w:color w:val="000000"/>
        </w:rPr>
        <w:t>UDZIELENIE ZAMÓWIENIA PUBLICZNEGO</w:t>
      </w:r>
    </w:p>
    <w:p w:rsidR="004E2785" w:rsidRPr="00A41207" w:rsidRDefault="004E2785" w:rsidP="004E2785">
      <w:pPr>
        <w:pStyle w:val="NormalnyWeb"/>
        <w:shd w:val="clear" w:color="auto" w:fill="FFFFFF"/>
        <w:suppressAutoHyphens w:val="0"/>
        <w:spacing w:before="0" w:beforeAutospacing="0" w:after="0" w:afterAutospacing="0"/>
        <w:ind w:left="360"/>
        <w:jc w:val="both"/>
      </w:pPr>
      <w:r w:rsidRPr="00A41207">
        <w:t xml:space="preserve">W prowadzonym postępowaniu mają zastosowanie przepisy zawarte w dziale VI </w:t>
      </w:r>
      <w:r w:rsidR="00A41207">
        <w:t>U</w:t>
      </w:r>
      <w:r w:rsidRPr="00A41207">
        <w:t>stawy PZP – „Środki ochrony prawnej”.</w:t>
      </w:r>
    </w:p>
    <w:p w:rsidR="00172932" w:rsidRPr="0099780C" w:rsidRDefault="00A41207" w:rsidP="00D86D34">
      <w:pPr>
        <w:pStyle w:val="Nagwek4"/>
        <w:numPr>
          <w:ilvl w:val="0"/>
          <w:numId w:val="8"/>
        </w:numPr>
        <w:tabs>
          <w:tab w:val="left" w:pos="567"/>
        </w:tabs>
        <w:spacing w:before="120" w:after="120" w:line="100" w:lineRule="atLeast"/>
        <w:jc w:val="both"/>
        <w:rPr>
          <w:color w:val="000000"/>
        </w:rPr>
      </w:pPr>
      <w:r>
        <w:rPr>
          <w:color w:val="000000"/>
        </w:rPr>
        <w:t>IN</w:t>
      </w:r>
      <w:r w:rsidR="00172932" w:rsidRPr="0099780C">
        <w:rPr>
          <w:color w:val="000000"/>
        </w:rPr>
        <w:t>FORMACJA O PODWYKONAWSTWIE</w:t>
      </w:r>
    </w:p>
    <w:p w:rsidR="00172932" w:rsidRPr="0099780C" w:rsidRDefault="00172932" w:rsidP="009905C8">
      <w:pPr>
        <w:ind w:left="357" w:hanging="360"/>
        <w:jc w:val="both"/>
        <w:rPr>
          <w:color w:val="000000"/>
        </w:rPr>
      </w:pPr>
      <w:r w:rsidRPr="0099780C">
        <w:rPr>
          <w:color w:val="000000"/>
        </w:rPr>
        <w:t>1. Wykonawca odpowiada za działania i zaniechanie osób, z których pomocą zobowiązanie wykonuje, jak również osób, którym wykonanie powierza, jak za własne działanie lub</w:t>
      </w:r>
      <w:r w:rsidR="00D90BA7">
        <w:rPr>
          <w:color w:val="000000"/>
        </w:rPr>
        <w:t> </w:t>
      </w:r>
      <w:r w:rsidRPr="0099780C">
        <w:rPr>
          <w:color w:val="000000"/>
        </w:rPr>
        <w:t xml:space="preserve">zaniechanie. </w:t>
      </w:r>
    </w:p>
    <w:p w:rsidR="00172932" w:rsidRPr="0099780C" w:rsidRDefault="00172932" w:rsidP="009905C8">
      <w:pPr>
        <w:ind w:left="357" w:hanging="360"/>
        <w:jc w:val="both"/>
        <w:rPr>
          <w:color w:val="000000"/>
        </w:rPr>
      </w:pPr>
      <w:r w:rsidRPr="0099780C">
        <w:rPr>
          <w:color w:val="000000"/>
        </w:rPr>
        <w:t>2. Zlecenie części przedmiotu umowy Podwykonawcy nie zmieni zobowiązań Wykonawcy wobec Zamawiającego, który jest odpowiedzialny za wykonanie tej części robót.</w:t>
      </w:r>
    </w:p>
    <w:p w:rsidR="00172932" w:rsidRDefault="00172932" w:rsidP="009905C8">
      <w:pPr>
        <w:ind w:left="357" w:hanging="357"/>
        <w:jc w:val="both"/>
        <w:rPr>
          <w:color w:val="000000"/>
        </w:rPr>
      </w:pPr>
      <w:r w:rsidRPr="0099780C">
        <w:rPr>
          <w:color w:val="000000"/>
        </w:rPr>
        <w:t>3. Umowy z Podwykonawcami będą zgodne, co do treści z umową zawartą z Wykonawcą. Odmienne postanowienia są nieważne.</w:t>
      </w:r>
    </w:p>
    <w:p w:rsidR="00801E7A" w:rsidRDefault="007C2078" w:rsidP="009905C8">
      <w:pPr>
        <w:tabs>
          <w:tab w:val="left" w:pos="426"/>
        </w:tabs>
        <w:ind w:left="357" w:hanging="360"/>
        <w:jc w:val="both"/>
        <w:rPr>
          <w:color w:val="000000"/>
        </w:rPr>
      </w:pPr>
      <w:r>
        <w:rPr>
          <w:color w:val="000000"/>
        </w:rPr>
        <w:t xml:space="preserve">4. </w:t>
      </w:r>
      <w:r w:rsidR="00801E7A">
        <w:rPr>
          <w:color w:val="000000"/>
        </w:rPr>
        <w:t xml:space="preserve">Zamawiający nie dokonuje zastrzeżenia osobistego wykonania przez </w:t>
      </w:r>
      <w:r w:rsidR="001D3DF3">
        <w:rPr>
          <w:color w:val="000000"/>
        </w:rPr>
        <w:t>W</w:t>
      </w:r>
      <w:r w:rsidR="00801E7A">
        <w:rPr>
          <w:color w:val="000000"/>
        </w:rPr>
        <w:t>ykonawcę kluczowych części zamówienia,</w:t>
      </w:r>
    </w:p>
    <w:p w:rsidR="00801E7A" w:rsidRDefault="00801E7A" w:rsidP="009905C8">
      <w:pPr>
        <w:tabs>
          <w:tab w:val="left" w:pos="426"/>
        </w:tabs>
        <w:ind w:left="357" w:hanging="357"/>
        <w:jc w:val="both"/>
        <w:rPr>
          <w:color w:val="000000"/>
        </w:rPr>
      </w:pPr>
      <w:r>
        <w:rPr>
          <w:color w:val="000000"/>
        </w:rPr>
        <w:t>5. Zamawiający nie określa specyficznych wymagań</w:t>
      </w:r>
      <w:r w:rsidR="00D90BA7">
        <w:rPr>
          <w:color w:val="000000"/>
        </w:rPr>
        <w:t>,</w:t>
      </w:r>
      <w:r>
        <w:rPr>
          <w:color w:val="000000"/>
        </w:rPr>
        <w:t xml:space="preserve"> dotyczących umów o</w:t>
      </w:r>
      <w:r w:rsidR="007C2078">
        <w:rPr>
          <w:color w:val="000000"/>
        </w:rPr>
        <w:t> </w:t>
      </w:r>
      <w:r>
        <w:rPr>
          <w:color w:val="000000"/>
        </w:rPr>
        <w:t>podwykonawstwo.</w:t>
      </w:r>
    </w:p>
    <w:p w:rsidR="00801E7A" w:rsidRDefault="00801E7A" w:rsidP="009905C8">
      <w:pPr>
        <w:tabs>
          <w:tab w:val="left" w:pos="426"/>
        </w:tabs>
        <w:ind w:left="357" w:hanging="360"/>
        <w:jc w:val="both"/>
        <w:rPr>
          <w:color w:val="000000"/>
        </w:rPr>
      </w:pPr>
      <w:r>
        <w:rPr>
          <w:color w:val="000000"/>
        </w:rPr>
        <w:t>6. Zamawiający nie określa procentowej wartości ostatniej części wynagrodzenia za</w:t>
      </w:r>
      <w:r w:rsidR="00D90BA7">
        <w:rPr>
          <w:color w:val="000000"/>
        </w:rPr>
        <w:t> </w:t>
      </w:r>
      <w:r>
        <w:rPr>
          <w:color w:val="000000"/>
        </w:rPr>
        <w:t>wykonanie umowy ze względu na jednorazowe rozliczenie za wykonanie umowy.</w:t>
      </w:r>
    </w:p>
    <w:p w:rsidR="00172932" w:rsidRPr="00174B22" w:rsidRDefault="00172932" w:rsidP="00172932">
      <w:pPr>
        <w:ind w:left="360" w:hanging="360"/>
        <w:jc w:val="both"/>
        <w:rPr>
          <w:color w:val="000000"/>
        </w:rPr>
      </w:pPr>
    </w:p>
    <w:p w:rsidR="00172932" w:rsidRPr="00174B22" w:rsidRDefault="00172932" w:rsidP="00172932">
      <w:pPr>
        <w:pStyle w:val="Nagwek4"/>
        <w:numPr>
          <w:ilvl w:val="0"/>
          <w:numId w:val="0"/>
        </w:numPr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XXI. WYKAZ ZAŁĄCZNIKÓW DO SIWZ</w:t>
      </w:r>
    </w:p>
    <w:p w:rsidR="002F415E" w:rsidRPr="006B5A76" w:rsidRDefault="002F415E" w:rsidP="00C771CA">
      <w:pPr>
        <w:numPr>
          <w:ilvl w:val="0"/>
          <w:numId w:val="3"/>
        </w:numPr>
        <w:tabs>
          <w:tab w:val="left" w:pos="360"/>
        </w:tabs>
        <w:jc w:val="both"/>
        <w:rPr>
          <w:color w:val="000000"/>
        </w:rPr>
      </w:pPr>
      <w:r w:rsidRPr="006B5A76">
        <w:rPr>
          <w:color w:val="000000"/>
        </w:rPr>
        <w:t>Formularz oferty – załącznik nr 1 do SIWZ</w:t>
      </w:r>
    </w:p>
    <w:p w:rsidR="002F415E" w:rsidRDefault="002F415E" w:rsidP="00C771CA">
      <w:pPr>
        <w:numPr>
          <w:ilvl w:val="0"/>
          <w:numId w:val="3"/>
        </w:numPr>
        <w:tabs>
          <w:tab w:val="left" w:pos="360"/>
        </w:tabs>
        <w:jc w:val="both"/>
        <w:rPr>
          <w:color w:val="000000"/>
        </w:rPr>
      </w:pPr>
      <w:r w:rsidRPr="006B5A76">
        <w:rPr>
          <w:bCs/>
          <w:color w:val="000000"/>
        </w:rPr>
        <w:t>Oświadczenie zał. nr 2</w:t>
      </w:r>
      <w:r w:rsidR="007C2078">
        <w:rPr>
          <w:bCs/>
          <w:color w:val="000000"/>
        </w:rPr>
        <w:t>a</w:t>
      </w:r>
      <w:r w:rsidRPr="006B5A76">
        <w:rPr>
          <w:bCs/>
          <w:color w:val="000000"/>
        </w:rPr>
        <w:t xml:space="preserve"> do SIWZ</w:t>
      </w:r>
      <w:r w:rsidRPr="006B5A76">
        <w:rPr>
          <w:color w:val="000000"/>
        </w:rPr>
        <w:t>.</w:t>
      </w:r>
    </w:p>
    <w:p w:rsidR="007C2078" w:rsidRDefault="007C2078" w:rsidP="00C771CA">
      <w:pPr>
        <w:numPr>
          <w:ilvl w:val="0"/>
          <w:numId w:val="3"/>
        </w:numPr>
        <w:tabs>
          <w:tab w:val="left" w:pos="360"/>
        </w:tabs>
        <w:jc w:val="both"/>
        <w:rPr>
          <w:color w:val="000000"/>
        </w:rPr>
      </w:pPr>
      <w:r w:rsidRPr="006B5A76">
        <w:rPr>
          <w:bCs/>
          <w:color w:val="000000"/>
        </w:rPr>
        <w:t>Oświadczenie zał. nr 2</w:t>
      </w:r>
      <w:r>
        <w:rPr>
          <w:bCs/>
          <w:color w:val="000000"/>
        </w:rPr>
        <w:t>b</w:t>
      </w:r>
      <w:r w:rsidRPr="006B5A76">
        <w:rPr>
          <w:bCs/>
          <w:color w:val="000000"/>
        </w:rPr>
        <w:t xml:space="preserve"> do SIWZ</w:t>
      </w:r>
      <w:r w:rsidRPr="006B5A76">
        <w:rPr>
          <w:color w:val="000000"/>
        </w:rPr>
        <w:t>.</w:t>
      </w:r>
    </w:p>
    <w:p w:rsidR="007C2078" w:rsidRPr="006B5A76" w:rsidRDefault="007C2078" w:rsidP="00C771CA">
      <w:pPr>
        <w:numPr>
          <w:ilvl w:val="0"/>
          <w:numId w:val="3"/>
        </w:numPr>
        <w:tabs>
          <w:tab w:val="left" w:pos="360"/>
        </w:tabs>
        <w:jc w:val="both"/>
        <w:rPr>
          <w:color w:val="000000"/>
        </w:rPr>
      </w:pPr>
      <w:r w:rsidRPr="006B5A76">
        <w:rPr>
          <w:bCs/>
          <w:color w:val="000000"/>
        </w:rPr>
        <w:t>Oświadczenie zał. nr 2</w:t>
      </w:r>
      <w:r>
        <w:rPr>
          <w:bCs/>
          <w:color w:val="000000"/>
        </w:rPr>
        <w:t>c</w:t>
      </w:r>
      <w:r w:rsidRPr="006B5A76">
        <w:rPr>
          <w:bCs/>
          <w:color w:val="000000"/>
        </w:rPr>
        <w:t xml:space="preserve"> do SIWZ</w:t>
      </w:r>
      <w:r w:rsidRPr="006B5A76">
        <w:rPr>
          <w:color w:val="000000"/>
        </w:rPr>
        <w:t>.</w:t>
      </w:r>
    </w:p>
    <w:p w:rsidR="00D33AC4" w:rsidRDefault="001F2FCB" w:rsidP="008B1FE1">
      <w:pPr>
        <w:numPr>
          <w:ilvl w:val="0"/>
          <w:numId w:val="3"/>
        </w:numPr>
        <w:tabs>
          <w:tab w:val="left" w:pos="360"/>
        </w:tabs>
        <w:jc w:val="both"/>
      </w:pPr>
      <w:r w:rsidRPr="006B5A76">
        <w:t xml:space="preserve">Istotne postanowienia umowy – załącznik nr </w:t>
      </w:r>
      <w:r w:rsidR="00816A4C">
        <w:t>3</w:t>
      </w:r>
      <w:r w:rsidRPr="006B5A76">
        <w:t xml:space="preserve"> do SIWZ.</w:t>
      </w:r>
      <w:r w:rsidR="008B1FE1">
        <w:t xml:space="preserve"> </w:t>
      </w:r>
    </w:p>
    <w:p w:rsidR="00D33AC4" w:rsidRPr="00D33AC4" w:rsidRDefault="00D90BA7" w:rsidP="00D33AC4">
      <w:pPr>
        <w:pStyle w:val="Tekstpodstawowy"/>
      </w:pPr>
      <w:r>
        <w:br w:type="page"/>
      </w:r>
    </w:p>
    <w:p w:rsidR="00172932" w:rsidRPr="0099780C" w:rsidRDefault="00172932" w:rsidP="00172932">
      <w:pPr>
        <w:pStyle w:val="Tytu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</w:t>
      </w:r>
      <w:r w:rsidRPr="0099780C">
        <w:rPr>
          <w:rFonts w:cs="Times New Roman"/>
          <w:color w:val="000000"/>
          <w:sz w:val="24"/>
          <w:szCs w:val="24"/>
        </w:rPr>
        <w:t>Załącznik Nr 1 do SIWZ</w:t>
      </w:r>
    </w:p>
    <w:p w:rsidR="00172932" w:rsidRPr="0099780C" w:rsidRDefault="00172932" w:rsidP="00172932">
      <w:pPr>
        <w:pStyle w:val="Tytu"/>
        <w:jc w:val="both"/>
        <w:rPr>
          <w:rFonts w:cs="Times New Roman"/>
          <w:color w:val="000000"/>
          <w:sz w:val="24"/>
          <w:szCs w:val="24"/>
        </w:rPr>
      </w:pPr>
    </w:p>
    <w:p w:rsidR="00172932" w:rsidRPr="0099780C" w:rsidRDefault="00172932" w:rsidP="00172932">
      <w:pPr>
        <w:pStyle w:val="Tytu"/>
        <w:rPr>
          <w:rFonts w:cs="Times New Roman"/>
          <w:b w:val="0"/>
          <w:bCs w:val="0"/>
          <w:color w:val="000000"/>
          <w:sz w:val="24"/>
          <w:szCs w:val="24"/>
        </w:rPr>
      </w:pPr>
      <w:r w:rsidRPr="0099780C">
        <w:rPr>
          <w:rFonts w:cs="Times New Roman"/>
          <w:color w:val="000000"/>
          <w:sz w:val="24"/>
          <w:szCs w:val="24"/>
        </w:rPr>
        <w:t>FORMULARZ OFERTOWY</w:t>
      </w:r>
      <w:r w:rsidRPr="0099780C">
        <w:rPr>
          <w:rFonts w:cs="Times New Roman"/>
          <w:b w:val="0"/>
          <w:color w:val="000000"/>
          <w:sz w:val="24"/>
          <w:szCs w:val="24"/>
        </w:rPr>
        <w:cr/>
      </w:r>
      <w:r w:rsidRPr="0099780C">
        <w:rPr>
          <w:rFonts w:cs="Times New Roman"/>
          <w:color w:val="000000"/>
          <w:sz w:val="24"/>
          <w:szCs w:val="24"/>
        </w:rPr>
        <w:t xml:space="preserve">POSTĘPOWANIA O UDZIELENIE ZAMÓWIENIA PUBLICZNEGO </w:t>
      </w:r>
    </w:p>
    <w:p w:rsidR="00172932" w:rsidRPr="0099780C" w:rsidRDefault="00172932" w:rsidP="00172932">
      <w:pPr>
        <w:jc w:val="center"/>
        <w:rPr>
          <w:b/>
          <w:bCs/>
          <w:color w:val="000000"/>
        </w:rPr>
      </w:pPr>
      <w:r w:rsidRPr="0099780C">
        <w:rPr>
          <w:b/>
          <w:color w:val="000000"/>
        </w:rPr>
        <w:t>PROWADZONE</w:t>
      </w:r>
      <w:r w:rsidR="00D90BA7">
        <w:rPr>
          <w:b/>
          <w:color w:val="000000"/>
        </w:rPr>
        <w:t>GO</w:t>
      </w:r>
      <w:r w:rsidRPr="0099780C">
        <w:rPr>
          <w:b/>
          <w:color w:val="000000"/>
        </w:rPr>
        <w:t xml:space="preserve"> W TRYBIE </w:t>
      </w:r>
      <w:r w:rsidRPr="0099780C">
        <w:rPr>
          <w:b/>
          <w:bCs/>
          <w:color w:val="000000"/>
        </w:rPr>
        <w:t>PRZETARGU NIEOGRANICZONEGO</w:t>
      </w:r>
    </w:p>
    <w:p w:rsidR="00172932" w:rsidRPr="006D5162" w:rsidRDefault="00172932" w:rsidP="00172932">
      <w:pPr>
        <w:jc w:val="both"/>
        <w:rPr>
          <w:b/>
          <w:color w:val="000000"/>
        </w:rPr>
      </w:pPr>
    </w:p>
    <w:p w:rsidR="00172932" w:rsidRPr="00184BD5" w:rsidRDefault="00172932" w:rsidP="00172932">
      <w:pPr>
        <w:jc w:val="both"/>
        <w:rPr>
          <w:b/>
          <w:color w:val="000000"/>
        </w:rPr>
      </w:pPr>
      <w:r w:rsidRPr="00184BD5">
        <w:rPr>
          <w:b/>
          <w:color w:val="000000"/>
        </w:rPr>
        <w:t>Dane dotyczące Wykonawcy</w:t>
      </w:r>
    </w:p>
    <w:p w:rsidR="00172932" w:rsidRPr="00184BD5" w:rsidRDefault="00172932" w:rsidP="00172932">
      <w:pPr>
        <w:jc w:val="both"/>
        <w:rPr>
          <w:color w:val="000000"/>
        </w:rPr>
      </w:pPr>
      <w:r w:rsidRPr="00184BD5">
        <w:rPr>
          <w:color w:val="000000"/>
        </w:rPr>
        <w:t>Nazwa</w:t>
      </w:r>
      <w:r w:rsidRPr="00184BD5">
        <w:rPr>
          <w:color w:val="000000"/>
        </w:rPr>
        <w:tab/>
      </w:r>
      <w:r w:rsidRPr="00184BD5">
        <w:rPr>
          <w:color w:val="000000"/>
        </w:rPr>
        <w:tab/>
      </w:r>
      <w:r w:rsidR="00FF6B21" w:rsidRPr="00184BD5">
        <w:rPr>
          <w:color w:val="000000"/>
        </w:rPr>
        <w:tab/>
      </w:r>
      <w:r w:rsidRPr="00184BD5">
        <w:rPr>
          <w:color w:val="000000"/>
        </w:rPr>
        <w:t>...................................................................................................................</w:t>
      </w:r>
    </w:p>
    <w:p w:rsidR="00172932" w:rsidRPr="00184BD5" w:rsidRDefault="00172932" w:rsidP="00172932">
      <w:pPr>
        <w:jc w:val="both"/>
        <w:rPr>
          <w:color w:val="000000"/>
        </w:rPr>
      </w:pPr>
      <w:r w:rsidRPr="00184BD5">
        <w:rPr>
          <w:color w:val="000000"/>
        </w:rPr>
        <w:t>Siedziba</w:t>
      </w:r>
      <w:r w:rsidRPr="00184BD5">
        <w:rPr>
          <w:color w:val="000000"/>
        </w:rPr>
        <w:tab/>
      </w:r>
      <w:r w:rsidRPr="00184BD5">
        <w:rPr>
          <w:color w:val="000000"/>
        </w:rPr>
        <w:tab/>
        <w:t>................................................................................................................</w:t>
      </w:r>
    </w:p>
    <w:p w:rsidR="00172932" w:rsidRPr="00184BD5" w:rsidRDefault="00172932" w:rsidP="00172932">
      <w:pPr>
        <w:jc w:val="both"/>
        <w:rPr>
          <w:color w:val="000000"/>
        </w:rPr>
      </w:pPr>
      <w:r w:rsidRPr="00184BD5">
        <w:rPr>
          <w:color w:val="000000"/>
        </w:rPr>
        <w:t>Nr telefonu/fax</w:t>
      </w:r>
      <w:r w:rsidRPr="00184BD5">
        <w:rPr>
          <w:color w:val="000000"/>
        </w:rPr>
        <w:tab/>
        <w:t>..................................................................................................................</w:t>
      </w:r>
    </w:p>
    <w:p w:rsidR="00172932" w:rsidRPr="00184BD5" w:rsidRDefault="00172932" w:rsidP="00172932">
      <w:pPr>
        <w:jc w:val="both"/>
        <w:rPr>
          <w:color w:val="000000"/>
        </w:rPr>
      </w:pPr>
      <w:r w:rsidRPr="00184BD5">
        <w:rPr>
          <w:color w:val="000000"/>
        </w:rPr>
        <w:t>NIP</w:t>
      </w:r>
      <w:r w:rsidRPr="00184BD5">
        <w:rPr>
          <w:color w:val="000000"/>
        </w:rPr>
        <w:tab/>
      </w:r>
      <w:r w:rsidRPr="00184BD5">
        <w:rPr>
          <w:color w:val="000000"/>
        </w:rPr>
        <w:tab/>
      </w:r>
      <w:r w:rsidR="00FF6B21" w:rsidRPr="00184BD5">
        <w:rPr>
          <w:color w:val="000000"/>
        </w:rPr>
        <w:tab/>
      </w:r>
      <w:r w:rsidRPr="00184BD5">
        <w:rPr>
          <w:color w:val="000000"/>
        </w:rPr>
        <w:t>..................................................................................................................</w:t>
      </w:r>
    </w:p>
    <w:p w:rsidR="00172932" w:rsidRDefault="00172932" w:rsidP="00172932">
      <w:pPr>
        <w:jc w:val="both"/>
        <w:rPr>
          <w:color w:val="000000"/>
        </w:rPr>
      </w:pPr>
      <w:r w:rsidRPr="00184BD5">
        <w:rPr>
          <w:color w:val="000000"/>
        </w:rPr>
        <w:t>REGON</w:t>
      </w:r>
      <w:r w:rsidRPr="00184BD5">
        <w:rPr>
          <w:color w:val="000000"/>
        </w:rPr>
        <w:tab/>
      </w:r>
      <w:r w:rsidRPr="00184BD5">
        <w:rPr>
          <w:color w:val="000000"/>
        </w:rPr>
        <w:tab/>
        <w:t>................................................................................................................</w:t>
      </w:r>
    </w:p>
    <w:p w:rsidR="00D33AC4" w:rsidRPr="00184BD5" w:rsidRDefault="00D33AC4" w:rsidP="00172932">
      <w:pPr>
        <w:jc w:val="both"/>
        <w:rPr>
          <w:color w:val="000000"/>
        </w:rPr>
      </w:pPr>
      <w:r>
        <w:rPr>
          <w:color w:val="000000"/>
        </w:rPr>
        <w:t>e-mail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………………………………………………………………………….</w:t>
      </w:r>
    </w:p>
    <w:p w:rsidR="00172932" w:rsidRPr="00184BD5" w:rsidRDefault="00172932" w:rsidP="00172932">
      <w:pPr>
        <w:jc w:val="both"/>
        <w:rPr>
          <w:color w:val="000000"/>
        </w:rPr>
      </w:pPr>
      <w:r w:rsidRPr="00184BD5">
        <w:rPr>
          <w:b/>
          <w:color w:val="000000"/>
        </w:rPr>
        <w:t>Dane dotyczące Zamawiającego</w:t>
      </w:r>
      <w:r w:rsidRPr="00184BD5">
        <w:rPr>
          <w:b/>
          <w:color w:val="000000"/>
        </w:rPr>
        <w:cr/>
      </w:r>
      <w:r w:rsidRPr="00184BD5">
        <w:rPr>
          <w:color w:val="000000"/>
        </w:rPr>
        <w:t>Miasto Mława</w:t>
      </w:r>
      <w:r w:rsidR="00D33AC4">
        <w:rPr>
          <w:color w:val="000000"/>
        </w:rPr>
        <w:t xml:space="preserve"> reprezentowane przez Burmistrza Miasta Mława</w:t>
      </w:r>
    </w:p>
    <w:p w:rsidR="00172932" w:rsidRPr="00184BD5" w:rsidRDefault="00172932" w:rsidP="00172932">
      <w:pPr>
        <w:jc w:val="both"/>
        <w:rPr>
          <w:color w:val="000000"/>
        </w:rPr>
      </w:pPr>
      <w:r w:rsidRPr="00184BD5">
        <w:rPr>
          <w:color w:val="000000"/>
        </w:rPr>
        <w:t xml:space="preserve">ul. Stary Rynek 19, </w:t>
      </w:r>
    </w:p>
    <w:p w:rsidR="00172932" w:rsidRPr="00184BD5" w:rsidRDefault="00172932" w:rsidP="00172932">
      <w:pPr>
        <w:jc w:val="both"/>
        <w:rPr>
          <w:color w:val="000000"/>
        </w:rPr>
      </w:pPr>
      <w:r w:rsidRPr="00184BD5">
        <w:rPr>
          <w:color w:val="000000"/>
        </w:rPr>
        <w:t>06-500 Mława</w:t>
      </w:r>
      <w:r w:rsidRPr="00184BD5">
        <w:rPr>
          <w:color w:val="000000"/>
        </w:rPr>
        <w:cr/>
        <w:t>Zobowiązuję się wykonać przedmiot zamówienia</w:t>
      </w:r>
      <w:r w:rsidR="00F70A32" w:rsidRPr="00184BD5">
        <w:rPr>
          <w:color w:val="000000"/>
        </w:rPr>
        <w:t xml:space="preserve"> pn.</w:t>
      </w:r>
      <w:r w:rsidRPr="00184BD5">
        <w:rPr>
          <w:color w:val="000000"/>
        </w:rPr>
        <w:t>:</w:t>
      </w:r>
    </w:p>
    <w:p w:rsidR="00D90BA7" w:rsidRDefault="00D90BA7" w:rsidP="005122F1">
      <w:pPr>
        <w:rPr>
          <w:b/>
          <w:bCs/>
          <w:i/>
          <w:color w:val="000000"/>
        </w:rPr>
      </w:pPr>
    </w:p>
    <w:p w:rsidR="00D33AC4" w:rsidRDefault="00D33AC4" w:rsidP="005122F1">
      <w:pPr>
        <w:rPr>
          <w:b/>
          <w:bCs/>
          <w:i/>
          <w:color w:val="000000"/>
        </w:rPr>
      </w:pPr>
      <w:r w:rsidRPr="00E94139">
        <w:rPr>
          <w:b/>
          <w:bCs/>
          <w:i/>
          <w:color w:val="000000"/>
        </w:rPr>
        <w:t>Budow</w:t>
      </w:r>
      <w:r w:rsidR="00D90BA7">
        <w:rPr>
          <w:b/>
          <w:bCs/>
          <w:i/>
          <w:color w:val="000000"/>
        </w:rPr>
        <w:t>a</w:t>
      </w:r>
      <w:r w:rsidR="00511AC8">
        <w:rPr>
          <w:b/>
          <w:bCs/>
          <w:i/>
          <w:color w:val="000000"/>
        </w:rPr>
        <w:t xml:space="preserve"> sygnal</w:t>
      </w:r>
      <w:r w:rsidR="00CB5D51">
        <w:rPr>
          <w:b/>
          <w:bCs/>
          <w:i/>
          <w:color w:val="000000"/>
        </w:rPr>
        <w:t>izacji świetlnej w</w:t>
      </w:r>
      <w:r w:rsidR="00511AC8">
        <w:rPr>
          <w:b/>
          <w:bCs/>
          <w:i/>
          <w:color w:val="000000"/>
        </w:rPr>
        <w:t xml:space="preserve"> ul. St</w:t>
      </w:r>
      <w:r w:rsidR="00DE099C">
        <w:rPr>
          <w:b/>
          <w:bCs/>
          <w:i/>
          <w:color w:val="000000"/>
        </w:rPr>
        <w:t>udzieniec</w:t>
      </w:r>
      <w:r w:rsidR="00BB6A12">
        <w:rPr>
          <w:b/>
          <w:bCs/>
          <w:i/>
          <w:color w:val="000000"/>
        </w:rPr>
        <w:t xml:space="preserve"> w Mławie </w:t>
      </w:r>
    </w:p>
    <w:p w:rsidR="00937BA7" w:rsidRPr="00184BD5" w:rsidRDefault="000C0293" w:rsidP="005122F1">
      <w:pPr>
        <w:rPr>
          <w:b/>
          <w:color w:val="000000"/>
        </w:rPr>
      </w:pPr>
      <w:r>
        <w:rPr>
          <w:b/>
          <w:color w:val="000000"/>
        </w:rPr>
        <w:t>Cena</w:t>
      </w:r>
      <w:r w:rsidR="00937BA7" w:rsidRPr="00184BD5">
        <w:rPr>
          <w:b/>
          <w:color w:val="000000"/>
        </w:rPr>
        <w:t xml:space="preserve"> netto ……………………………………………………………………zł</w:t>
      </w:r>
    </w:p>
    <w:p w:rsidR="00937BA7" w:rsidRPr="00184BD5" w:rsidRDefault="00937BA7" w:rsidP="005122F1">
      <w:pPr>
        <w:rPr>
          <w:b/>
          <w:color w:val="000000"/>
        </w:rPr>
      </w:pPr>
      <w:r w:rsidRPr="00184BD5">
        <w:rPr>
          <w:b/>
          <w:color w:val="000000"/>
        </w:rPr>
        <w:t>VAT…………………………………………………………zł (%       )</w:t>
      </w:r>
    </w:p>
    <w:p w:rsidR="00172932" w:rsidRPr="00184BD5" w:rsidRDefault="000C0293" w:rsidP="00172932">
      <w:pPr>
        <w:rPr>
          <w:b/>
        </w:rPr>
      </w:pPr>
      <w:r>
        <w:rPr>
          <w:b/>
        </w:rPr>
        <w:t>C</w:t>
      </w:r>
      <w:r w:rsidR="00172932" w:rsidRPr="00184BD5">
        <w:rPr>
          <w:b/>
        </w:rPr>
        <w:t>ena brutto</w:t>
      </w:r>
      <w:r w:rsidR="001859AA" w:rsidRPr="00184BD5">
        <w:rPr>
          <w:b/>
        </w:rPr>
        <w:t xml:space="preserve">………………………………………………………………………….. </w:t>
      </w:r>
      <w:r w:rsidR="00172932" w:rsidRPr="00184BD5">
        <w:rPr>
          <w:b/>
        </w:rPr>
        <w:t>zł</w:t>
      </w:r>
      <w:r w:rsidR="00172932" w:rsidRPr="00184BD5">
        <w:rPr>
          <w:b/>
        </w:rPr>
        <w:cr/>
        <w:t>(słownie: ...............................................................................................................)</w:t>
      </w:r>
    </w:p>
    <w:p w:rsidR="00172932" w:rsidRPr="00184BD5" w:rsidRDefault="00172932" w:rsidP="00172932">
      <w:pPr>
        <w:jc w:val="both"/>
        <w:rPr>
          <w:b/>
          <w:color w:val="000000"/>
        </w:rPr>
      </w:pPr>
      <w:r w:rsidRPr="00184BD5">
        <w:rPr>
          <w:b/>
          <w:color w:val="000000"/>
        </w:rPr>
        <w:t xml:space="preserve">                            </w:t>
      </w:r>
    </w:p>
    <w:p w:rsidR="00B05DD9" w:rsidRPr="00B05DD9" w:rsidRDefault="00A941DB" w:rsidP="00FF6B21">
      <w:pPr>
        <w:jc w:val="both"/>
        <w:rPr>
          <w:sz w:val="16"/>
          <w:szCs w:val="16"/>
        </w:rPr>
      </w:pPr>
      <w:r>
        <w:rPr>
          <w:b/>
        </w:rPr>
        <w:t xml:space="preserve">RĘKOJMIA i </w:t>
      </w:r>
      <w:r w:rsidR="0026072C" w:rsidRPr="0026072C">
        <w:rPr>
          <w:b/>
        </w:rPr>
        <w:t xml:space="preserve">GWARANCJA </w:t>
      </w:r>
      <w:r w:rsidR="00B05DD9" w:rsidRPr="0026072C">
        <w:rPr>
          <w:b/>
        </w:rPr>
        <w:t>– kryterium oceny</w:t>
      </w:r>
      <w:r w:rsidR="00172932" w:rsidRPr="0026072C">
        <w:rPr>
          <w:b/>
        </w:rPr>
        <w:t>:</w:t>
      </w:r>
      <w:r w:rsidR="00172932" w:rsidRPr="00184BD5">
        <w:t xml:space="preserve"> </w:t>
      </w:r>
      <w:r w:rsidR="00B05DD9" w:rsidRPr="00B05DD9">
        <w:rPr>
          <w:b/>
        </w:rPr>
        <w:t>3 lata</w:t>
      </w:r>
      <w:r w:rsidR="0026072C">
        <w:rPr>
          <w:b/>
        </w:rPr>
        <w:t>/4 lata</w:t>
      </w:r>
      <w:r w:rsidR="00B05DD9" w:rsidRPr="00B05DD9">
        <w:rPr>
          <w:b/>
        </w:rPr>
        <w:t>/5 lat</w:t>
      </w:r>
      <w:r w:rsidR="00B05DD9">
        <w:tab/>
        <w:t>(</w:t>
      </w:r>
      <w:r w:rsidR="00B05DD9">
        <w:rPr>
          <w:sz w:val="16"/>
          <w:szCs w:val="16"/>
        </w:rPr>
        <w:t>Niepotrzebne skreślić)</w:t>
      </w:r>
    </w:p>
    <w:p w:rsidR="00475EFC" w:rsidRDefault="00475EFC" w:rsidP="00FF6B21"/>
    <w:p w:rsidR="00FF6B21" w:rsidRPr="00184BD5" w:rsidRDefault="00172932" w:rsidP="00FF6B21">
      <w:pPr>
        <w:rPr>
          <w:color w:val="000000"/>
        </w:rPr>
      </w:pPr>
      <w:r w:rsidRPr="00184BD5">
        <w:rPr>
          <w:b/>
          <w:u w:val="single"/>
        </w:rPr>
        <w:t>Na potwierdzenie spełnienia wymagań do oferty załączam:</w:t>
      </w:r>
      <w:r w:rsidRPr="00184BD5">
        <w:rPr>
          <w:b/>
          <w:u w:val="single"/>
        </w:rPr>
        <w:cr/>
      </w:r>
      <w:r w:rsidRPr="00184BD5"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932" w:rsidRPr="00184BD5" w:rsidRDefault="00172932" w:rsidP="00172932">
      <w:pPr>
        <w:ind w:left="765"/>
        <w:jc w:val="both"/>
        <w:rPr>
          <w:color w:val="000000"/>
        </w:rPr>
      </w:pPr>
      <w:r w:rsidRPr="00184BD5">
        <w:rPr>
          <w:color w:val="000000"/>
        </w:rPr>
        <w:t xml:space="preserve">                                                                                          </w:t>
      </w:r>
    </w:p>
    <w:p w:rsidR="00172932" w:rsidRPr="0099780C" w:rsidRDefault="00172932" w:rsidP="00172932">
      <w:pPr>
        <w:ind w:left="4963"/>
        <w:jc w:val="both"/>
        <w:rPr>
          <w:color w:val="000000"/>
          <w:sz w:val="20"/>
          <w:szCs w:val="20"/>
        </w:rPr>
      </w:pPr>
      <w:r w:rsidRPr="0099780C">
        <w:rPr>
          <w:color w:val="000000"/>
        </w:rPr>
        <w:t xml:space="preserve">                                                                                        </w:t>
      </w:r>
      <w:r w:rsidRPr="0099780C">
        <w:rPr>
          <w:color w:val="000000"/>
          <w:sz w:val="20"/>
          <w:szCs w:val="20"/>
        </w:rPr>
        <w:t>.............................................................................</w:t>
      </w:r>
    </w:p>
    <w:p w:rsidR="00172932" w:rsidRPr="0099780C" w:rsidRDefault="00172932" w:rsidP="00172932">
      <w:pPr>
        <w:ind w:left="768"/>
        <w:rPr>
          <w:color w:val="000000"/>
          <w:sz w:val="20"/>
          <w:szCs w:val="20"/>
        </w:rPr>
      </w:pPr>
      <w:r w:rsidRPr="0099780C">
        <w:rPr>
          <w:color w:val="000000"/>
          <w:sz w:val="20"/>
          <w:szCs w:val="20"/>
        </w:rPr>
        <w:tab/>
      </w:r>
      <w:r w:rsidRPr="0099780C">
        <w:rPr>
          <w:color w:val="000000"/>
          <w:sz w:val="20"/>
          <w:szCs w:val="20"/>
        </w:rPr>
        <w:tab/>
      </w:r>
      <w:r w:rsidRPr="0099780C">
        <w:rPr>
          <w:color w:val="000000"/>
          <w:sz w:val="20"/>
          <w:szCs w:val="20"/>
        </w:rPr>
        <w:tab/>
      </w:r>
      <w:r w:rsidRPr="0099780C">
        <w:rPr>
          <w:color w:val="000000"/>
          <w:sz w:val="20"/>
          <w:szCs w:val="20"/>
        </w:rPr>
        <w:tab/>
      </w:r>
      <w:r w:rsidRPr="0099780C">
        <w:rPr>
          <w:color w:val="000000"/>
          <w:sz w:val="20"/>
          <w:szCs w:val="20"/>
        </w:rPr>
        <w:tab/>
      </w:r>
      <w:r w:rsidRPr="0099780C">
        <w:rPr>
          <w:color w:val="000000"/>
          <w:sz w:val="20"/>
          <w:szCs w:val="20"/>
        </w:rPr>
        <w:tab/>
      </w:r>
      <w:r w:rsidRPr="0099780C">
        <w:rPr>
          <w:color w:val="000000"/>
          <w:sz w:val="20"/>
          <w:szCs w:val="20"/>
        </w:rPr>
        <w:tab/>
        <w:t>data i podpis osoby uprawnionej</w:t>
      </w:r>
    </w:p>
    <w:p w:rsidR="00172932" w:rsidRPr="00EF1ACF" w:rsidRDefault="00172932" w:rsidP="00EF1ACF">
      <w:pPr>
        <w:rPr>
          <w:color w:val="000000"/>
          <w:sz w:val="20"/>
          <w:szCs w:val="20"/>
        </w:rPr>
      </w:pPr>
      <w:r w:rsidRPr="0099780C"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B64C12">
        <w:rPr>
          <w:color w:val="000000"/>
          <w:sz w:val="20"/>
          <w:szCs w:val="20"/>
        </w:rPr>
        <w:t xml:space="preserve">     do reprezentacji Wykonawcy</w:t>
      </w:r>
    </w:p>
    <w:p w:rsidR="005F2E78" w:rsidRPr="0045377D" w:rsidRDefault="005F2E78" w:rsidP="005F2E78">
      <w:pPr>
        <w:pStyle w:val="Standard"/>
        <w:pageBreakBefore/>
        <w:ind w:right="-283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</w:tblGrid>
      <w:tr w:rsidR="005F2E78" w:rsidRPr="0045377D">
        <w:trPr>
          <w:trHeight w:val="767"/>
        </w:trPr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E78" w:rsidRPr="0045377D" w:rsidRDefault="005F2E78" w:rsidP="00227B01">
            <w:pPr>
              <w:pStyle w:val="Standard"/>
              <w:snapToGrid w:val="0"/>
              <w:ind w:right="-283"/>
              <w:jc w:val="both"/>
            </w:pPr>
          </w:p>
          <w:p w:rsidR="005F2E78" w:rsidRPr="0045377D" w:rsidRDefault="005F2E78" w:rsidP="00227B01">
            <w:pPr>
              <w:pStyle w:val="Standard"/>
              <w:ind w:right="-283"/>
              <w:jc w:val="both"/>
            </w:pPr>
          </w:p>
          <w:p w:rsidR="005F2E78" w:rsidRPr="0045377D" w:rsidRDefault="005F2E78" w:rsidP="00227B01">
            <w:pPr>
              <w:pStyle w:val="Standard"/>
              <w:ind w:right="-283"/>
              <w:jc w:val="both"/>
            </w:pPr>
          </w:p>
          <w:p w:rsidR="005F2E78" w:rsidRPr="0045377D" w:rsidRDefault="005F2E78" w:rsidP="00227B01">
            <w:pPr>
              <w:pStyle w:val="Standard"/>
              <w:ind w:right="-283"/>
              <w:jc w:val="center"/>
              <w:rPr>
                <w:sz w:val="20"/>
                <w:szCs w:val="20"/>
              </w:rPr>
            </w:pPr>
            <w:r w:rsidRPr="0045377D">
              <w:rPr>
                <w:sz w:val="20"/>
                <w:szCs w:val="20"/>
              </w:rPr>
              <w:t>Pieczęć firmowa Wykonawcy</w:t>
            </w:r>
          </w:p>
        </w:tc>
      </w:tr>
    </w:tbl>
    <w:p w:rsidR="005F2E78" w:rsidRPr="00EA2238" w:rsidRDefault="005F2E78" w:rsidP="005F2E78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E2143C">
        <w:rPr>
          <w:i/>
          <w:iCs/>
        </w:rPr>
        <w:tab/>
      </w:r>
      <w:r w:rsidRPr="00EA2238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2</w:t>
      </w:r>
      <w:r w:rsidR="00F8728C">
        <w:rPr>
          <w:b/>
          <w:bCs/>
          <w:i/>
          <w:iCs/>
        </w:rPr>
        <w:t xml:space="preserve">a </w:t>
      </w:r>
      <w:r w:rsidRPr="00EA2238">
        <w:rPr>
          <w:b/>
          <w:bCs/>
          <w:i/>
          <w:iCs/>
        </w:rPr>
        <w:t>do SIWZ</w:t>
      </w:r>
    </w:p>
    <w:p w:rsidR="005F2E78" w:rsidRPr="00925E7A" w:rsidRDefault="005F2E78" w:rsidP="00227B01">
      <w:pPr>
        <w:pStyle w:val="SectionTitle"/>
        <w:numPr>
          <w:ilvl w:val="0"/>
          <w:numId w:val="40"/>
        </w:numPr>
        <w:ind w:left="567" w:right="-283" w:hanging="567"/>
        <w:jc w:val="left"/>
        <w:rPr>
          <w:u w:val="single"/>
        </w:rPr>
      </w:pPr>
      <w:r w:rsidRPr="00925E7A">
        <w:rPr>
          <w:u w:val="single"/>
        </w:rPr>
        <w:t>INFORMACJE NA TEMAT WYKONAWCY:</w:t>
      </w: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5"/>
      </w:tblGrid>
      <w:tr w:rsidR="005F2E78" w:rsidRPr="00411E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Pr="00367F51" w:rsidRDefault="005F2E78" w:rsidP="003D37F3">
            <w:pPr>
              <w:ind w:right="-283"/>
              <w:jc w:val="center"/>
              <w:rPr>
                <w:b/>
                <w:bCs/>
              </w:rPr>
            </w:pPr>
            <w:r w:rsidRPr="00367F51">
              <w:rPr>
                <w:b/>
                <w:bCs/>
              </w:rPr>
              <w:t>Identyfikacja Wykonawcy: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Pr="00411E7A" w:rsidRDefault="005F2E78" w:rsidP="003D37F3">
            <w:pPr>
              <w:pStyle w:val="Text1"/>
              <w:ind w:left="0" w:right="-283"/>
              <w:jc w:val="center"/>
              <w:rPr>
                <w:b/>
                <w:bCs/>
              </w:rPr>
            </w:pPr>
          </w:p>
        </w:tc>
      </w:tr>
      <w:tr w:rsidR="005F2E78" w:rsidRPr="004537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Pr="0045377D" w:rsidRDefault="005F2E78" w:rsidP="003D37F3">
            <w:pPr>
              <w:pStyle w:val="NumPar1"/>
              <w:numPr>
                <w:ilvl w:val="0"/>
                <w:numId w:val="0"/>
              </w:numPr>
              <w:ind w:left="850" w:right="-283" w:hanging="850"/>
              <w:jc w:val="center"/>
            </w:pPr>
            <w:r>
              <w:t>Pełna n</w:t>
            </w:r>
            <w:r w:rsidRPr="0045377D">
              <w:t>azwa</w:t>
            </w:r>
            <w:r>
              <w:t xml:space="preserve"> Wykonawcy</w:t>
            </w:r>
            <w:r w:rsidRPr="0045377D"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Default="005F2E78" w:rsidP="003D37F3">
            <w:pPr>
              <w:pStyle w:val="Text1"/>
              <w:ind w:left="0" w:right="-283"/>
              <w:jc w:val="center"/>
            </w:pPr>
            <w:r w:rsidRPr="0045377D">
              <w:t>………………</w:t>
            </w:r>
            <w:r>
              <w:t>………..…………….</w:t>
            </w:r>
          </w:p>
          <w:p w:rsidR="005F2E78" w:rsidRPr="0045377D" w:rsidRDefault="005F2E78" w:rsidP="003D37F3">
            <w:pPr>
              <w:pStyle w:val="Text1"/>
              <w:ind w:left="0" w:right="-283"/>
              <w:jc w:val="center"/>
            </w:pPr>
            <w:r w:rsidRPr="0045377D">
              <w:t>………………</w:t>
            </w:r>
            <w:r>
              <w:t>………..…………….</w:t>
            </w:r>
          </w:p>
        </w:tc>
      </w:tr>
      <w:tr w:rsidR="005F2E78" w:rsidRPr="004537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Default="005F2E78" w:rsidP="003D37F3">
            <w:pPr>
              <w:pStyle w:val="Text1"/>
              <w:ind w:left="0" w:right="-283"/>
              <w:jc w:val="center"/>
            </w:pPr>
            <w:r w:rsidRPr="0045377D">
              <w:t>Adres pocztowy:</w:t>
            </w:r>
          </w:p>
          <w:p w:rsidR="005F2E78" w:rsidRPr="0045377D" w:rsidRDefault="005F2E78" w:rsidP="003D37F3">
            <w:pPr>
              <w:pStyle w:val="Text1"/>
              <w:ind w:left="0" w:right="-283"/>
              <w:jc w:val="center"/>
            </w:pPr>
            <w:r>
              <w:t>Adres do korespondencji: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Default="005F2E78" w:rsidP="003D37F3">
            <w:pPr>
              <w:pStyle w:val="Text1"/>
              <w:ind w:left="0" w:right="-283"/>
              <w:jc w:val="center"/>
            </w:pPr>
            <w:r w:rsidRPr="0045377D">
              <w:t>…………….…</w:t>
            </w:r>
            <w:r>
              <w:t>………..…………..…</w:t>
            </w:r>
          </w:p>
          <w:p w:rsidR="005F2E78" w:rsidRPr="0045377D" w:rsidRDefault="005F2E78" w:rsidP="003D37F3">
            <w:pPr>
              <w:pStyle w:val="Text1"/>
              <w:ind w:left="0" w:right="-283"/>
              <w:jc w:val="center"/>
            </w:pPr>
            <w:r w:rsidRPr="0045377D">
              <w:t>………………</w:t>
            </w:r>
            <w:r>
              <w:t>………..…………….</w:t>
            </w:r>
          </w:p>
        </w:tc>
      </w:tr>
      <w:tr w:rsidR="005F2E78" w:rsidRPr="00925E7A">
        <w:trPr>
          <w:trHeight w:val="14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Pr="00176D90" w:rsidRDefault="005F2E78" w:rsidP="003D37F3">
            <w:pPr>
              <w:pStyle w:val="Text1"/>
              <w:ind w:left="0" w:right="-283"/>
              <w:jc w:val="center"/>
            </w:pPr>
            <w:r w:rsidRPr="00176D90">
              <w:rPr>
                <w:sz w:val="22"/>
                <w:szCs w:val="22"/>
              </w:rPr>
              <w:t>KRS</w:t>
            </w:r>
            <w:r>
              <w:rPr>
                <w:sz w:val="22"/>
                <w:szCs w:val="22"/>
              </w:rPr>
              <w:t xml:space="preserve"> </w:t>
            </w:r>
            <w:r w:rsidRPr="00D97B57">
              <w:rPr>
                <w:i/>
                <w:iCs/>
                <w:sz w:val="22"/>
                <w:szCs w:val="22"/>
              </w:rPr>
              <w:t>(numer)</w:t>
            </w:r>
          </w:p>
          <w:p w:rsidR="005F2E78" w:rsidRDefault="005F2E78" w:rsidP="003D37F3">
            <w:pPr>
              <w:pStyle w:val="Text1"/>
              <w:ind w:left="0" w:right="-283"/>
              <w:jc w:val="center"/>
            </w:pPr>
            <w:proofErr w:type="spellStart"/>
            <w:r w:rsidRPr="00176D90">
              <w:rPr>
                <w:sz w:val="22"/>
                <w:szCs w:val="22"/>
              </w:rPr>
              <w:t>CEiDG</w:t>
            </w:r>
            <w:proofErr w:type="spellEnd"/>
          </w:p>
          <w:p w:rsidR="005F2E78" w:rsidRPr="00925E7A" w:rsidRDefault="005F2E78" w:rsidP="003D37F3">
            <w:pPr>
              <w:pStyle w:val="Text1"/>
              <w:ind w:left="0" w:right="-110"/>
              <w:jc w:val="center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Pr="00925E7A" w:rsidRDefault="005F2E78" w:rsidP="003D37F3">
            <w:pPr>
              <w:pStyle w:val="Text1"/>
              <w:ind w:left="0" w:right="572"/>
              <w:jc w:val="center"/>
            </w:pPr>
            <w:r w:rsidRPr="0045377D">
              <w:t>………</w:t>
            </w:r>
            <w:r>
              <w:t>………..………………………</w:t>
            </w:r>
          </w:p>
        </w:tc>
      </w:tr>
      <w:tr w:rsidR="005F2E78" w:rsidRPr="0045377D">
        <w:trPr>
          <w:trHeight w:val="7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Pr="0045377D" w:rsidRDefault="005F2E78" w:rsidP="003D37F3">
            <w:pPr>
              <w:pStyle w:val="Text1"/>
              <w:ind w:left="0" w:right="-283"/>
              <w:jc w:val="center"/>
            </w:pPr>
            <w:r w:rsidRPr="0045377D">
              <w:t xml:space="preserve">Numer </w:t>
            </w:r>
            <w:r>
              <w:t>NIP</w:t>
            </w:r>
            <w:r w:rsidRPr="0045377D"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Pr="0045377D" w:rsidRDefault="005F2E78" w:rsidP="003D37F3">
            <w:pPr>
              <w:pStyle w:val="Text1"/>
              <w:ind w:left="0" w:right="-283"/>
              <w:jc w:val="center"/>
            </w:pPr>
            <w:r w:rsidRPr="0045377D">
              <w:t>……………</w:t>
            </w:r>
            <w:r>
              <w:t>.……….……………….</w:t>
            </w:r>
          </w:p>
        </w:tc>
      </w:tr>
      <w:tr w:rsidR="005F2E78" w:rsidRPr="0045377D">
        <w:trPr>
          <w:trHeight w:val="17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Pr="0045377D" w:rsidRDefault="005F2E78" w:rsidP="003D37F3">
            <w:pPr>
              <w:pStyle w:val="Text1"/>
              <w:ind w:left="0" w:right="-283"/>
              <w:jc w:val="center"/>
            </w:pPr>
            <w:r w:rsidRPr="0045377D">
              <w:t>Osoba lub osoby wyznaczone do kontaktów:</w:t>
            </w:r>
          </w:p>
          <w:p w:rsidR="005F2E78" w:rsidRPr="0045377D" w:rsidRDefault="005F2E78" w:rsidP="003D37F3">
            <w:pPr>
              <w:pStyle w:val="Text1"/>
              <w:ind w:left="0" w:right="-283"/>
              <w:jc w:val="center"/>
            </w:pPr>
            <w:r w:rsidRPr="0045377D">
              <w:t>Telefon:</w:t>
            </w:r>
          </w:p>
          <w:p w:rsidR="005F2E78" w:rsidRPr="0045377D" w:rsidRDefault="005F2E78" w:rsidP="003D37F3">
            <w:pPr>
              <w:pStyle w:val="Text1"/>
              <w:ind w:left="0" w:right="-283"/>
              <w:jc w:val="center"/>
            </w:pPr>
            <w:r w:rsidRPr="0045377D">
              <w:t>Adres e-mail:</w:t>
            </w:r>
          </w:p>
          <w:p w:rsidR="005F2E78" w:rsidRPr="0045377D" w:rsidRDefault="005F2E78" w:rsidP="003D37F3">
            <w:pPr>
              <w:pStyle w:val="Text1"/>
              <w:ind w:left="0" w:right="-283"/>
              <w:jc w:val="center"/>
            </w:pPr>
            <w:r w:rsidRPr="0045377D">
              <w:t>Adres internetowy (adres www) (</w:t>
            </w:r>
            <w:r w:rsidRPr="0045377D">
              <w:rPr>
                <w:i/>
                <w:iCs/>
              </w:rPr>
              <w:t>jeżeli dotyczy</w:t>
            </w:r>
            <w:r w:rsidRPr="0045377D"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Pr="0045377D" w:rsidRDefault="005F2E78" w:rsidP="003D37F3">
            <w:pPr>
              <w:pStyle w:val="Text1"/>
              <w:ind w:left="0" w:right="-137"/>
              <w:jc w:val="center"/>
            </w:pPr>
            <w:r w:rsidRPr="0045377D">
              <w:t>………</w:t>
            </w:r>
            <w:r>
              <w:t>………..………………………</w:t>
            </w:r>
          </w:p>
          <w:p w:rsidR="005F2E78" w:rsidRPr="0045377D" w:rsidRDefault="005F2E78" w:rsidP="003D37F3">
            <w:pPr>
              <w:pStyle w:val="Text1"/>
              <w:ind w:left="0" w:right="-283"/>
              <w:jc w:val="center"/>
            </w:pPr>
            <w:r w:rsidRPr="0045377D">
              <w:t>………</w:t>
            </w:r>
            <w:r>
              <w:t>………..</w:t>
            </w:r>
            <w:r w:rsidRPr="0045377D">
              <w:t>……………………</w:t>
            </w:r>
            <w:r>
              <w:t>…</w:t>
            </w:r>
          </w:p>
          <w:p w:rsidR="005F2E78" w:rsidRPr="0045377D" w:rsidRDefault="005F2E78" w:rsidP="003D37F3">
            <w:pPr>
              <w:pStyle w:val="Text1"/>
              <w:ind w:left="0" w:right="-283"/>
              <w:jc w:val="center"/>
            </w:pPr>
            <w:r w:rsidRPr="0045377D">
              <w:t>……</w:t>
            </w:r>
            <w:r>
              <w:t>………..…………………………</w:t>
            </w:r>
          </w:p>
          <w:p w:rsidR="005F2E78" w:rsidRPr="0045377D" w:rsidRDefault="005F2E78" w:rsidP="003D37F3">
            <w:pPr>
              <w:pStyle w:val="Text1"/>
              <w:ind w:left="0" w:right="-283"/>
              <w:jc w:val="center"/>
            </w:pPr>
            <w:r w:rsidRPr="0045377D">
              <w:t>………</w:t>
            </w:r>
            <w:r>
              <w:t>………..………………………</w:t>
            </w:r>
          </w:p>
        </w:tc>
      </w:tr>
      <w:tr w:rsidR="005F2E78" w:rsidRPr="004537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Pr="0045377D" w:rsidRDefault="005F2E78" w:rsidP="003D37F3">
            <w:pPr>
              <w:pStyle w:val="Text1"/>
              <w:ind w:left="0" w:right="-283"/>
              <w:jc w:val="center"/>
              <w:rPr>
                <w:b/>
                <w:bCs/>
              </w:rPr>
            </w:pPr>
            <w:r w:rsidRPr="0045377D">
              <w:rPr>
                <w:b/>
                <w:bCs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Pr="0045377D" w:rsidRDefault="005F2E78" w:rsidP="003D37F3">
            <w:pPr>
              <w:pStyle w:val="Text1"/>
              <w:ind w:left="0" w:right="-283"/>
              <w:jc w:val="center"/>
              <w:rPr>
                <w:b/>
                <w:bCs/>
              </w:rPr>
            </w:pPr>
            <w:r w:rsidRPr="0045377D">
              <w:rPr>
                <w:b/>
                <w:bCs/>
              </w:rPr>
              <w:t>Odpowiedź:</w:t>
            </w:r>
          </w:p>
        </w:tc>
      </w:tr>
      <w:tr w:rsidR="005F2E78" w:rsidRPr="00411E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Pr="00411E7A" w:rsidRDefault="005F2E78" w:rsidP="003D37F3">
            <w:pPr>
              <w:pStyle w:val="Text1"/>
              <w:ind w:left="0" w:right="-283"/>
              <w:jc w:val="center"/>
            </w:pPr>
            <w:r w:rsidRPr="00411E7A">
              <w:t>Czy Wykonawca jest mikro</w:t>
            </w:r>
            <w:r w:rsidR="00511AC8">
              <w:t xml:space="preserve"> </w:t>
            </w:r>
            <w:r w:rsidRPr="00411E7A">
              <w:t>przedsiębiorstwem, bądź małym lub średnim przedsiębiorstwem ?</w:t>
            </w:r>
            <w:r>
              <w:t xml:space="preserve"> </w:t>
            </w:r>
            <w:r w:rsidRPr="001F709D">
              <w:rPr>
                <w:vertAlign w:val="superscript"/>
              </w:rPr>
              <w:t>2)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78" w:rsidRDefault="005F2E78" w:rsidP="003D37F3">
            <w:pPr>
              <w:pStyle w:val="Text1"/>
              <w:ind w:left="0" w:right="-283"/>
              <w:jc w:val="center"/>
            </w:pPr>
            <w:r w:rsidRPr="00411E7A">
              <w:t>[</w:t>
            </w:r>
            <w:r>
              <w:t xml:space="preserve">  </w:t>
            </w:r>
            <w:r w:rsidRPr="00411E7A">
              <w:t>] Tak                         [</w:t>
            </w:r>
            <w:r>
              <w:t xml:space="preserve">  </w:t>
            </w:r>
            <w:r w:rsidRPr="00411E7A">
              <w:t>] Nie</w:t>
            </w:r>
          </w:p>
          <w:p w:rsidR="00C91CDE" w:rsidRPr="00411E7A" w:rsidRDefault="00C91CDE" w:rsidP="003D37F3">
            <w:pPr>
              <w:pStyle w:val="Text1"/>
              <w:ind w:left="0" w:right="-283"/>
              <w:jc w:val="center"/>
            </w:pPr>
          </w:p>
        </w:tc>
      </w:tr>
    </w:tbl>
    <w:p w:rsidR="005F2E78" w:rsidRPr="003D37F3" w:rsidRDefault="005F2E78" w:rsidP="005F2E78">
      <w:pPr>
        <w:pStyle w:val="Tekstprzypisudolnego"/>
        <w:ind w:left="142" w:right="-283" w:hanging="284"/>
        <w:jc w:val="both"/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</w:pPr>
      <w:r w:rsidRPr="003D37F3">
        <w:rPr>
          <w:rFonts w:ascii="Times New Roman" w:hAnsi="Times New Roman" w:cs="Times New Roman"/>
          <w:sz w:val="16"/>
          <w:szCs w:val="16"/>
          <w:vertAlign w:val="superscript"/>
        </w:rPr>
        <w:t xml:space="preserve">2)   </w:t>
      </w:r>
      <w:r w:rsidRPr="003D37F3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Zalecenie Komisji Europejskiej z dnia 6 maja 2003r. dotyczące definicji mikro</w:t>
      </w:r>
      <w:r w:rsidR="002C51D4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 xml:space="preserve"> </w:t>
      </w:r>
      <w:r w:rsidRPr="003D37F3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przedsiębiorstw oraz małych i</w:t>
      </w:r>
      <w:r w:rsidR="003D37F3" w:rsidRPr="003D37F3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 </w:t>
      </w:r>
      <w:r w:rsidRPr="003D37F3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 xml:space="preserve">średnich przedsiębiorstw (Dz. U. L 124 z 20.5.2003, s. 36):  </w:t>
      </w:r>
    </w:p>
    <w:p w:rsidR="005F2E78" w:rsidRPr="003D37F3" w:rsidRDefault="002C51D4" w:rsidP="00227B01">
      <w:pPr>
        <w:pStyle w:val="Tekstprzypisudolnego"/>
        <w:widowControl w:val="0"/>
        <w:numPr>
          <w:ilvl w:val="0"/>
          <w:numId w:val="43"/>
        </w:numPr>
        <w:suppressAutoHyphens/>
        <w:autoSpaceDE w:val="0"/>
        <w:ind w:left="284" w:right="-283" w:hanging="284"/>
        <w:jc w:val="both"/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Style w:val="DeltaViewInsertion"/>
          <w:rFonts w:ascii="Times New Roman" w:hAnsi="Times New Roman" w:cs="Times New Roman"/>
          <w:bCs/>
          <w:i w:val="0"/>
          <w:sz w:val="16"/>
          <w:szCs w:val="16"/>
        </w:rPr>
        <w:t>m</w:t>
      </w:r>
      <w:r w:rsidR="005F2E78" w:rsidRPr="003D37F3">
        <w:rPr>
          <w:rStyle w:val="DeltaViewInsertion"/>
          <w:rFonts w:ascii="Times New Roman" w:hAnsi="Times New Roman" w:cs="Times New Roman"/>
          <w:bCs/>
          <w:i w:val="0"/>
          <w:sz w:val="16"/>
          <w:szCs w:val="16"/>
        </w:rPr>
        <w:t>ikro</w:t>
      </w:r>
      <w:r>
        <w:rPr>
          <w:rStyle w:val="DeltaViewInsertion"/>
          <w:rFonts w:ascii="Times New Roman" w:hAnsi="Times New Roman" w:cs="Times New Roman"/>
          <w:bCs/>
          <w:i w:val="0"/>
          <w:sz w:val="16"/>
          <w:szCs w:val="16"/>
        </w:rPr>
        <w:t xml:space="preserve"> </w:t>
      </w:r>
      <w:r w:rsidR="005F2E78" w:rsidRPr="003D37F3">
        <w:rPr>
          <w:rStyle w:val="DeltaViewInsertion"/>
          <w:rFonts w:ascii="Times New Roman" w:hAnsi="Times New Roman" w:cs="Times New Roman"/>
          <w:bCs/>
          <w:i w:val="0"/>
          <w:sz w:val="16"/>
          <w:szCs w:val="16"/>
        </w:rPr>
        <w:t>przedsiębiorstwo</w:t>
      </w:r>
      <w:r w:rsidR="005F2E78" w:rsidRPr="003D37F3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: przedsiębiorstwo, które zatrudnia mniej niż 10 osób i którego roczny obrót lub roczna suma bilansowa nie</w:t>
      </w:r>
      <w:r w:rsidR="003D37F3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 </w:t>
      </w:r>
      <w:r w:rsidR="005F2E78" w:rsidRPr="003D37F3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przekracza 2 milionów EURO.</w:t>
      </w:r>
    </w:p>
    <w:p w:rsidR="005F2E78" w:rsidRPr="003D37F3" w:rsidRDefault="005F2E78" w:rsidP="00227B01">
      <w:pPr>
        <w:pStyle w:val="Tekstprzypisudolnego"/>
        <w:widowControl w:val="0"/>
        <w:numPr>
          <w:ilvl w:val="0"/>
          <w:numId w:val="43"/>
        </w:numPr>
        <w:suppressAutoHyphens/>
        <w:autoSpaceDE w:val="0"/>
        <w:ind w:left="284" w:right="-283" w:hanging="284"/>
        <w:jc w:val="both"/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</w:pPr>
      <w:r w:rsidRPr="003D37F3">
        <w:rPr>
          <w:rStyle w:val="DeltaViewInsertion"/>
          <w:rFonts w:ascii="Times New Roman" w:hAnsi="Times New Roman" w:cs="Times New Roman"/>
          <w:bCs/>
          <w:i w:val="0"/>
          <w:sz w:val="16"/>
          <w:szCs w:val="16"/>
        </w:rPr>
        <w:t>małe przedsiębiorstwo</w:t>
      </w:r>
      <w:r w:rsidRPr="003D37F3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: przedsiębiorstwo, które zatrudnia mniej niż 50 osób i którego roczny obrót lub roczna suma bilansowa nie</w:t>
      </w:r>
      <w:r w:rsidR="003D37F3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 </w:t>
      </w:r>
      <w:r w:rsidRPr="003D37F3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przekracza 10 milionów EURO.</w:t>
      </w:r>
    </w:p>
    <w:p w:rsidR="005F2E78" w:rsidRDefault="005F2E78" w:rsidP="00227B01">
      <w:pPr>
        <w:pStyle w:val="Tekstprzypisudolnego"/>
        <w:widowControl w:val="0"/>
        <w:numPr>
          <w:ilvl w:val="0"/>
          <w:numId w:val="43"/>
        </w:numPr>
        <w:suppressAutoHyphens/>
        <w:autoSpaceDE w:val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D37F3">
        <w:rPr>
          <w:rStyle w:val="DeltaViewInsertion"/>
          <w:rFonts w:ascii="Times New Roman" w:hAnsi="Times New Roman" w:cs="Times New Roman"/>
          <w:bCs/>
          <w:i w:val="0"/>
          <w:sz w:val="16"/>
          <w:szCs w:val="16"/>
        </w:rPr>
        <w:t>średnie przedsiębiorstwa</w:t>
      </w:r>
      <w:r w:rsidRPr="003D37F3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: przedsiębiorstwa, które nie są mikro</w:t>
      </w:r>
      <w:r w:rsidR="002C51D4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 xml:space="preserve"> </w:t>
      </w:r>
      <w:r w:rsidRPr="003D37F3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przedsiębiorstwami ani małymi przedsiębiorstwami</w:t>
      </w:r>
      <w:r w:rsidRPr="003D37F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D37F3">
        <w:rPr>
          <w:rFonts w:ascii="Times New Roman" w:hAnsi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C91CDE" w:rsidRPr="00367F51" w:rsidRDefault="00C91CDE" w:rsidP="00C91CDE">
      <w:pPr>
        <w:pStyle w:val="Akapitzlist"/>
        <w:numPr>
          <w:ilvl w:val="0"/>
          <w:numId w:val="43"/>
        </w:numPr>
        <w:tabs>
          <w:tab w:val="left" w:pos="426"/>
        </w:tabs>
        <w:ind w:right="-283"/>
      </w:pPr>
      <w:r w:rsidRPr="00367F51">
        <w:t>……………………………………………………………………………………………………</w:t>
      </w:r>
    </w:p>
    <w:p w:rsidR="00C91CDE" w:rsidRPr="00C91CDE" w:rsidRDefault="00C91CDE" w:rsidP="00C91CDE">
      <w:pPr>
        <w:pStyle w:val="Akapitzlist"/>
        <w:ind w:left="708" w:right="1"/>
        <w:rPr>
          <w:i/>
          <w:iCs/>
        </w:rPr>
      </w:pPr>
      <w:r w:rsidRPr="00367F51">
        <w:t xml:space="preserve"> </w:t>
      </w:r>
      <w:r w:rsidRPr="00C91CDE">
        <w:rPr>
          <w:i/>
          <w:iCs/>
        </w:rPr>
        <w:t>(wskazać</w:t>
      </w:r>
      <w:r>
        <w:rPr>
          <w:i/>
          <w:iCs/>
        </w:rPr>
        <w:t xml:space="preserve"> właściwą wielkość przedsiębiorstwa</w:t>
      </w:r>
      <w:r w:rsidRPr="00C91CDE">
        <w:rPr>
          <w:i/>
          <w:iCs/>
        </w:rPr>
        <w:t xml:space="preserve"> </w:t>
      </w:r>
      <w:r>
        <w:rPr>
          <w:i/>
          <w:iCs/>
        </w:rPr>
        <w:t>z wyżej wymienionych</w:t>
      </w:r>
      <w:bookmarkStart w:id="2" w:name="_GoBack"/>
      <w:bookmarkEnd w:id="2"/>
      <w:r>
        <w:rPr>
          <w:i/>
          <w:iCs/>
        </w:rPr>
        <w:t xml:space="preserve"> </w:t>
      </w:r>
      <w:r w:rsidRPr="00C91CDE">
        <w:rPr>
          <w:i/>
          <w:iCs/>
        </w:rPr>
        <w:t xml:space="preserve">). </w:t>
      </w:r>
    </w:p>
    <w:p w:rsidR="00C91CDE" w:rsidRPr="003D37F3" w:rsidRDefault="00C91CDE" w:rsidP="00227B01">
      <w:pPr>
        <w:pStyle w:val="Tekstprzypisudolnego"/>
        <w:widowControl w:val="0"/>
        <w:numPr>
          <w:ilvl w:val="0"/>
          <w:numId w:val="43"/>
        </w:numPr>
        <w:suppressAutoHyphens/>
        <w:autoSpaceDE w:val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5F2E78" w:rsidRPr="00367F51" w:rsidRDefault="005F2E78" w:rsidP="00227B01">
      <w:pPr>
        <w:numPr>
          <w:ilvl w:val="0"/>
          <w:numId w:val="40"/>
        </w:numPr>
        <w:suppressAutoHyphens w:val="0"/>
        <w:spacing w:after="120"/>
        <w:ind w:left="0" w:firstLine="0"/>
        <w:jc w:val="both"/>
      </w:pPr>
      <w:r w:rsidRPr="00367F51">
        <w:rPr>
          <w:b/>
          <w:bCs/>
          <w:sz w:val="28"/>
          <w:szCs w:val="28"/>
          <w:u w:val="single"/>
        </w:rPr>
        <w:t>OŚWIADCZENIA WYKONAWCY:</w:t>
      </w:r>
      <w:r w:rsidR="003D37F3">
        <w:rPr>
          <w:b/>
          <w:bCs/>
          <w:sz w:val="28"/>
          <w:szCs w:val="28"/>
          <w:u w:val="single"/>
        </w:rPr>
        <w:t xml:space="preserve"> </w:t>
      </w:r>
      <w:r w:rsidRPr="00367F51">
        <w:t xml:space="preserve">składane na podstawie art. 25a ust. 1 </w:t>
      </w:r>
      <w:r w:rsidR="003D37F3">
        <w:t>U</w:t>
      </w:r>
      <w:r w:rsidRPr="00367F51">
        <w:t>stawy P</w:t>
      </w:r>
      <w:r w:rsidR="003D37F3">
        <w:t>ZP</w:t>
      </w:r>
      <w:r w:rsidRPr="00367F51">
        <w:t xml:space="preserve">): </w:t>
      </w:r>
    </w:p>
    <w:p w:rsidR="005F2E78" w:rsidRPr="00367F51" w:rsidRDefault="005F2E78" w:rsidP="005F2E78">
      <w:pPr>
        <w:spacing w:before="120"/>
        <w:ind w:right="-283" w:hanging="284"/>
        <w:rPr>
          <w:b/>
          <w:bCs/>
          <w:u w:val="single"/>
        </w:rPr>
      </w:pPr>
      <w:r w:rsidRPr="00367F51">
        <w:rPr>
          <w:b/>
          <w:bCs/>
          <w:u w:val="single"/>
        </w:rPr>
        <w:t>DOTYCZĄCE PRZESŁANEK WYKLUCZENIA Z POSTĘPOWANIA</w:t>
      </w:r>
    </w:p>
    <w:p w:rsidR="005F2E78" w:rsidRPr="00367F51" w:rsidRDefault="005F2E78" w:rsidP="005A5A73">
      <w:pPr>
        <w:pStyle w:val="Standard"/>
        <w:jc w:val="both"/>
      </w:pPr>
      <w:r w:rsidRPr="00367F51">
        <w:t xml:space="preserve">Na potrzeby postępowania o udzielenie zamówienia publicznego na </w:t>
      </w:r>
      <w:r w:rsidRPr="00A34AB7">
        <w:rPr>
          <w:b/>
          <w:bCs/>
        </w:rPr>
        <w:t>Budowę</w:t>
      </w:r>
      <w:r w:rsidR="002C51D4">
        <w:rPr>
          <w:b/>
          <w:bCs/>
        </w:rPr>
        <w:t xml:space="preserve"> sygn</w:t>
      </w:r>
      <w:r w:rsidR="00CB5D51">
        <w:rPr>
          <w:b/>
          <w:bCs/>
        </w:rPr>
        <w:t xml:space="preserve">alizacji </w:t>
      </w:r>
      <w:r w:rsidR="00CB5D51">
        <w:rPr>
          <w:b/>
          <w:bCs/>
        </w:rPr>
        <w:lastRenderedPageBreak/>
        <w:t>świetlnej w ul. Studzieniec</w:t>
      </w:r>
      <w:r w:rsidR="003D37F3">
        <w:rPr>
          <w:b/>
          <w:bCs/>
        </w:rPr>
        <w:t xml:space="preserve"> w Mławie </w:t>
      </w:r>
      <w:r w:rsidRPr="00367F51">
        <w:t xml:space="preserve">prowadzonego w trybie przetargu nieograniczonego przez Zamawiającego: </w:t>
      </w:r>
      <w:r>
        <w:t>Miasto Mława</w:t>
      </w:r>
      <w:r w:rsidRPr="00367F51">
        <w:t>, oświadczam, co następuje:</w:t>
      </w:r>
    </w:p>
    <w:p w:rsidR="005F2E78" w:rsidRPr="00367F51" w:rsidRDefault="005F2E78" w:rsidP="005F2E78">
      <w:pPr>
        <w:shd w:val="clear" w:color="auto" w:fill="BFBFBF"/>
        <w:ind w:right="-283" w:hanging="284"/>
        <w:rPr>
          <w:b/>
          <w:bCs/>
        </w:rPr>
      </w:pPr>
      <w:r w:rsidRPr="00367F51">
        <w:rPr>
          <w:b/>
          <w:bCs/>
        </w:rPr>
        <w:t>OŚWIADCZENIA DOTYCZĄCE WYKONAWCY:</w:t>
      </w:r>
    </w:p>
    <w:p w:rsidR="005F2E78" w:rsidRPr="005A5A73" w:rsidRDefault="005F2E78" w:rsidP="00227B01">
      <w:pPr>
        <w:pStyle w:val="Akapitzlist"/>
        <w:numPr>
          <w:ilvl w:val="0"/>
          <w:numId w:val="39"/>
        </w:numPr>
        <w:spacing w:after="0" w:line="240" w:lineRule="auto"/>
        <w:ind w:left="426" w:right="-28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5A73">
        <w:rPr>
          <w:rFonts w:ascii="Times New Roman" w:hAnsi="Times New Roman"/>
          <w:sz w:val="24"/>
          <w:szCs w:val="24"/>
        </w:rPr>
        <w:t xml:space="preserve">Oświadczam, że nie podlegam wykluczeniu z postępowania o udzielenie zamówienia publicznego na podstawie przesłanek określonych w </w:t>
      </w:r>
      <w:r w:rsidRPr="005A5A73">
        <w:rPr>
          <w:rFonts w:ascii="Times New Roman" w:hAnsi="Times New Roman"/>
          <w:bCs/>
          <w:sz w:val="24"/>
          <w:szCs w:val="24"/>
        </w:rPr>
        <w:t>art. 24 ust 1 pkt</w:t>
      </w:r>
      <w:r w:rsidR="003409AA">
        <w:rPr>
          <w:rFonts w:ascii="Times New Roman" w:hAnsi="Times New Roman"/>
          <w:bCs/>
          <w:sz w:val="24"/>
          <w:szCs w:val="24"/>
        </w:rPr>
        <w:t>.</w:t>
      </w:r>
      <w:r w:rsidRPr="005A5A73">
        <w:rPr>
          <w:rFonts w:ascii="Times New Roman" w:hAnsi="Times New Roman"/>
          <w:bCs/>
          <w:sz w:val="24"/>
          <w:szCs w:val="24"/>
        </w:rPr>
        <w:t xml:space="preserve">12 - 23 </w:t>
      </w:r>
      <w:r w:rsidR="005A5A73" w:rsidRPr="005A5A73">
        <w:rPr>
          <w:rFonts w:ascii="Times New Roman" w:hAnsi="Times New Roman"/>
          <w:bCs/>
          <w:sz w:val="24"/>
          <w:szCs w:val="24"/>
        </w:rPr>
        <w:t>U</w:t>
      </w:r>
      <w:r w:rsidRPr="005A5A73">
        <w:rPr>
          <w:rFonts w:ascii="Times New Roman" w:hAnsi="Times New Roman"/>
          <w:bCs/>
          <w:sz w:val="24"/>
          <w:szCs w:val="24"/>
        </w:rPr>
        <w:t>stawy P</w:t>
      </w:r>
      <w:r w:rsidR="005A5A73" w:rsidRPr="005A5A73">
        <w:rPr>
          <w:rFonts w:ascii="Times New Roman" w:hAnsi="Times New Roman"/>
          <w:bCs/>
          <w:sz w:val="24"/>
          <w:szCs w:val="24"/>
        </w:rPr>
        <w:t>ZP</w:t>
      </w:r>
      <w:r w:rsidRPr="005A5A73">
        <w:rPr>
          <w:rFonts w:ascii="Times New Roman" w:hAnsi="Times New Roman"/>
          <w:sz w:val="24"/>
          <w:szCs w:val="24"/>
        </w:rPr>
        <w:t>.</w:t>
      </w:r>
    </w:p>
    <w:p w:rsidR="005F2E78" w:rsidRPr="005A5A73" w:rsidRDefault="005F2E78" w:rsidP="00227B01">
      <w:pPr>
        <w:pStyle w:val="Akapitzlist"/>
        <w:numPr>
          <w:ilvl w:val="0"/>
          <w:numId w:val="39"/>
        </w:numPr>
        <w:spacing w:after="0" w:line="240" w:lineRule="auto"/>
        <w:ind w:left="426" w:right="-28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5A73">
        <w:rPr>
          <w:rFonts w:ascii="Times New Roman" w:hAnsi="Times New Roman"/>
          <w:sz w:val="24"/>
          <w:szCs w:val="24"/>
        </w:rPr>
        <w:t xml:space="preserve">Oświadczam, że nie podlegam wykluczeniu z postępowania o udzielenie zamówienia publicznego na podstawie przesłanek określonych w </w:t>
      </w:r>
      <w:r w:rsidRPr="005A5A73">
        <w:rPr>
          <w:rFonts w:ascii="Times New Roman" w:hAnsi="Times New Roman"/>
          <w:bCs/>
          <w:sz w:val="24"/>
          <w:szCs w:val="24"/>
        </w:rPr>
        <w:t xml:space="preserve">art. 24 ust. 5 pkt. 1 </w:t>
      </w:r>
      <w:r w:rsidR="005A5A73">
        <w:rPr>
          <w:rFonts w:ascii="Times New Roman" w:hAnsi="Times New Roman"/>
          <w:bCs/>
          <w:sz w:val="24"/>
          <w:szCs w:val="24"/>
        </w:rPr>
        <w:t>U</w:t>
      </w:r>
      <w:r w:rsidRPr="005A5A73">
        <w:rPr>
          <w:rFonts w:ascii="Times New Roman" w:hAnsi="Times New Roman"/>
          <w:bCs/>
          <w:sz w:val="24"/>
          <w:szCs w:val="24"/>
        </w:rPr>
        <w:t>stawy P</w:t>
      </w:r>
      <w:r w:rsidR="005A5A73">
        <w:rPr>
          <w:rFonts w:ascii="Times New Roman" w:hAnsi="Times New Roman"/>
          <w:bCs/>
          <w:sz w:val="24"/>
          <w:szCs w:val="24"/>
        </w:rPr>
        <w:t>ZP</w:t>
      </w:r>
      <w:r w:rsidRPr="005A5A73">
        <w:rPr>
          <w:rFonts w:ascii="Times New Roman" w:hAnsi="Times New Roman"/>
          <w:sz w:val="24"/>
          <w:szCs w:val="24"/>
        </w:rPr>
        <w:t>.</w:t>
      </w:r>
    </w:p>
    <w:p w:rsidR="005F2E78" w:rsidRPr="005A5A73" w:rsidRDefault="00CB5D51" w:rsidP="005F2E78">
      <w:pPr>
        <w:ind w:right="-283"/>
        <w:rPr>
          <w:i/>
          <w:iCs/>
        </w:rPr>
      </w:pPr>
      <w:r>
        <w:rPr>
          <w:i/>
          <w:iCs/>
        </w:rPr>
        <w:t xml:space="preserve"> </w:t>
      </w:r>
    </w:p>
    <w:p w:rsidR="005F2E78" w:rsidRPr="005A5A73" w:rsidRDefault="005F2E78" w:rsidP="005F2E78">
      <w:pPr>
        <w:ind w:right="-283"/>
      </w:pPr>
      <w:r w:rsidRPr="005A5A73">
        <w:t xml:space="preserve">…………….……. </w:t>
      </w:r>
      <w:r w:rsidRPr="005A5A73">
        <w:rPr>
          <w:i/>
          <w:iCs/>
        </w:rPr>
        <w:t xml:space="preserve">(miejscowość), </w:t>
      </w:r>
      <w:r w:rsidRPr="005A5A73">
        <w:t xml:space="preserve">dnia ………….……. r. </w:t>
      </w:r>
    </w:p>
    <w:p w:rsidR="005F2E78" w:rsidRPr="005A5A73" w:rsidRDefault="005F2E78" w:rsidP="005F2E78">
      <w:pPr>
        <w:ind w:right="-283"/>
      </w:pPr>
    </w:p>
    <w:p w:rsidR="005F2E78" w:rsidRPr="00367F51" w:rsidRDefault="005A5A73" w:rsidP="005F2E78">
      <w:pPr>
        <w:pStyle w:val="Standard"/>
        <w:ind w:left="4800" w:right="-283"/>
        <w:jc w:val="both"/>
        <w:rPr>
          <w:color w:val="000000"/>
        </w:rPr>
      </w:pPr>
      <w:r>
        <w:rPr>
          <w:color w:val="000000"/>
        </w:rPr>
        <w:t>…</w:t>
      </w:r>
      <w:r w:rsidR="005F2E78" w:rsidRPr="00367F51">
        <w:rPr>
          <w:color w:val="000000"/>
        </w:rPr>
        <w:t>.......................................................................</w:t>
      </w:r>
    </w:p>
    <w:p w:rsidR="005F2E78" w:rsidRPr="00367F51" w:rsidRDefault="005F2E78" w:rsidP="005A5A73">
      <w:pPr>
        <w:pStyle w:val="Standard"/>
        <w:ind w:left="4956" w:right="-283"/>
        <w:jc w:val="both"/>
        <w:rPr>
          <w:b/>
          <w:bCs/>
          <w:sz w:val="20"/>
          <w:szCs w:val="20"/>
          <w:u w:val="single"/>
        </w:rPr>
      </w:pPr>
      <w:r w:rsidRPr="00367F51">
        <w:rPr>
          <w:color w:val="000000"/>
          <w:sz w:val="20"/>
          <w:szCs w:val="20"/>
        </w:rPr>
        <w:t xml:space="preserve">Podpis (y) i pieczęć imienna osób </w:t>
      </w:r>
      <w:r w:rsidRPr="00367F51">
        <w:rPr>
          <w:sz w:val="20"/>
          <w:szCs w:val="20"/>
        </w:rPr>
        <w:t>uprawnionych do</w:t>
      </w:r>
      <w:r w:rsidR="005A5A73">
        <w:rPr>
          <w:sz w:val="20"/>
          <w:szCs w:val="20"/>
        </w:rPr>
        <w:t> </w:t>
      </w:r>
      <w:r w:rsidRPr="00367F51">
        <w:rPr>
          <w:sz w:val="20"/>
          <w:szCs w:val="20"/>
        </w:rPr>
        <w:t xml:space="preserve">reprezentowania Wykonawcy </w:t>
      </w:r>
    </w:p>
    <w:p w:rsidR="005F2E78" w:rsidRPr="00367F51" w:rsidRDefault="005F2E78" w:rsidP="005F2E78">
      <w:pPr>
        <w:ind w:left="5664" w:right="-283" w:firstLine="708"/>
        <w:rPr>
          <w:i/>
          <w:iCs/>
        </w:rPr>
      </w:pPr>
    </w:p>
    <w:p w:rsidR="005F2E78" w:rsidRDefault="005F2E78" w:rsidP="005F2E78">
      <w:pPr>
        <w:ind w:left="142" w:right="-283"/>
        <w:jc w:val="both"/>
      </w:pPr>
      <w:r w:rsidRPr="00D757F7">
        <w:rPr>
          <w:b/>
          <w:bCs/>
        </w:rPr>
        <w:t>Oświadczam, że zachodzą w stosunku do mnie podstawy wykluczenia</w:t>
      </w:r>
      <w:r w:rsidRPr="00D757F7">
        <w:t xml:space="preserve"> z postępowania na</w:t>
      </w:r>
      <w:r w:rsidR="005A5A73">
        <w:t> </w:t>
      </w:r>
      <w:r w:rsidRPr="00D757F7">
        <w:t xml:space="preserve">podstawie art. …………. </w:t>
      </w:r>
      <w:r w:rsidR="005A5A73">
        <w:t>U</w:t>
      </w:r>
      <w:r w:rsidRPr="00D757F7">
        <w:t>stawy P</w:t>
      </w:r>
      <w:r w:rsidR="005A5A73">
        <w:t>ZP</w:t>
      </w:r>
      <w:r w:rsidRPr="00D757F7">
        <w:t xml:space="preserve"> </w:t>
      </w:r>
      <w:r w:rsidRPr="00D757F7">
        <w:rPr>
          <w:i/>
          <w:iCs/>
        </w:rPr>
        <w:t>(podać mającą zastosowanie podstawę wykluczenia spośród wymienionych w art. 24 ust. 1 pkt</w:t>
      </w:r>
      <w:r w:rsidR="002C51D4">
        <w:rPr>
          <w:i/>
          <w:iCs/>
        </w:rPr>
        <w:t>.</w:t>
      </w:r>
      <w:r w:rsidRPr="00D757F7">
        <w:rPr>
          <w:i/>
          <w:iCs/>
        </w:rPr>
        <w:t xml:space="preserve"> 13-14, 16-20 lub art. 24 ust. 5</w:t>
      </w:r>
      <w:r>
        <w:rPr>
          <w:i/>
          <w:iCs/>
        </w:rPr>
        <w:t xml:space="preserve"> ust. 1</w:t>
      </w:r>
      <w:r w:rsidRPr="00D757F7">
        <w:rPr>
          <w:i/>
          <w:iCs/>
        </w:rPr>
        <w:t xml:space="preserve"> </w:t>
      </w:r>
      <w:r w:rsidR="005A5A73">
        <w:rPr>
          <w:i/>
          <w:iCs/>
        </w:rPr>
        <w:t>U</w:t>
      </w:r>
      <w:r w:rsidRPr="00D757F7">
        <w:rPr>
          <w:i/>
          <w:iCs/>
        </w:rPr>
        <w:t>stawy P</w:t>
      </w:r>
      <w:r w:rsidR="005A5A73">
        <w:rPr>
          <w:i/>
          <w:iCs/>
        </w:rPr>
        <w:t>ZP</w:t>
      </w:r>
      <w:r w:rsidRPr="00D757F7">
        <w:rPr>
          <w:i/>
          <w:iCs/>
        </w:rPr>
        <w:t>).</w:t>
      </w:r>
      <w:r w:rsidRPr="00D757F7">
        <w:t xml:space="preserve"> Jednocześnie oświadczam, że w związku z ww. okolicznością, na podstawie art. 24 ust. 8 </w:t>
      </w:r>
      <w:r w:rsidR="005A5A73">
        <w:t>U</w:t>
      </w:r>
      <w:r w:rsidRPr="00D757F7">
        <w:t>stawy P</w:t>
      </w:r>
      <w:r w:rsidR="005A5A73">
        <w:t>ZP</w:t>
      </w:r>
      <w:r w:rsidRPr="00D757F7">
        <w:t xml:space="preserve"> podjąłem następujące środki naprawcze:</w:t>
      </w:r>
      <w:r w:rsidRPr="00367F51">
        <w:t xml:space="preserve"> ……………….………………………………….…..</w:t>
      </w:r>
    </w:p>
    <w:p w:rsidR="005F2E78" w:rsidRPr="00367F51" w:rsidRDefault="005F2E78" w:rsidP="005F2E78">
      <w:pPr>
        <w:ind w:left="142" w:right="-283"/>
      </w:pPr>
      <w:r w:rsidRPr="00367F51">
        <w:t>……………………………………………………………………………………..……..………</w:t>
      </w:r>
    </w:p>
    <w:p w:rsidR="005F2E78" w:rsidRPr="00367F51" w:rsidRDefault="005F2E78" w:rsidP="005F2E78">
      <w:pPr>
        <w:ind w:right="-283"/>
      </w:pPr>
    </w:p>
    <w:p w:rsidR="005F2E78" w:rsidRPr="00367F51" w:rsidRDefault="005F2E78" w:rsidP="005F2E78">
      <w:pPr>
        <w:ind w:right="-283"/>
      </w:pPr>
      <w:r w:rsidRPr="00367F51">
        <w:t xml:space="preserve">…………….……. </w:t>
      </w:r>
      <w:r w:rsidRPr="00367F51">
        <w:rPr>
          <w:i/>
          <w:iCs/>
        </w:rPr>
        <w:t xml:space="preserve">(miejscowość), </w:t>
      </w:r>
      <w:r w:rsidRPr="00367F51">
        <w:t xml:space="preserve">dnia …………………. r. </w:t>
      </w:r>
    </w:p>
    <w:p w:rsidR="005F2E78" w:rsidRPr="00367F51" w:rsidRDefault="005F2E78" w:rsidP="005F2E78">
      <w:pPr>
        <w:ind w:right="-283"/>
      </w:pPr>
    </w:p>
    <w:p w:rsidR="005F2E78" w:rsidRPr="00367F51" w:rsidRDefault="005F2E78" w:rsidP="005F2E78">
      <w:pPr>
        <w:pStyle w:val="Standard"/>
        <w:ind w:left="4800" w:right="-283"/>
        <w:jc w:val="both"/>
        <w:rPr>
          <w:color w:val="000000"/>
        </w:rPr>
      </w:pPr>
      <w:r w:rsidRPr="00367F51">
        <w:rPr>
          <w:color w:val="000000"/>
        </w:rPr>
        <w:t>..........................................................................</w:t>
      </w:r>
    </w:p>
    <w:p w:rsidR="005F2E78" w:rsidRPr="00367F51" w:rsidRDefault="005F2E78" w:rsidP="005F2E78">
      <w:pPr>
        <w:pStyle w:val="Standard"/>
        <w:ind w:left="5103" w:right="-283"/>
        <w:jc w:val="both"/>
        <w:rPr>
          <w:sz w:val="20"/>
          <w:szCs w:val="20"/>
        </w:rPr>
      </w:pPr>
      <w:r w:rsidRPr="00367F51">
        <w:rPr>
          <w:color w:val="000000"/>
          <w:sz w:val="20"/>
          <w:szCs w:val="20"/>
        </w:rPr>
        <w:t xml:space="preserve">Podpis (y) i pieczęć imienna osób </w:t>
      </w:r>
      <w:r w:rsidRPr="00367F51">
        <w:rPr>
          <w:sz w:val="20"/>
          <w:szCs w:val="20"/>
        </w:rPr>
        <w:t>uprawnionych do</w:t>
      </w:r>
      <w:r w:rsidR="005A5A73">
        <w:rPr>
          <w:sz w:val="20"/>
          <w:szCs w:val="20"/>
        </w:rPr>
        <w:t> </w:t>
      </w:r>
      <w:r w:rsidRPr="00367F51">
        <w:rPr>
          <w:sz w:val="20"/>
          <w:szCs w:val="20"/>
        </w:rPr>
        <w:t xml:space="preserve">reprezentowania Wykonawcy </w:t>
      </w:r>
    </w:p>
    <w:p w:rsidR="005F2E78" w:rsidRDefault="005F2E78" w:rsidP="005F2E78">
      <w:pPr>
        <w:spacing w:line="360" w:lineRule="auto"/>
        <w:rPr>
          <w:rFonts w:ascii="Arial" w:hAnsi="Arial" w:cs="Arial"/>
          <w:i/>
          <w:iCs/>
        </w:rPr>
      </w:pPr>
    </w:p>
    <w:p w:rsidR="005F2E78" w:rsidRPr="00367F51" w:rsidRDefault="005F2E78" w:rsidP="005A5A73">
      <w:pPr>
        <w:shd w:val="clear" w:color="auto" w:fill="BFBFBF"/>
        <w:ind w:left="142"/>
        <w:jc w:val="both"/>
        <w:rPr>
          <w:b/>
          <w:bCs/>
        </w:rPr>
      </w:pPr>
      <w:r w:rsidRPr="00D757F7">
        <w:rPr>
          <w:b/>
          <w:bCs/>
        </w:rPr>
        <w:t>OŚWIADCZENIE DOTYCZĄCE PODMIOTU, NA KTÓREGO ZASOBY POWOŁUJE SIĘ WYKONAWCA</w:t>
      </w:r>
      <w:r w:rsidRPr="00367F51">
        <w:rPr>
          <w:b/>
          <w:bCs/>
        </w:rPr>
        <w:t>:</w:t>
      </w:r>
    </w:p>
    <w:p w:rsidR="005F2E78" w:rsidRPr="00367F51" w:rsidRDefault="005F2E78" w:rsidP="005F2E78">
      <w:pPr>
        <w:rPr>
          <w:b/>
          <w:bCs/>
        </w:rPr>
      </w:pPr>
    </w:p>
    <w:p w:rsidR="005F2E78" w:rsidRPr="00D757F7" w:rsidRDefault="005F2E78" w:rsidP="005A5A73">
      <w:pPr>
        <w:ind w:left="142" w:right="-283"/>
        <w:jc w:val="both"/>
      </w:pPr>
      <w:r w:rsidRPr="00D757F7">
        <w:t>Oświadczam, że w stosunku do następującego/</w:t>
      </w:r>
      <w:proofErr w:type="spellStart"/>
      <w:r w:rsidRPr="00D757F7">
        <w:t>ych</w:t>
      </w:r>
      <w:proofErr w:type="spellEnd"/>
      <w:r w:rsidRPr="00D757F7">
        <w:t xml:space="preserve"> podmiotu/</w:t>
      </w:r>
      <w:proofErr w:type="spellStart"/>
      <w:r w:rsidRPr="00D757F7">
        <w:t>tów</w:t>
      </w:r>
      <w:proofErr w:type="spellEnd"/>
      <w:r w:rsidRPr="00D757F7">
        <w:t>, na którego/</w:t>
      </w:r>
      <w:proofErr w:type="spellStart"/>
      <w:r w:rsidRPr="00D757F7">
        <w:t>ych</w:t>
      </w:r>
      <w:proofErr w:type="spellEnd"/>
      <w:r w:rsidRPr="00D757F7">
        <w:t xml:space="preserve"> zasoby powołuję się w niniejszym postępowaniu, tj.: ………………….……………………..……………… </w:t>
      </w:r>
      <w:r w:rsidRPr="00D757F7">
        <w:rPr>
          <w:i/>
          <w:iCs/>
        </w:rPr>
        <w:t>(należy podać pełną nazwę/firmę, adres, a także w zależności od podmiotu: NIP/PESEL, KRS/</w:t>
      </w:r>
      <w:proofErr w:type="spellStart"/>
      <w:r w:rsidRPr="00D757F7">
        <w:rPr>
          <w:i/>
          <w:iCs/>
        </w:rPr>
        <w:t>CEiDG</w:t>
      </w:r>
      <w:proofErr w:type="spellEnd"/>
      <w:r w:rsidRPr="00D757F7">
        <w:rPr>
          <w:i/>
          <w:iCs/>
        </w:rPr>
        <w:t xml:space="preserve">) </w:t>
      </w:r>
      <w:r w:rsidRPr="00D757F7">
        <w:rPr>
          <w:b/>
          <w:bCs/>
        </w:rPr>
        <w:t>nie zachodzą podstawy wykluczenia</w:t>
      </w:r>
      <w:r w:rsidRPr="00D757F7">
        <w:t xml:space="preserve"> z postępowania o udzielenie zamówienia. </w:t>
      </w:r>
    </w:p>
    <w:p w:rsidR="005F2E78" w:rsidRPr="00367F51" w:rsidRDefault="005F2E78" w:rsidP="005F2E78">
      <w:pPr>
        <w:spacing w:line="360" w:lineRule="auto"/>
      </w:pPr>
    </w:p>
    <w:p w:rsidR="005F2E78" w:rsidRPr="00367F51" w:rsidRDefault="005F2E78" w:rsidP="005F2E78">
      <w:pPr>
        <w:spacing w:line="360" w:lineRule="auto"/>
      </w:pPr>
      <w:r w:rsidRPr="00367F51">
        <w:t xml:space="preserve">…………….……. </w:t>
      </w:r>
      <w:r w:rsidRPr="00367F51">
        <w:rPr>
          <w:i/>
          <w:iCs/>
        </w:rPr>
        <w:t xml:space="preserve">(miejscowość), </w:t>
      </w:r>
      <w:r w:rsidRPr="00367F51">
        <w:t xml:space="preserve">dnia …………………. r. </w:t>
      </w:r>
    </w:p>
    <w:p w:rsidR="005F2E78" w:rsidRPr="00367F51" w:rsidRDefault="005F2E78" w:rsidP="005F2E78">
      <w:pPr>
        <w:pStyle w:val="Standard"/>
        <w:ind w:left="4800" w:right="-283"/>
        <w:jc w:val="both"/>
        <w:rPr>
          <w:color w:val="000000"/>
        </w:rPr>
      </w:pPr>
      <w:r w:rsidRPr="00367F51">
        <w:rPr>
          <w:color w:val="000000"/>
        </w:rPr>
        <w:t>..........................................................................</w:t>
      </w:r>
    </w:p>
    <w:p w:rsidR="005F2E78" w:rsidRPr="00367F51" w:rsidRDefault="005F2E78" w:rsidP="005F2E78">
      <w:pPr>
        <w:pStyle w:val="Standard"/>
        <w:ind w:left="5103" w:right="-283"/>
        <w:jc w:val="both"/>
        <w:rPr>
          <w:sz w:val="20"/>
          <w:szCs w:val="20"/>
        </w:rPr>
      </w:pPr>
      <w:r w:rsidRPr="00367F51">
        <w:rPr>
          <w:color w:val="000000"/>
          <w:sz w:val="20"/>
          <w:szCs w:val="20"/>
        </w:rPr>
        <w:t xml:space="preserve">Podpis (y) i pieczęć imienna osób </w:t>
      </w:r>
      <w:r w:rsidRPr="00367F51">
        <w:rPr>
          <w:sz w:val="20"/>
          <w:szCs w:val="20"/>
        </w:rPr>
        <w:t>uprawnionych do</w:t>
      </w:r>
      <w:r w:rsidR="005A5A73">
        <w:rPr>
          <w:sz w:val="20"/>
          <w:szCs w:val="20"/>
        </w:rPr>
        <w:t> </w:t>
      </w:r>
      <w:r w:rsidRPr="00367F51">
        <w:rPr>
          <w:sz w:val="20"/>
          <w:szCs w:val="20"/>
        </w:rPr>
        <w:t xml:space="preserve">reprezentowania Wykonawcy </w:t>
      </w:r>
    </w:p>
    <w:p w:rsidR="005F2E78" w:rsidRPr="00367F51" w:rsidRDefault="005F2E78" w:rsidP="005F2E78">
      <w:pPr>
        <w:shd w:val="clear" w:color="auto" w:fill="BFBFBF"/>
        <w:ind w:right="-283"/>
        <w:rPr>
          <w:b/>
          <w:bCs/>
        </w:rPr>
      </w:pPr>
    </w:p>
    <w:p w:rsidR="005F2E78" w:rsidRPr="00D757F7" w:rsidRDefault="005F2E78" w:rsidP="005F2E78">
      <w:pPr>
        <w:shd w:val="clear" w:color="auto" w:fill="BFBFBF"/>
        <w:ind w:right="-283"/>
        <w:rPr>
          <w:b/>
          <w:bCs/>
        </w:rPr>
      </w:pPr>
      <w:r w:rsidRPr="00D757F7">
        <w:rPr>
          <w:b/>
          <w:bCs/>
        </w:rPr>
        <w:t>OŚWIADCZENIE DOTYCZĄCE PODANYCH INFORMACJI:</w:t>
      </w:r>
    </w:p>
    <w:p w:rsidR="005F2E78" w:rsidRPr="00D757F7" w:rsidRDefault="005F2E78" w:rsidP="005F2E78">
      <w:pPr>
        <w:numPr>
          <w:ilvl w:val="0"/>
          <w:numId w:val="41"/>
        </w:numPr>
        <w:suppressAutoHyphens w:val="0"/>
        <w:ind w:right="-283"/>
        <w:jc w:val="both"/>
      </w:pPr>
      <w:r w:rsidRPr="00D757F7">
        <w:t>Oświadczam, że wszystkie informacje podane w powyższych oświadczeniach są aktualne i</w:t>
      </w:r>
      <w:r w:rsidR="005A5A73">
        <w:t> </w:t>
      </w:r>
      <w:r w:rsidRPr="00D757F7">
        <w:t>zgodne z prawdą oraz zostały przedstawione z pełną świadomością konsekwencji wprowadzenia Zamawiającego w błąd przy przedstawianiu informacji.</w:t>
      </w:r>
    </w:p>
    <w:p w:rsidR="005F2E78" w:rsidRPr="00D757F7" w:rsidRDefault="005F2E78" w:rsidP="005F2E78">
      <w:pPr>
        <w:numPr>
          <w:ilvl w:val="0"/>
          <w:numId w:val="41"/>
        </w:numPr>
        <w:suppressAutoHyphens w:val="0"/>
        <w:ind w:right="-283"/>
        <w:jc w:val="both"/>
      </w:pPr>
      <w:r w:rsidRPr="00D757F7">
        <w:t xml:space="preserve">Oświadczam, że </w:t>
      </w:r>
      <w:r w:rsidRPr="00D757F7">
        <w:rPr>
          <w:kern w:val="1"/>
        </w:rPr>
        <w:t xml:space="preserve">na wezwanie Zamawiającego, o którym mowa w art. 26 ust. 2 </w:t>
      </w:r>
      <w:r w:rsidR="005A5A73">
        <w:rPr>
          <w:kern w:val="1"/>
        </w:rPr>
        <w:t>U</w:t>
      </w:r>
      <w:r w:rsidRPr="00D757F7">
        <w:rPr>
          <w:kern w:val="1"/>
        </w:rPr>
        <w:t>stawy P</w:t>
      </w:r>
      <w:r w:rsidR="005A5A73">
        <w:rPr>
          <w:kern w:val="1"/>
        </w:rPr>
        <w:t>ZP</w:t>
      </w:r>
      <w:r w:rsidRPr="00D757F7">
        <w:rPr>
          <w:kern w:val="1"/>
        </w:rPr>
        <w:t xml:space="preserve"> złożę w wyznaczonym terminie wszystkie wymagane dokumenty i oświadczenia potwierdzające brak podstaw do wykluczenia z postępowania o udzielenie zamówienia publicznego, zgodnie z wymaganiami określonymi w rozdz. VII </w:t>
      </w:r>
      <w:r w:rsidR="00B64C12">
        <w:rPr>
          <w:kern w:val="1"/>
        </w:rPr>
        <w:t xml:space="preserve">B) </w:t>
      </w:r>
      <w:r w:rsidRPr="00D757F7">
        <w:rPr>
          <w:kern w:val="1"/>
        </w:rPr>
        <w:t>SIWZ.</w:t>
      </w:r>
    </w:p>
    <w:p w:rsidR="005F2E78" w:rsidRPr="00367F51" w:rsidRDefault="005F2E78" w:rsidP="005F2E78">
      <w:pPr>
        <w:ind w:right="-283"/>
      </w:pPr>
    </w:p>
    <w:p w:rsidR="005F2E78" w:rsidRPr="00367F51" w:rsidRDefault="005F2E78" w:rsidP="005F2E78">
      <w:pPr>
        <w:ind w:right="-283"/>
      </w:pPr>
      <w:r w:rsidRPr="00367F51">
        <w:t xml:space="preserve">…………….……. </w:t>
      </w:r>
      <w:r w:rsidRPr="00367F51">
        <w:rPr>
          <w:i/>
          <w:iCs/>
        </w:rPr>
        <w:t xml:space="preserve">(miejscowość), </w:t>
      </w:r>
      <w:r w:rsidRPr="00367F51">
        <w:t xml:space="preserve">dnia …………………. r. </w:t>
      </w:r>
    </w:p>
    <w:p w:rsidR="005F2E78" w:rsidRPr="00367F51" w:rsidRDefault="005F2E78" w:rsidP="005F2E78">
      <w:pPr>
        <w:ind w:right="-283"/>
      </w:pPr>
    </w:p>
    <w:p w:rsidR="005F2E78" w:rsidRPr="00256F33" w:rsidRDefault="005F2E78" w:rsidP="005F2E78">
      <w:pPr>
        <w:pStyle w:val="Standard"/>
        <w:ind w:left="4800" w:right="-283"/>
        <w:jc w:val="both"/>
        <w:rPr>
          <w:color w:val="000000"/>
        </w:rPr>
      </w:pPr>
      <w:r w:rsidRPr="00256F33">
        <w:rPr>
          <w:color w:val="000000"/>
        </w:rPr>
        <w:lastRenderedPageBreak/>
        <w:t>..........................................................................</w:t>
      </w:r>
    </w:p>
    <w:p w:rsidR="005F2E78" w:rsidRDefault="005F2E78" w:rsidP="005F2E78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>uprawnionych do</w:t>
      </w:r>
      <w:r w:rsidR="00F8728C">
        <w:rPr>
          <w:sz w:val="20"/>
          <w:szCs w:val="20"/>
        </w:rPr>
        <w:t> </w:t>
      </w:r>
      <w:r w:rsidRPr="00256F33">
        <w:rPr>
          <w:sz w:val="20"/>
          <w:szCs w:val="20"/>
        </w:rPr>
        <w:t xml:space="preserve">reprezentowania Wykonawcy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</w:tblGrid>
      <w:tr w:rsidR="005F2E78" w:rsidRPr="0045377D">
        <w:trPr>
          <w:trHeight w:val="767"/>
        </w:trPr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E78" w:rsidRPr="0045377D" w:rsidRDefault="005F2E78" w:rsidP="00227B01">
            <w:pPr>
              <w:pStyle w:val="Standard"/>
              <w:pageBreakBefore/>
              <w:snapToGrid w:val="0"/>
              <w:ind w:right="-283"/>
              <w:jc w:val="both"/>
            </w:pPr>
          </w:p>
          <w:p w:rsidR="005F2E78" w:rsidRPr="0045377D" w:rsidRDefault="005F2E78" w:rsidP="00227B01">
            <w:pPr>
              <w:pStyle w:val="Standard"/>
              <w:pageBreakBefore/>
              <w:ind w:right="-283"/>
              <w:jc w:val="both"/>
            </w:pPr>
          </w:p>
          <w:p w:rsidR="005F2E78" w:rsidRPr="0045377D" w:rsidRDefault="005F2E78" w:rsidP="00227B01">
            <w:pPr>
              <w:pStyle w:val="Standard"/>
              <w:pageBreakBefore/>
              <w:jc w:val="center"/>
              <w:rPr>
                <w:sz w:val="20"/>
                <w:szCs w:val="20"/>
              </w:rPr>
            </w:pPr>
            <w:r w:rsidRPr="0045377D">
              <w:rPr>
                <w:sz w:val="20"/>
                <w:szCs w:val="20"/>
              </w:rPr>
              <w:t>Pieczęć firmowa Wykonawcy</w:t>
            </w:r>
          </w:p>
        </w:tc>
      </w:tr>
    </w:tbl>
    <w:p w:rsidR="005F2E78" w:rsidRPr="00590FA8" w:rsidRDefault="005F2E78" w:rsidP="005F2E78">
      <w:pPr>
        <w:pStyle w:val="Standard"/>
        <w:tabs>
          <w:tab w:val="left" w:pos="5954"/>
          <w:tab w:val="left" w:pos="6663"/>
        </w:tabs>
        <w:spacing w:before="100" w:after="100"/>
        <w:ind w:right="1"/>
        <w:jc w:val="right"/>
        <w:rPr>
          <w:b/>
          <w:bCs/>
          <w:i/>
          <w:iCs/>
        </w:rPr>
      </w:pPr>
      <w:r w:rsidRPr="00C1040A">
        <w:rPr>
          <w:i/>
          <w:iCs/>
        </w:rPr>
        <w:tab/>
      </w:r>
      <w:r>
        <w:rPr>
          <w:b/>
          <w:bCs/>
          <w:i/>
          <w:iCs/>
        </w:rPr>
        <w:t>Załącznik nr 2b do SIWZ</w:t>
      </w:r>
    </w:p>
    <w:p w:rsidR="005F2E78" w:rsidRPr="00367F51" w:rsidRDefault="005F2E78" w:rsidP="00F8728C">
      <w:pPr>
        <w:spacing w:after="120"/>
        <w:ind w:right="-283"/>
      </w:pPr>
      <w:r w:rsidRPr="00367F51">
        <w:rPr>
          <w:b/>
          <w:bCs/>
          <w:sz w:val="28"/>
          <w:szCs w:val="28"/>
          <w:u w:val="single"/>
        </w:rPr>
        <w:t>OŚWIADCZENIA WYKONAWCY:</w:t>
      </w:r>
      <w:r w:rsidR="00F8728C">
        <w:rPr>
          <w:b/>
          <w:bCs/>
          <w:sz w:val="28"/>
          <w:szCs w:val="28"/>
          <w:u w:val="single"/>
        </w:rPr>
        <w:t xml:space="preserve"> </w:t>
      </w:r>
      <w:r w:rsidRPr="00367F51">
        <w:t xml:space="preserve">składane na podstawie art. 25a ust. 1 </w:t>
      </w:r>
      <w:r w:rsidR="00F8728C">
        <w:t>U</w:t>
      </w:r>
      <w:r w:rsidRPr="00367F51">
        <w:t>stawy P</w:t>
      </w:r>
      <w:r w:rsidR="00F8728C">
        <w:t>ZP.</w:t>
      </w:r>
    </w:p>
    <w:p w:rsidR="005F2E78" w:rsidRPr="00367F51" w:rsidRDefault="005F2E78" w:rsidP="005F2E78">
      <w:pPr>
        <w:ind w:right="-283"/>
      </w:pPr>
    </w:p>
    <w:p w:rsidR="005F2E78" w:rsidRPr="00367F51" w:rsidRDefault="005F2E78" w:rsidP="005F2E78">
      <w:pPr>
        <w:spacing w:before="120"/>
        <w:ind w:right="-283"/>
        <w:rPr>
          <w:b/>
          <w:bCs/>
          <w:u w:val="single"/>
        </w:rPr>
      </w:pPr>
      <w:r w:rsidRPr="00367F51">
        <w:rPr>
          <w:b/>
          <w:bCs/>
          <w:u w:val="single"/>
        </w:rPr>
        <w:t xml:space="preserve">DOTYCZĄCE SPEŁNIANIA WARUNKÓW UDZIAŁU W POSTĘPOWANIU </w:t>
      </w:r>
      <w:r w:rsidRPr="00367F51">
        <w:rPr>
          <w:b/>
          <w:bCs/>
          <w:u w:val="single"/>
        </w:rPr>
        <w:br/>
      </w:r>
    </w:p>
    <w:p w:rsidR="005F2E78" w:rsidRPr="00D757F7" w:rsidRDefault="005F2E78" w:rsidP="005F2E78">
      <w:pPr>
        <w:ind w:left="142" w:right="1"/>
        <w:jc w:val="both"/>
      </w:pPr>
      <w:r w:rsidRPr="00D757F7">
        <w:t xml:space="preserve">Na potrzeby postępowania o udzielenie zamówienia publicznego na </w:t>
      </w:r>
      <w:r w:rsidRPr="00A34AB7">
        <w:rPr>
          <w:b/>
          <w:bCs/>
        </w:rPr>
        <w:t>Budowę</w:t>
      </w:r>
      <w:r w:rsidR="00F8728C">
        <w:rPr>
          <w:b/>
          <w:bCs/>
        </w:rPr>
        <w:t xml:space="preserve"> </w:t>
      </w:r>
      <w:r w:rsidR="00CB5D51">
        <w:rPr>
          <w:b/>
          <w:bCs/>
        </w:rPr>
        <w:t xml:space="preserve">sygnalizacji świetlnej w ul. Studzieniec </w:t>
      </w:r>
      <w:r w:rsidR="00F8728C">
        <w:rPr>
          <w:b/>
          <w:bCs/>
        </w:rPr>
        <w:t xml:space="preserve">w Mławie, </w:t>
      </w:r>
      <w:r w:rsidRPr="00D757F7">
        <w:t xml:space="preserve">prowadzonego w trybie przetargu nieograniczonego przez Zamawiającego: </w:t>
      </w:r>
      <w:r>
        <w:t>Miasto Mława</w:t>
      </w:r>
      <w:r w:rsidRPr="00D757F7">
        <w:rPr>
          <w:i/>
          <w:iCs/>
        </w:rPr>
        <w:t xml:space="preserve">, </w:t>
      </w:r>
      <w:r w:rsidRPr="00D757F7">
        <w:t>oświadczam, co następuje:</w:t>
      </w:r>
    </w:p>
    <w:p w:rsidR="005F2E78" w:rsidRPr="00367F51" w:rsidRDefault="005F2E78" w:rsidP="005F2E78">
      <w:pPr>
        <w:ind w:right="-283" w:firstLine="709"/>
      </w:pPr>
    </w:p>
    <w:p w:rsidR="005F2E78" w:rsidRPr="00D757F7" w:rsidRDefault="005F2E78" w:rsidP="005F2E78">
      <w:pPr>
        <w:shd w:val="clear" w:color="auto" w:fill="BFBFBF"/>
        <w:ind w:right="1"/>
        <w:jc w:val="both"/>
        <w:rPr>
          <w:b/>
          <w:bCs/>
        </w:rPr>
      </w:pPr>
      <w:r w:rsidRPr="00D757F7">
        <w:rPr>
          <w:b/>
          <w:bCs/>
        </w:rPr>
        <w:t>INFORMACJA DOTYCZĄCA WYKONAWCY:</w:t>
      </w:r>
    </w:p>
    <w:p w:rsidR="005F2E78" w:rsidRPr="006677D6" w:rsidRDefault="005F2E78" w:rsidP="005F2E78">
      <w:pPr>
        <w:ind w:right="1"/>
        <w:jc w:val="both"/>
        <w:rPr>
          <w:sz w:val="22"/>
          <w:szCs w:val="22"/>
        </w:rPr>
      </w:pPr>
      <w:r w:rsidRPr="006677D6">
        <w:t>Oświadczam, że spełniam war</w:t>
      </w:r>
      <w:r w:rsidRPr="000915BE">
        <w:t>unki udziału w postępowaniu określone przez Zamawiającego w rozdziale w ro</w:t>
      </w:r>
      <w:r>
        <w:t>z</w:t>
      </w:r>
      <w:r w:rsidRPr="000915BE">
        <w:t>dz. VI A</w:t>
      </w:r>
      <w:r w:rsidR="00B64C12">
        <w:t>)</w:t>
      </w:r>
      <w:r w:rsidRPr="000915BE">
        <w:t xml:space="preserve"> </w:t>
      </w:r>
      <w:r w:rsidR="00F8728C">
        <w:t xml:space="preserve">niniejszej </w:t>
      </w:r>
      <w:r w:rsidRPr="000915BE">
        <w:t>S</w:t>
      </w:r>
      <w:r w:rsidR="00F8728C">
        <w:t>IWZ,</w:t>
      </w:r>
      <w:r w:rsidRPr="000915BE">
        <w:t xml:space="preserve"> dotyczące zdolności technicznej i zawodowej oraz potwierdzam, że osoby, które będą skierowane </w:t>
      </w:r>
      <w:r w:rsidRPr="000915BE">
        <w:rPr>
          <w:sz w:val="22"/>
          <w:szCs w:val="22"/>
        </w:rPr>
        <w:t>do</w:t>
      </w:r>
      <w:r w:rsidR="00F8728C">
        <w:rPr>
          <w:sz w:val="22"/>
          <w:szCs w:val="22"/>
        </w:rPr>
        <w:t> </w:t>
      </w:r>
      <w:r w:rsidRPr="000915BE">
        <w:rPr>
          <w:sz w:val="22"/>
          <w:szCs w:val="22"/>
        </w:rPr>
        <w:t>pełnienia określonych funkcji, posiadają stosowne uprawnienia i kwalifikacje wymagane przez Zamawiającego</w:t>
      </w:r>
      <w:r w:rsidR="00F8728C">
        <w:rPr>
          <w:sz w:val="22"/>
          <w:szCs w:val="22"/>
        </w:rPr>
        <w:t>.</w:t>
      </w:r>
    </w:p>
    <w:p w:rsidR="005F2E78" w:rsidRPr="00D757F7" w:rsidRDefault="005F2E78" w:rsidP="005F2E78">
      <w:pPr>
        <w:shd w:val="clear" w:color="auto" w:fill="BFBFBF"/>
        <w:ind w:right="1"/>
        <w:jc w:val="both"/>
        <w:rPr>
          <w:b/>
          <w:bCs/>
        </w:rPr>
      </w:pPr>
      <w:r w:rsidRPr="00D757F7">
        <w:rPr>
          <w:b/>
          <w:bCs/>
        </w:rPr>
        <w:t xml:space="preserve">INFORMACJA W ZWIĄZKU Z POLEGANIEM NA ZASOBACH INNYCH PODMIOTÓW: </w:t>
      </w:r>
    </w:p>
    <w:p w:rsidR="005F2E78" w:rsidRPr="00D757F7" w:rsidRDefault="005F2E78" w:rsidP="005F2E78">
      <w:pPr>
        <w:ind w:left="142" w:right="1"/>
        <w:jc w:val="both"/>
      </w:pPr>
      <w:r w:rsidRPr="00D757F7">
        <w:t>Oświadczam, że w celu wykazania spełniania wa</w:t>
      </w:r>
      <w:r w:rsidRPr="000915BE">
        <w:t>runków udziału w postępowaniu, ok</w:t>
      </w:r>
      <w:r>
        <w:t>reślonych przez Zamawiającego w</w:t>
      </w:r>
      <w:r w:rsidRPr="000915BE">
        <w:t xml:space="preserve"> ro</w:t>
      </w:r>
      <w:r>
        <w:t>z</w:t>
      </w:r>
      <w:r w:rsidRPr="000915BE">
        <w:t>dz. VI A</w:t>
      </w:r>
      <w:r w:rsidR="00B64C12">
        <w:t>)</w:t>
      </w:r>
      <w:r w:rsidRPr="000915BE">
        <w:t xml:space="preserve"> Specyfikacji Istotnych Warunków Zamówienia</w:t>
      </w:r>
      <w:r w:rsidR="00B64C12">
        <w:t>,</w:t>
      </w:r>
      <w:r w:rsidRPr="000915BE">
        <w:t xml:space="preserve"> dotyczących zdolności technicznej i</w:t>
      </w:r>
      <w:r w:rsidRPr="006677D6">
        <w:t xml:space="preserve"> zawodowej</w:t>
      </w:r>
      <w:r w:rsidRPr="006677D6">
        <w:rPr>
          <w:i/>
          <w:iCs/>
        </w:rPr>
        <w:t>,</w:t>
      </w:r>
      <w:r w:rsidRPr="006677D6">
        <w:t xml:space="preserve"> polegam</w:t>
      </w:r>
      <w:r w:rsidRPr="00D757F7">
        <w:t xml:space="preserve"> na zasobach następującego/</w:t>
      </w:r>
      <w:proofErr w:type="spellStart"/>
      <w:r w:rsidRPr="00D757F7">
        <w:t>ych</w:t>
      </w:r>
      <w:proofErr w:type="spellEnd"/>
      <w:r w:rsidRPr="00D757F7">
        <w:t xml:space="preserve"> podmiotu/ów: </w:t>
      </w:r>
    </w:p>
    <w:p w:rsidR="005F2E78" w:rsidRPr="00D757F7" w:rsidRDefault="005F2E78" w:rsidP="00227B01">
      <w:pPr>
        <w:numPr>
          <w:ilvl w:val="0"/>
          <w:numId w:val="44"/>
        </w:numPr>
        <w:suppressAutoHyphens w:val="0"/>
        <w:ind w:left="426" w:right="-283" w:hanging="284"/>
        <w:jc w:val="both"/>
      </w:pPr>
      <w:r w:rsidRPr="00D757F7">
        <w:t>……………………………………………………………………………………….……….</w:t>
      </w:r>
    </w:p>
    <w:p w:rsidR="005F2E78" w:rsidRPr="00D757F7" w:rsidRDefault="005F2E78" w:rsidP="00227B01">
      <w:pPr>
        <w:numPr>
          <w:ilvl w:val="0"/>
          <w:numId w:val="44"/>
        </w:numPr>
        <w:tabs>
          <w:tab w:val="left" w:pos="426"/>
        </w:tabs>
        <w:suppressAutoHyphens w:val="0"/>
        <w:ind w:left="142" w:right="-283" w:firstLine="0"/>
        <w:jc w:val="both"/>
      </w:pPr>
      <w:r w:rsidRPr="00D757F7">
        <w:t>..……………………………………………………………………………………………… w następującym zakresie: …………………………………………………………..…………..</w:t>
      </w:r>
    </w:p>
    <w:p w:rsidR="005F2E78" w:rsidRPr="00367F51" w:rsidRDefault="005F2E78" w:rsidP="005F2E78">
      <w:pPr>
        <w:tabs>
          <w:tab w:val="left" w:pos="426"/>
        </w:tabs>
        <w:ind w:left="142" w:right="-283"/>
      </w:pPr>
      <w:r w:rsidRPr="00367F51">
        <w:t>……………………………………………………………………………………………………</w:t>
      </w:r>
    </w:p>
    <w:p w:rsidR="005F2E78" w:rsidRPr="00367F51" w:rsidRDefault="005F2E78" w:rsidP="005F2E78">
      <w:pPr>
        <w:ind w:right="1"/>
        <w:jc w:val="right"/>
        <w:rPr>
          <w:i/>
          <w:iCs/>
        </w:rPr>
      </w:pPr>
      <w:r w:rsidRPr="00367F51">
        <w:t xml:space="preserve"> </w:t>
      </w:r>
      <w:r w:rsidRPr="00367F51">
        <w:rPr>
          <w:i/>
          <w:iCs/>
        </w:rPr>
        <w:t xml:space="preserve">(wskazać podmiot i określić odpowiedni zakres dla wskazanego podmiotu). </w:t>
      </w:r>
    </w:p>
    <w:p w:rsidR="005F2E78" w:rsidRPr="00367F51" w:rsidRDefault="005F2E78" w:rsidP="005F2E78">
      <w:pPr>
        <w:ind w:right="1"/>
      </w:pPr>
    </w:p>
    <w:p w:rsidR="005F2E78" w:rsidRPr="00367F51" w:rsidRDefault="005F2E78" w:rsidP="005F2E78">
      <w:pPr>
        <w:ind w:right="-283"/>
      </w:pPr>
      <w:r w:rsidRPr="00367F51">
        <w:t xml:space="preserve">…………….……. </w:t>
      </w:r>
      <w:r w:rsidRPr="00367F51">
        <w:rPr>
          <w:i/>
          <w:iCs/>
        </w:rPr>
        <w:t xml:space="preserve">(miejscowość), </w:t>
      </w:r>
      <w:r w:rsidRPr="00367F51">
        <w:t xml:space="preserve">dnia ………….……. r. </w:t>
      </w:r>
    </w:p>
    <w:p w:rsidR="005F2E78" w:rsidRPr="00367F51" w:rsidRDefault="005F2E78" w:rsidP="005F2E78">
      <w:pPr>
        <w:pStyle w:val="Standard"/>
        <w:ind w:left="4800" w:right="1"/>
        <w:jc w:val="both"/>
        <w:rPr>
          <w:color w:val="000000"/>
        </w:rPr>
      </w:pPr>
      <w:r w:rsidRPr="00367F51">
        <w:rPr>
          <w:color w:val="000000"/>
        </w:rPr>
        <w:t>........................................</w:t>
      </w:r>
      <w:r>
        <w:rPr>
          <w:color w:val="000000"/>
        </w:rPr>
        <w:t>...............................</w:t>
      </w:r>
    </w:p>
    <w:p w:rsidR="005F2E78" w:rsidRPr="00367F51" w:rsidRDefault="005F2E78" w:rsidP="005F2E78">
      <w:pPr>
        <w:pStyle w:val="Standard"/>
        <w:ind w:left="5103" w:right="1"/>
        <w:jc w:val="both"/>
        <w:rPr>
          <w:sz w:val="20"/>
          <w:szCs w:val="20"/>
        </w:rPr>
      </w:pPr>
      <w:r w:rsidRPr="00367F51">
        <w:rPr>
          <w:color w:val="000000"/>
          <w:sz w:val="20"/>
          <w:szCs w:val="20"/>
        </w:rPr>
        <w:t xml:space="preserve">Podpis (y) i pieczęć imienna osób </w:t>
      </w:r>
      <w:r w:rsidRPr="00367F51">
        <w:rPr>
          <w:sz w:val="20"/>
          <w:szCs w:val="20"/>
        </w:rPr>
        <w:t xml:space="preserve">uprawnionych do reprezentowania Wykonawcy </w:t>
      </w:r>
    </w:p>
    <w:p w:rsidR="005F2E78" w:rsidRPr="00367F51" w:rsidRDefault="005F2E78" w:rsidP="005F2E78">
      <w:pPr>
        <w:ind w:right="-283"/>
        <w:rPr>
          <w:i/>
          <w:iCs/>
        </w:rPr>
      </w:pPr>
    </w:p>
    <w:p w:rsidR="005F2E78" w:rsidRPr="00367F51" w:rsidRDefault="005F2E78" w:rsidP="005F2E78">
      <w:pPr>
        <w:shd w:val="clear" w:color="auto" w:fill="BFBFBF"/>
        <w:ind w:right="1"/>
        <w:rPr>
          <w:b/>
          <w:bCs/>
        </w:rPr>
      </w:pPr>
      <w:r w:rsidRPr="00367F51">
        <w:rPr>
          <w:b/>
          <w:bCs/>
        </w:rPr>
        <w:t>OŚWIADCZENIE DOTYCZĄCE PODANYCH INFORMACJI:</w:t>
      </w:r>
    </w:p>
    <w:p w:rsidR="005F2E78" w:rsidRPr="00367F51" w:rsidRDefault="005F2E78" w:rsidP="005F2E78">
      <w:pPr>
        <w:ind w:right="-283"/>
      </w:pPr>
    </w:p>
    <w:p w:rsidR="005F2E78" w:rsidRPr="00D757F7" w:rsidRDefault="005F2E78" w:rsidP="00227B01">
      <w:pPr>
        <w:numPr>
          <w:ilvl w:val="0"/>
          <w:numId w:val="45"/>
        </w:numPr>
        <w:suppressAutoHyphens w:val="0"/>
        <w:ind w:left="567" w:right="1" w:hanging="425"/>
        <w:jc w:val="both"/>
      </w:pPr>
      <w:r w:rsidRPr="00D757F7">
        <w:t>Oświadczam, że wszystkie informacje podane w powyższych oświadczeniach są</w:t>
      </w:r>
      <w:r w:rsidR="00F8728C">
        <w:t> </w:t>
      </w:r>
      <w:r w:rsidRPr="00D757F7">
        <w:t>aktualne i zgodne z prawdą oraz zostały przedstawione z pełną świadomością konsekwencji wprowadzenia Zamawiającego w błąd przy przedstawianiu informacji.</w:t>
      </w:r>
    </w:p>
    <w:p w:rsidR="005F2E78" w:rsidRPr="000915BE" w:rsidRDefault="005F2E78" w:rsidP="00227B01">
      <w:pPr>
        <w:numPr>
          <w:ilvl w:val="0"/>
          <w:numId w:val="45"/>
        </w:numPr>
        <w:suppressAutoHyphens w:val="0"/>
        <w:ind w:left="567" w:right="1" w:hanging="425"/>
        <w:jc w:val="both"/>
      </w:pPr>
      <w:r w:rsidRPr="00D757F7">
        <w:t xml:space="preserve">Oświadczam, że </w:t>
      </w:r>
      <w:r w:rsidRPr="00D757F7">
        <w:rPr>
          <w:kern w:val="1"/>
        </w:rPr>
        <w:t xml:space="preserve">na wezwanie Zamawiającego, o którym mowa w art. 26 ust. 2 </w:t>
      </w:r>
      <w:r w:rsidR="00F8728C">
        <w:rPr>
          <w:kern w:val="1"/>
        </w:rPr>
        <w:t>U</w:t>
      </w:r>
      <w:r w:rsidRPr="00D757F7">
        <w:rPr>
          <w:kern w:val="1"/>
        </w:rPr>
        <w:t>stawy P</w:t>
      </w:r>
      <w:r w:rsidR="00F8728C">
        <w:rPr>
          <w:kern w:val="1"/>
        </w:rPr>
        <w:t xml:space="preserve">ZP </w:t>
      </w:r>
      <w:r w:rsidRPr="00D757F7">
        <w:rPr>
          <w:kern w:val="1"/>
        </w:rPr>
        <w:t>złożę w wyznaczonym ter</w:t>
      </w:r>
      <w:r w:rsidRPr="000915BE">
        <w:rPr>
          <w:kern w:val="1"/>
        </w:rPr>
        <w:t>minie wszystkie wymagane dokumenty i oświadczenia</w:t>
      </w:r>
      <w:r w:rsidR="00F34FC5">
        <w:rPr>
          <w:kern w:val="1"/>
        </w:rPr>
        <w:t>,</w:t>
      </w:r>
      <w:r w:rsidRPr="000915BE">
        <w:rPr>
          <w:kern w:val="1"/>
        </w:rPr>
        <w:t xml:space="preserve"> potwierdzające </w:t>
      </w:r>
      <w:r w:rsidRPr="000915BE">
        <w:t>spełniani</w:t>
      </w:r>
      <w:r w:rsidR="00F34FC5">
        <w:t>e</w:t>
      </w:r>
      <w:r w:rsidRPr="000915BE">
        <w:t xml:space="preserve"> warunków udziału w postępowaniu, określonych przez Zamawiającego w ro</w:t>
      </w:r>
      <w:r>
        <w:t>z</w:t>
      </w:r>
      <w:r w:rsidRPr="000915BE">
        <w:t>dz. VI</w:t>
      </w:r>
      <w:r w:rsidR="00E34780">
        <w:t>I</w:t>
      </w:r>
      <w:r w:rsidRPr="000915BE">
        <w:t xml:space="preserve"> </w:t>
      </w:r>
      <w:r w:rsidR="00E34780">
        <w:t>B</w:t>
      </w:r>
      <w:r w:rsidRPr="000915BE">
        <w:t xml:space="preserve">  Specyfikacji Istotnych Warunków Zamówienia.</w:t>
      </w:r>
    </w:p>
    <w:p w:rsidR="005F2E78" w:rsidRPr="00367F51" w:rsidRDefault="005F2E78" w:rsidP="005F2E78">
      <w:pPr>
        <w:ind w:right="1"/>
      </w:pPr>
    </w:p>
    <w:p w:rsidR="005F2E78" w:rsidRPr="00590FA8" w:rsidRDefault="005F2E78" w:rsidP="005F2E78">
      <w:pPr>
        <w:ind w:right="-283"/>
      </w:pPr>
      <w:r w:rsidRPr="00367F51">
        <w:t xml:space="preserve">…………….……. </w:t>
      </w:r>
      <w:r w:rsidRPr="00367F51">
        <w:rPr>
          <w:i/>
          <w:iCs/>
        </w:rPr>
        <w:t xml:space="preserve">(miejscowość), </w:t>
      </w:r>
      <w:r>
        <w:t xml:space="preserve">dnia ………….……. r. </w:t>
      </w:r>
    </w:p>
    <w:p w:rsidR="005F2E78" w:rsidRPr="00367F51" w:rsidRDefault="005F2E78" w:rsidP="005F2E78">
      <w:pPr>
        <w:pStyle w:val="Standard"/>
        <w:ind w:left="4800" w:right="1"/>
        <w:jc w:val="both"/>
        <w:rPr>
          <w:color w:val="000000"/>
        </w:rPr>
      </w:pPr>
      <w:r w:rsidRPr="00367F51">
        <w:rPr>
          <w:color w:val="000000"/>
        </w:rPr>
        <w:t>.........................................</w:t>
      </w:r>
      <w:r>
        <w:rPr>
          <w:color w:val="000000"/>
        </w:rPr>
        <w:t>..............................</w:t>
      </w:r>
    </w:p>
    <w:p w:rsidR="00F34FC5" w:rsidRDefault="005F2E78" w:rsidP="00F34FC5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>uprawnionych do</w:t>
      </w:r>
      <w:r w:rsidR="00F34FC5">
        <w:rPr>
          <w:sz w:val="20"/>
          <w:szCs w:val="20"/>
        </w:rPr>
        <w:t> </w:t>
      </w:r>
      <w:r w:rsidRPr="00256F33">
        <w:rPr>
          <w:sz w:val="20"/>
          <w:szCs w:val="20"/>
        </w:rPr>
        <w:t xml:space="preserve">reprezentowania Wykonawcy </w:t>
      </w:r>
    </w:p>
    <w:p w:rsidR="00F34FC5" w:rsidRDefault="00F34FC5" w:rsidP="00F34FC5">
      <w:pPr>
        <w:pStyle w:val="Standard"/>
        <w:ind w:left="5103" w:right="-283"/>
        <w:jc w:val="both"/>
        <w:rPr>
          <w:sz w:val="20"/>
          <w:szCs w:val="20"/>
        </w:rPr>
      </w:pPr>
    </w:p>
    <w:p w:rsidR="00F34FC5" w:rsidRDefault="00F34FC5" w:rsidP="00F34FC5">
      <w:pPr>
        <w:pStyle w:val="Standard"/>
        <w:ind w:left="5103" w:right="-283"/>
        <w:jc w:val="both"/>
        <w:rPr>
          <w:sz w:val="20"/>
          <w:szCs w:val="20"/>
        </w:rPr>
      </w:pPr>
    </w:p>
    <w:p w:rsidR="00F34FC5" w:rsidRDefault="00F34FC5" w:rsidP="00F34FC5">
      <w:pPr>
        <w:pStyle w:val="Standard"/>
        <w:ind w:left="5103" w:right="-283"/>
        <w:jc w:val="both"/>
        <w:rPr>
          <w:sz w:val="20"/>
          <w:szCs w:val="20"/>
        </w:rPr>
      </w:pPr>
    </w:p>
    <w:p w:rsidR="005F2E78" w:rsidRPr="005553BA" w:rsidRDefault="00AB1A0C" w:rsidP="00F34FC5">
      <w:pPr>
        <w:pStyle w:val="Standard"/>
        <w:ind w:left="5103" w:right="-283"/>
        <w:jc w:val="both"/>
        <w:rPr>
          <w:b/>
          <w:bCs/>
        </w:rPr>
      </w:pPr>
      <w:r>
        <w:rPr>
          <w:sz w:val="20"/>
          <w:szCs w:val="20"/>
        </w:rPr>
        <w:br w:type="page"/>
      </w:r>
      <w:r w:rsidR="005F2E78" w:rsidRPr="005553BA">
        <w:rPr>
          <w:b/>
          <w:bCs/>
          <w:i/>
          <w:iCs/>
        </w:rPr>
        <w:lastRenderedPageBreak/>
        <w:t xml:space="preserve">Załącznik nr </w:t>
      </w:r>
      <w:r w:rsidR="005F2E78">
        <w:rPr>
          <w:b/>
          <w:bCs/>
          <w:i/>
          <w:iCs/>
        </w:rPr>
        <w:t>2c</w:t>
      </w:r>
      <w:r w:rsidR="005F2E78" w:rsidRPr="005553BA">
        <w:rPr>
          <w:b/>
          <w:bCs/>
          <w:i/>
          <w:iCs/>
        </w:rPr>
        <w:t xml:space="preserve"> do SIWZ</w:t>
      </w:r>
    </w:p>
    <w:p w:rsidR="005F2E78" w:rsidRPr="00590FA8" w:rsidRDefault="005F2E78" w:rsidP="005F2E78">
      <w:pPr>
        <w:spacing w:after="120"/>
        <w:ind w:left="709" w:right="-283" w:hanging="709"/>
        <w:jc w:val="center"/>
        <w:rPr>
          <w:b/>
          <w:bCs/>
          <w:spacing w:val="4"/>
          <w:sz w:val="28"/>
          <w:szCs w:val="28"/>
          <w:u w:val="single"/>
        </w:rPr>
      </w:pPr>
      <w:r w:rsidRPr="00590FA8">
        <w:rPr>
          <w:b/>
          <w:bCs/>
          <w:spacing w:val="4"/>
          <w:sz w:val="28"/>
          <w:szCs w:val="28"/>
          <w:u w:val="single"/>
        </w:rPr>
        <w:t>ZOBOWIĄZANIE PODMIOTU TRZECIEGO (WZÓR)</w:t>
      </w:r>
    </w:p>
    <w:p w:rsidR="005F2E78" w:rsidRPr="00590FA8" w:rsidRDefault="005F2E78" w:rsidP="005F2E78">
      <w:pPr>
        <w:ind w:right="-283"/>
        <w:jc w:val="center"/>
        <w:rPr>
          <w:i/>
          <w:iCs/>
          <w:spacing w:val="4"/>
        </w:rPr>
      </w:pPr>
      <w:r w:rsidRPr="00590FA8">
        <w:rPr>
          <w:spacing w:val="4"/>
        </w:rPr>
        <w:t>do oddania do dyspozycji Wykonawcy niezbędnych zasobów na okres korzystania</w:t>
      </w:r>
      <w:r w:rsidR="00AB1A0C">
        <w:rPr>
          <w:spacing w:val="4"/>
        </w:rPr>
        <w:t xml:space="preserve"> </w:t>
      </w:r>
      <w:r w:rsidRPr="00590FA8">
        <w:rPr>
          <w:spacing w:val="4"/>
        </w:rPr>
        <w:t xml:space="preserve">z nich przy wykonywaniu zamówienia na zasadach określonych w art. 22a </w:t>
      </w:r>
      <w:r w:rsidR="00AB1A0C">
        <w:rPr>
          <w:spacing w:val="4"/>
        </w:rPr>
        <w:t>U</w:t>
      </w:r>
      <w:r w:rsidRPr="00590FA8">
        <w:rPr>
          <w:spacing w:val="4"/>
        </w:rPr>
        <w:t>stawy P</w:t>
      </w:r>
      <w:r w:rsidR="00AB1A0C">
        <w:rPr>
          <w:spacing w:val="4"/>
        </w:rPr>
        <w:t>ZP</w:t>
      </w:r>
    </w:p>
    <w:p w:rsidR="005F2E78" w:rsidRPr="00590FA8" w:rsidRDefault="005F2E78" w:rsidP="005F2E78">
      <w:pPr>
        <w:ind w:left="709" w:right="-283" w:hanging="709"/>
        <w:rPr>
          <w:spacing w:val="4"/>
          <w:sz w:val="16"/>
          <w:szCs w:val="16"/>
        </w:rPr>
      </w:pPr>
    </w:p>
    <w:p w:rsidR="005F2E78" w:rsidRPr="00590FA8" w:rsidRDefault="005F2E78" w:rsidP="005F2E78">
      <w:pPr>
        <w:autoSpaceDN w:val="0"/>
        <w:adjustRightInd w:val="0"/>
        <w:ind w:right="-283" w:hanging="284"/>
      </w:pPr>
      <w:r w:rsidRPr="00590FA8">
        <w:rPr>
          <w:b/>
          <w:bCs/>
        </w:rPr>
        <w:t xml:space="preserve">Ja/My niżej podpisani, </w:t>
      </w:r>
      <w:r w:rsidRPr="00590FA8">
        <w:t>…………………………….….……………..……..……………………</w:t>
      </w:r>
    </w:p>
    <w:p w:rsidR="005F2E78" w:rsidRPr="00590FA8" w:rsidRDefault="005F2E78" w:rsidP="005F2E78">
      <w:pPr>
        <w:autoSpaceDN w:val="0"/>
        <w:adjustRightInd w:val="0"/>
        <w:ind w:left="2832" w:right="-283" w:firstLine="708"/>
      </w:pPr>
      <w:r w:rsidRPr="00590FA8">
        <w:rPr>
          <w:i/>
          <w:iCs/>
        </w:rPr>
        <w:t>(imię i nazwisko składającego zobowiązanie)</w:t>
      </w:r>
    </w:p>
    <w:p w:rsidR="005F2E78" w:rsidRPr="00590FA8" w:rsidRDefault="005F2E78" w:rsidP="005F2E78">
      <w:pPr>
        <w:ind w:left="5245" w:right="-283" w:hanging="5245"/>
        <w:rPr>
          <w:b/>
          <w:bCs/>
        </w:rPr>
      </w:pPr>
      <w:r w:rsidRPr="00590FA8">
        <w:rPr>
          <w:b/>
          <w:bCs/>
        </w:rPr>
        <w:t xml:space="preserve">działający w imieniu </w:t>
      </w:r>
      <w:r w:rsidRPr="00590FA8">
        <w:t>.....................................................................................................................</w:t>
      </w:r>
    </w:p>
    <w:p w:rsidR="005F2E78" w:rsidRPr="00590FA8" w:rsidRDefault="005F2E78" w:rsidP="005F2E78">
      <w:pPr>
        <w:ind w:left="2832" w:right="-283" w:firstLine="708"/>
        <w:rPr>
          <w:i/>
          <w:iCs/>
        </w:rPr>
      </w:pPr>
      <w:r w:rsidRPr="00590FA8">
        <w:rPr>
          <w:i/>
          <w:iCs/>
        </w:rPr>
        <w:t>(wpisać nazwę i adres podmiotu)</w:t>
      </w:r>
    </w:p>
    <w:p w:rsidR="005F2E78" w:rsidRPr="00AB1A0C" w:rsidRDefault="005F2E78" w:rsidP="005F2E78">
      <w:pPr>
        <w:pStyle w:val="Tekstpodstawowy3"/>
        <w:suppressAutoHyphens/>
        <w:spacing w:after="0"/>
        <w:ind w:right="-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1A0C">
        <w:rPr>
          <w:rFonts w:ascii="Times New Roman" w:hAnsi="Times New Roman" w:cs="Times New Roman"/>
          <w:sz w:val="24"/>
          <w:szCs w:val="24"/>
        </w:rPr>
        <w:t>oświadczamy, że w ramach przetargu nieograniczonego na Budowę</w:t>
      </w:r>
      <w:r w:rsidR="00E11ED4">
        <w:rPr>
          <w:rFonts w:ascii="Times New Roman" w:hAnsi="Times New Roman" w:cs="Times New Roman"/>
          <w:sz w:val="24"/>
          <w:szCs w:val="24"/>
        </w:rPr>
        <w:t xml:space="preserve"> </w:t>
      </w:r>
      <w:r w:rsidR="00CB5D51">
        <w:rPr>
          <w:rFonts w:ascii="Times New Roman" w:hAnsi="Times New Roman" w:cs="Times New Roman"/>
          <w:sz w:val="24"/>
          <w:szCs w:val="24"/>
        </w:rPr>
        <w:t xml:space="preserve">sygnalizacji świetlnej </w:t>
      </w:r>
      <w:r w:rsidR="00DE09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5D51">
        <w:rPr>
          <w:rFonts w:ascii="Times New Roman" w:hAnsi="Times New Roman" w:cs="Times New Roman"/>
          <w:sz w:val="24"/>
          <w:szCs w:val="24"/>
        </w:rPr>
        <w:t>w ul. Studzieniec</w:t>
      </w:r>
      <w:r w:rsidR="00AB1A0C">
        <w:rPr>
          <w:rFonts w:ascii="Times New Roman" w:hAnsi="Times New Roman" w:cs="Times New Roman"/>
          <w:sz w:val="24"/>
          <w:szCs w:val="24"/>
        </w:rPr>
        <w:t xml:space="preserve"> w Mławie, pr</w:t>
      </w:r>
      <w:r w:rsidRPr="00AB1A0C">
        <w:rPr>
          <w:rFonts w:ascii="Times New Roman" w:hAnsi="Times New Roman" w:cs="Times New Roman"/>
          <w:sz w:val="24"/>
          <w:szCs w:val="24"/>
        </w:rPr>
        <w:t xml:space="preserve">owadzonego przez Zamawiającego: Miasto Mława, na zasadach określonych w art. 22a </w:t>
      </w:r>
      <w:r w:rsidR="00AB1A0C">
        <w:rPr>
          <w:rFonts w:ascii="Times New Roman" w:hAnsi="Times New Roman" w:cs="Times New Roman"/>
          <w:sz w:val="24"/>
          <w:szCs w:val="24"/>
        </w:rPr>
        <w:t>U</w:t>
      </w:r>
      <w:r w:rsidRPr="00AB1A0C">
        <w:rPr>
          <w:rFonts w:ascii="Times New Roman" w:hAnsi="Times New Roman" w:cs="Times New Roman"/>
          <w:sz w:val="24"/>
          <w:szCs w:val="24"/>
        </w:rPr>
        <w:t>stawy P</w:t>
      </w:r>
      <w:r w:rsidR="00AB1A0C">
        <w:rPr>
          <w:rFonts w:ascii="Times New Roman" w:hAnsi="Times New Roman" w:cs="Times New Roman"/>
          <w:sz w:val="24"/>
          <w:szCs w:val="24"/>
        </w:rPr>
        <w:t>ZP</w:t>
      </w:r>
      <w:r w:rsidRPr="00AB1A0C">
        <w:rPr>
          <w:rFonts w:ascii="Times New Roman" w:hAnsi="Times New Roman" w:cs="Times New Roman"/>
          <w:sz w:val="24"/>
          <w:szCs w:val="24"/>
        </w:rPr>
        <w:t xml:space="preserve">, udostępniamy Wykonawcy: </w:t>
      </w:r>
    </w:p>
    <w:p w:rsidR="005F2E78" w:rsidRPr="00590FA8" w:rsidRDefault="005F2E78" w:rsidP="005F2E78">
      <w:pPr>
        <w:ind w:right="-283"/>
      </w:pPr>
      <w:r w:rsidRPr="00590FA8">
        <w:t>.......................................................................................................................................................</w:t>
      </w:r>
    </w:p>
    <w:p w:rsidR="005F2E78" w:rsidRPr="00590FA8" w:rsidRDefault="005F2E78" w:rsidP="005F2E78">
      <w:pPr>
        <w:ind w:left="1700" w:right="-283" w:firstLine="424"/>
        <w:rPr>
          <w:b/>
          <w:bCs/>
        </w:rPr>
      </w:pPr>
      <w:r w:rsidRPr="00590FA8">
        <w:rPr>
          <w:i/>
          <w:iCs/>
        </w:rPr>
        <w:t>(nazwa i adres Wykonawcy, któremu udostępniane są zasoby)</w:t>
      </w:r>
    </w:p>
    <w:p w:rsidR="005F2E78" w:rsidRPr="00590FA8" w:rsidRDefault="005F2E78" w:rsidP="005F2E78">
      <w:pPr>
        <w:ind w:left="1701" w:right="-283" w:hanging="1701"/>
        <w:rPr>
          <w:b/>
          <w:bCs/>
        </w:rPr>
      </w:pPr>
      <w:r w:rsidRPr="00590FA8">
        <w:rPr>
          <w:b/>
          <w:bCs/>
        </w:rPr>
        <w:t>nasze zasoby, tj.:</w:t>
      </w:r>
    </w:p>
    <w:p w:rsidR="005F2E78" w:rsidRPr="00590FA8" w:rsidRDefault="005F2E78" w:rsidP="00227B01">
      <w:pPr>
        <w:pStyle w:val="Standard"/>
        <w:numPr>
          <w:ilvl w:val="6"/>
          <w:numId w:val="42"/>
        </w:numPr>
        <w:ind w:left="284" w:right="-283" w:hanging="284"/>
        <w:jc w:val="both"/>
        <w:rPr>
          <w:b/>
          <w:bCs/>
          <w:sz w:val="22"/>
          <w:szCs w:val="22"/>
        </w:rPr>
      </w:pPr>
      <w:r w:rsidRPr="00590FA8">
        <w:rPr>
          <w:b/>
          <w:bCs/>
          <w:sz w:val="22"/>
          <w:szCs w:val="22"/>
        </w:rPr>
        <w:t>Zdolność techniczna lub zawodowa Wykonawcy, w zakresie wymaganego doświadczenia Wykonawcy:</w:t>
      </w:r>
    </w:p>
    <w:p w:rsidR="005F2E78" w:rsidRPr="00590FA8" w:rsidRDefault="005F2E78" w:rsidP="005F2E78">
      <w:pPr>
        <w:pStyle w:val="Standard"/>
        <w:ind w:left="284" w:right="-283"/>
        <w:jc w:val="both"/>
        <w:rPr>
          <w:sz w:val="22"/>
          <w:szCs w:val="22"/>
        </w:rPr>
      </w:pPr>
      <w:r w:rsidRPr="00590FA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…………………………………………………………………………………………………………………………………………………………………………….…………………………………………</w:t>
      </w:r>
    </w:p>
    <w:p w:rsidR="005F2E78" w:rsidRPr="00590FA8" w:rsidRDefault="005F2E78" w:rsidP="005F2E78">
      <w:pPr>
        <w:pStyle w:val="Standard"/>
        <w:ind w:left="284" w:right="-283"/>
        <w:jc w:val="both"/>
        <w:rPr>
          <w:b/>
          <w:bCs/>
          <w:sz w:val="22"/>
          <w:szCs w:val="22"/>
        </w:rPr>
      </w:pPr>
      <w:r w:rsidRPr="00590FA8">
        <w:rPr>
          <w:i/>
          <w:iCs/>
          <w:sz w:val="22"/>
          <w:szCs w:val="22"/>
        </w:rPr>
        <w:t>(należy szczegółowo określić co zostanie udostępnione Wykonawcy oraz jaką część prac lub czynności będzie wykonywał inny podmiot</w:t>
      </w:r>
      <w:r w:rsidRPr="00590FA8">
        <w:rPr>
          <w:sz w:val="22"/>
          <w:szCs w:val="22"/>
        </w:rPr>
        <w:t>)</w:t>
      </w:r>
    </w:p>
    <w:p w:rsidR="005F2E78" w:rsidRPr="00590FA8" w:rsidRDefault="005F2E78" w:rsidP="00227B01">
      <w:pPr>
        <w:widowControl w:val="0"/>
        <w:numPr>
          <w:ilvl w:val="6"/>
          <w:numId w:val="42"/>
        </w:numPr>
        <w:suppressAutoHyphens w:val="0"/>
        <w:autoSpaceDE w:val="0"/>
        <w:ind w:left="284" w:right="-283" w:hanging="284"/>
        <w:jc w:val="both"/>
        <w:rPr>
          <w:b/>
          <w:bCs/>
          <w:sz w:val="22"/>
          <w:szCs w:val="22"/>
        </w:rPr>
      </w:pPr>
      <w:r w:rsidRPr="00590FA8">
        <w:rPr>
          <w:b/>
          <w:bCs/>
          <w:sz w:val="22"/>
          <w:szCs w:val="22"/>
        </w:rPr>
        <w:t>Zdolność techniczna lub zawodowa osób skierowanych do realizacji zamówienia, w zakresie osób odpowiedzialnych za nadzór nad robotami budowlanymi</w:t>
      </w:r>
      <w:r w:rsidR="00E34780">
        <w:rPr>
          <w:b/>
          <w:bCs/>
          <w:sz w:val="22"/>
          <w:szCs w:val="22"/>
        </w:rPr>
        <w:t>,</w:t>
      </w:r>
      <w:r w:rsidRPr="00590FA8">
        <w:rPr>
          <w:b/>
          <w:bCs/>
          <w:sz w:val="22"/>
          <w:szCs w:val="22"/>
        </w:rPr>
        <w:t xml:space="preserve"> wymaganych przez Zamawiającego:</w:t>
      </w:r>
    </w:p>
    <w:p w:rsidR="005F2E78" w:rsidRPr="00590FA8" w:rsidRDefault="005F2E78" w:rsidP="005F2E78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sz w:val="22"/>
          <w:szCs w:val="22"/>
        </w:rPr>
      </w:pPr>
      <w:r w:rsidRPr="00590FA8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E78" w:rsidRPr="00590FA8" w:rsidRDefault="005F2E78" w:rsidP="005F2E78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i/>
          <w:iCs/>
          <w:sz w:val="22"/>
          <w:szCs w:val="22"/>
        </w:rPr>
      </w:pPr>
      <w:r w:rsidRPr="00590FA8">
        <w:rPr>
          <w:i/>
          <w:iCs/>
          <w:sz w:val="22"/>
          <w:szCs w:val="22"/>
        </w:rPr>
        <w:tab/>
        <w:t>(należy szczegółowo określić, kto zostanie udostępniony Wykonawcy i jakie czynności będzie wykonywał)</w:t>
      </w:r>
    </w:p>
    <w:p w:rsidR="005F2E78" w:rsidRPr="00590FA8" w:rsidRDefault="005F2E78" w:rsidP="005F2E78">
      <w:pPr>
        <w:tabs>
          <w:tab w:val="left" w:pos="426"/>
        </w:tabs>
        <w:autoSpaceDN w:val="0"/>
        <w:adjustRightInd w:val="0"/>
        <w:ind w:right="-283"/>
        <w:rPr>
          <w:b/>
          <w:bCs/>
          <w:sz w:val="22"/>
          <w:szCs w:val="22"/>
        </w:rPr>
      </w:pPr>
      <w:r w:rsidRPr="00590FA8">
        <w:rPr>
          <w:b/>
          <w:bCs/>
          <w:sz w:val="22"/>
          <w:szCs w:val="22"/>
        </w:rPr>
        <w:t>3.</w:t>
      </w:r>
      <w:r w:rsidRPr="00590FA8">
        <w:rPr>
          <w:b/>
          <w:bCs/>
          <w:sz w:val="22"/>
          <w:szCs w:val="22"/>
        </w:rPr>
        <w:tab/>
        <w:t>Ponadto oświadczam/y, że:</w:t>
      </w:r>
    </w:p>
    <w:p w:rsidR="005F2E78" w:rsidRPr="00590FA8" w:rsidRDefault="005F2E78" w:rsidP="005F2E78">
      <w:pPr>
        <w:autoSpaceDN w:val="0"/>
        <w:adjustRightInd w:val="0"/>
        <w:ind w:left="142" w:right="-283" w:firstLine="142"/>
        <w:rPr>
          <w:sz w:val="22"/>
          <w:szCs w:val="22"/>
        </w:rPr>
      </w:pPr>
      <w:r w:rsidRPr="00590FA8">
        <w:rPr>
          <w:sz w:val="22"/>
          <w:szCs w:val="22"/>
        </w:rPr>
        <w:t>1)</w:t>
      </w:r>
      <w:r w:rsidRPr="00590FA8">
        <w:rPr>
          <w:sz w:val="22"/>
          <w:szCs w:val="22"/>
        </w:rPr>
        <w:tab/>
      </w:r>
      <w:r w:rsidRPr="00590FA8">
        <w:rPr>
          <w:b/>
          <w:bCs/>
          <w:sz w:val="22"/>
          <w:szCs w:val="22"/>
        </w:rPr>
        <w:t>udostępniam/y wskazane wyżej zdolności</w:t>
      </w:r>
      <w:r w:rsidRPr="00590FA8">
        <w:rPr>
          <w:sz w:val="22"/>
          <w:szCs w:val="22"/>
        </w:rPr>
        <w:t xml:space="preserve"> na cały okres realizacji zamówienia, tj.</w:t>
      </w:r>
    </w:p>
    <w:p w:rsidR="005F2E78" w:rsidRPr="00590FA8" w:rsidRDefault="005F2E78" w:rsidP="005F2E78">
      <w:pPr>
        <w:autoSpaceDN w:val="0"/>
        <w:adjustRightInd w:val="0"/>
        <w:ind w:left="142" w:right="-283" w:firstLine="142"/>
        <w:rPr>
          <w:sz w:val="22"/>
          <w:szCs w:val="22"/>
        </w:rPr>
      </w:pPr>
      <w:r w:rsidRPr="00590FA8">
        <w:rPr>
          <w:sz w:val="22"/>
          <w:szCs w:val="22"/>
        </w:rPr>
        <w:tab/>
        <w:t xml:space="preserve">…………………………………………………………………………………………….. </w:t>
      </w:r>
    </w:p>
    <w:p w:rsidR="005F2E78" w:rsidRPr="00590FA8" w:rsidRDefault="005F2E78" w:rsidP="005F2E78">
      <w:pPr>
        <w:autoSpaceDN w:val="0"/>
        <w:adjustRightInd w:val="0"/>
        <w:ind w:left="708" w:right="-283"/>
        <w:rPr>
          <w:i/>
          <w:iCs/>
          <w:sz w:val="22"/>
          <w:szCs w:val="22"/>
        </w:rPr>
      </w:pPr>
      <w:r w:rsidRPr="00590FA8">
        <w:rPr>
          <w:i/>
          <w:iCs/>
          <w:sz w:val="22"/>
          <w:szCs w:val="22"/>
        </w:rPr>
        <w:t>(należy wpisać okres udziału podmiotu udostępniającego swój potencjał w wykonywaniu zamówienia)</w:t>
      </w:r>
    </w:p>
    <w:p w:rsidR="005F2E78" w:rsidRPr="00590FA8" w:rsidRDefault="005F2E78" w:rsidP="00227B0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142" w:right="-283" w:firstLine="142"/>
        <w:jc w:val="both"/>
        <w:rPr>
          <w:sz w:val="22"/>
          <w:szCs w:val="22"/>
        </w:rPr>
      </w:pPr>
      <w:r w:rsidRPr="00590FA8">
        <w:rPr>
          <w:b/>
          <w:bCs/>
          <w:sz w:val="22"/>
          <w:szCs w:val="22"/>
        </w:rPr>
        <w:t>wymienione zdolności zostaną udostępnione</w:t>
      </w:r>
      <w:r w:rsidRPr="00590FA8">
        <w:rPr>
          <w:sz w:val="22"/>
          <w:szCs w:val="22"/>
        </w:rPr>
        <w:t xml:space="preserve"> Wykonawcy na podstawie umowy: </w:t>
      </w:r>
    </w:p>
    <w:p w:rsidR="005F2E78" w:rsidRPr="00590FA8" w:rsidRDefault="005F2E78" w:rsidP="005F2E78">
      <w:pPr>
        <w:autoSpaceDN w:val="0"/>
        <w:adjustRightInd w:val="0"/>
        <w:ind w:left="142" w:right="-283" w:firstLine="566"/>
        <w:rPr>
          <w:sz w:val="22"/>
          <w:szCs w:val="22"/>
        </w:rPr>
      </w:pPr>
      <w:r w:rsidRPr="00590FA8">
        <w:rPr>
          <w:sz w:val="22"/>
          <w:szCs w:val="22"/>
        </w:rPr>
        <w:t>………………………………………………………………………………………………</w:t>
      </w:r>
    </w:p>
    <w:p w:rsidR="005F2E78" w:rsidRPr="00590FA8" w:rsidRDefault="005F2E78" w:rsidP="005F2E78">
      <w:pPr>
        <w:ind w:left="142" w:right="-283" w:firstLine="566"/>
        <w:rPr>
          <w:i/>
          <w:iCs/>
          <w:sz w:val="22"/>
          <w:szCs w:val="22"/>
        </w:rPr>
      </w:pPr>
      <w:r w:rsidRPr="00590FA8">
        <w:rPr>
          <w:i/>
          <w:iCs/>
          <w:sz w:val="22"/>
          <w:szCs w:val="22"/>
        </w:rPr>
        <w:t>(np. umowa cywilno-prawna, umowa na podwykonawstwo, umowa o współpracy itp.)</w:t>
      </w:r>
    </w:p>
    <w:p w:rsidR="005F2E78" w:rsidRPr="00AB1A0C" w:rsidRDefault="005F2E78" w:rsidP="005F2E78">
      <w:pPr>
        <w:pStyle w:val="Akapitzlist"/>
        <w:numPr>
          <w:ilvl w:val="0"/>
          <w:numId w:val="46"/>
        </w:numPr>
        <w:spacing w:after="0" w:line="240" w:lineRule="auto"/>
        <w:ind w:right="-283"/>
        <w:contextualSpacing w:val="0"/>
        <w:jc w:val="both"/>
        <w:rPr>
          <w:rFonts w:ascii="Times New Roman" w:hAnsi="Times New Roman"/>
        </w:rPr>
      </w:pPr>
      <w:r w:rsidRPr="00AB1A0C">
        <w:rPr>
          <w:rFonts w:ascii="Times New Roman" w:hAnsi="Times New Roman"/>
          <w:b/>
          <w:bCs/>
        </w:rPr>
        <w:t xml:space="preserve">nie podlegam/y wykluczeniu z postępowania o udzielenie zamówienia publicznego </w:t>
      </w:r>
      <w:r w:rsidRPr="00AB1A0C">
        <w:rPr>
          <w:rFonts w:ascii="Times New Roman" w:hAnsi="Times New Roman"/>
        </w:rPr>
        <w:t>na</w:t>
      </w:r>
      <w:r w:rsidR="00AB1A0C">
        <w:rPr>
          <w:rFonts w:ascii="Times New Roman" w:hAnsi="Times New Roman"/>
        </w:rPr>
        <w:t> </w:t>
      </w:r>
      <w:r w:rsidRPr="00AB1A0C">
        <w:rPr>
          <w:rFonts w:ascii="Times New Roman" w:hAnsi="Times New Roman"/>
        </w:rPr>
        <w:t xml:space="preserve">podstawie przesłanek określonych w art. 24 ust. 1 pkt. 12 – 23 oraz ust. 5 pkt. 1 i 2 </w:t>
      </w:r>
      <w:r w:rsidR="00AB1A0C">
        <w:rPr>
          <w:rFonts w:ascii="Times New Roman" w:hAnsi="Times New Roman"/>
        </w:rPr>
        <w:t>U</w:t>
      </w:r>
      <w:r w:rsidRPr="00AB1A0C">
        <w:rPr>
          <w:rFonts w:ascii="Times New Roman" w:hAnsi="Times New Roman"/>
        </w:rPr>
        <w:t>stawy P</w:t>
      </w:r>
      <w:r w:rsidR="00AB1A0C">
        <w:rPr>
          <w:rFonts w:ascii="Times New Roman" w:hAnsi="Times New Roman"/>
        </w:rPr>
        <w:t>ZP</w:t>
      </w:r>
      <w:r w:rsidRPr="00AB1A0C">
        <w:rPr>
          <w:rFonts w:ascii="Times New Roman" w:hAnsi="Times New Roman"/>
        </w:rPr>
        <w:t>.</w:t>
      </w:r>
    </w:p>
    <w:p w:rsidR="005F2E78" w:rsidRPr="00AB1A0C" w:rsidRDefault="005F2E78" w:rsidP="005F2E78">
      <w:pPr>
        <w:ind w:right="-283"/>
        <w:rPr>
          <w:i/>
          <w:iCs/>
          <w:sz w:val="22"/>
          <w:szCs w:val="22"/>
        </w:rPr>
      </w:pPr>
    </w:p>
    <w:p w:rsidR="005F2E78" w:rsidRDefault="005F2E78" w:rsidP="005F2E78">
      <w:pPr>
        <w:pStyle w:val="Tekstpodstawowy"/>
        <w:ind w:right="-283" w:firstLine="424"/>
      </w:pPr>
      <w:r w:rsidRPr="00590FA8">
        <w:t>.........................................,dn. ...........</w:t>
      </w:r>
      <w:r>
        <w:t>.................</w:t>
      </w:r>
      <w:r>
        <w:tab/>
      </w:r>
    </w:p>
    <w:p w:rsidR="005F2E78" w:rsidRPr="00590FA8" w:rsidRDefault="005F2E78" w:rsidP="005F2E78">
      <w:pPr>
        <w:pStyle w:val="Tekstpodstawowy"/>
        <w:ind w:right="-283" w:firstLine="424"/>
      </w:pPr>
      <w:r w:rsidRPr="00590FA8">
        <w:rPr>
          <w:i/>
          <w:iCs/>
        </w:rPr>
        <w:t>Miejsce i data złożenia zobowiązania</w:t>
      </w:r>
      <w:r w:rsidRPr="00367F51">
        <w:rPr>
          <w:i/>
          <w:iCs/>
        </w:rPr>
        <w:tab/>
      </w:r>
      <w:r w:rsidRPr="00367F51">
        <w:rPr>
          <w:i/>
          <w:iCs/>
        </w:rPr>
        <w:tab/>
      </w:r>
    </w:p>
    <w:p w:rsidR="005F2E78" w:rsidRPr="00367F51" w:rsidRDefault="005F2E78" w:rsidP="005F2E78">
      <w:pPr>
        <w:pStyle w:val="Tekstpodstawowy"/>
        <w:ind w:right="-283"/>
        <w:jc w:val="right"/>
      </w:pPr>
      <w:r w:rsidRPr="00367F51">
        <w:t>……………….………............................</w:t>
      </w:r>
    </w:p>
    <w:p w:rsidR="005F2E78" w:rsidRPr="00367F51" w:rsidRDefault="005F2E78" w:rsidP="005F2E78">
      <w:pPr>
        <w:pStyle w:val="Standard"/>
        <w:ind w:left="5103" w:right="-283"/>
        <w:jc w:val="right"/>
        <w:rPr>
          <w:sz w:val="20"/>
          <w:szCs w:val="20"/>
          <w:lang w:eastAsia="ar-SA"/>
        </w:rPr>
      </w:pPr>
      <w:r w:rsidRPr="00367F51">
        <w:rPr>
          <w:color w:val="000000"/>
          <w:sz w:val="20"/>
          <w:szCs w:val="20"/>
        </w:rPr>
        <w:t xml:space="preserve">Podpis(y) i pieczęć imienna osoby </w:t>
      </w:r>
      <w:r w:rsidRPr="00367F51">
        <w:rPr>
          <w:sz w:val="20"/>
          <w:szCs w:val="20"/>
        </w:rPr>
        <w:t>uprawnionej do</w:t>
      </w:r>
      <w:r w:rsidR="00E34780">
        <w:rPr>
          <w:sz w:val="20"/>
          <w:szCs w:val="20"/>
        </w:rPr>
        <w:t> </w:t>
      </w:r>
      <w:r w:rsidRPr="00367F51">
        <w:rPr>
          <w:sz w:val="20"/>
          <w:szCs w:val="20"/>
        </w:rPr>
        <w:t>reprezentowania podmiotu trzeciego</w:t>
      </w:r>
    </w:p>
    <w:p w:rsidR="005F2E78" w:rsidRPr="00AB1A0C" w:rsidRDefault="005F2E78" w:rsidP="00EF1ACF">
      <w:pPr>
        <w:tabs>
          <w:tab w:val="left" w:pos="284"/>
        </w:tabs>
        <w:autoSpaceDN w:val="0"/>
        <w:adjustRightInd w:val="0"/>
        <w:ind w:right="-283"/>
        <w:rPr>
          <w:b/>
          <w:bCs/>
          <w:sz w:val="22"/>
          <w:szCs w:val="22"/>
          <w:u w:val="single"/>
        </w:rPr>
      </w:pPr>
      <w:r w:rsidRPr="00AB1A0C">
        <w:rPr>
          <w:b/>
          <w:bCs/>
          <w:sz w:val="22"/>
          <w:szCs w:val="22"/>
          <w:u w:val="single"/>
        </w:rPr>
        <w:t>POUCZENIE</w:t>
      </w:r>
    </w:p>
    <w:p w:rsidR="001F2FCB" w:rsidRPr="00EF1ACF" w:rsidRDefault="005F2E78" w:rsidP="00EF1ACF">
      <w:pPr>
        <w:tabs>
          <w:tab w:val="left" w:pos="284"/>
        </w:tabs>
        <w:autoSpaceDN w:val="0"/>
        <w:adjustRightInd w:val="0"/>
        <w:ind w:left="-284" w:right="-283"/>
        <w:jc w:val="both"/>
        <w:rPr>
          <w:sz w:val="22"/>
          <w:szCs w:val="22"/>
        </w:rPr>
      </w:pPr>
      <w:r w:rsidRPr="00AB1A0C">
        <w:rPr>
          <w:sz w:val="20"/>
          <w:szCs w:val="20"/>
        </w:rPr>
        <w:t>Wykonawca powołujący się przy wykazywaniu spełniania warunków udziału w postępowaniu na</w:t>
      </w:r>
      <w:r w:rsidR="00AB1A0C" w:rsidRPr="00AB1A0C">
        <w:rPr>
          <w:sz w:val="20"/>
          <w:szCs w:val="20"/>
        </w:rPr>
        <w:t> </w:t>
      </w:r>
      <w:r w:rsidRPr="00AB1A0C">
        <w:rPr>
          <w:sz w:val="20"/>
          <w:szCs w:val="20"/>
        </w:rPr>
        <w:t xml:space="preserve">zasoby innego podmiotu, który będzie brał udział w realizacji części zamówienia na zasadach określonych w art. 22a </w:t>
      </w:r>
      <w:r w:rsidR="00AB1A0C" w:rsidRPr="00AB1A0C">
        <w:rPr>
          <w:sz w:val="20"/>
          <w:szCs w:val="20"/>
        </w:rPr>
        <w:t>U</w:t>
      </w:r>
      <w:r w:rsidRPr="00AB1A0C">
        <w:rPr>
          <w:sz w:val="20"/>
          <w:szCs w:val="20"/>
        </w:rPr>
        <w:t>stawy P</w:t>
      </w:r>
      <w:r w:rsidR="00AB1A0C" w:rsidRPr="00AB1A0C">
        <w:rPr>
          <w:sz w:val="20"/>
          <w:szCs w:val="20"/>
        </w:rPr>
        <w:t>ZP</w:t>
      </w:r>
      <w:r w:rsidRPr="00AB1A0C">
        <w:rPr>
          <w:sz w:val="20"/>
          <w:szCs w:val="20"/>
        </w:rPr>
        <w:t>, jest zobowiązany do złożenia wraz z ofertą oświadczenia</w:t>
      </w:r>
      <w:r w:rsidR="00AB1A0C" w:rsidRPr="00AB1A0C">
        <w:rPr>
          <w:sz w:val="20"/>
          <w:szCs w:val="20"/>
        </w:rPr>
        <w:t>,</w:t>
      </w:r>
      <w:r w:rsidRPr="00AB1A0C">
        <w:rPr>
          <w:sz w:val="20"/>
          <w:szCs w:val="20"/>
        </w:rPr>
        <w:t xml:space="preserve"> że</w:t>
      </w:r>
      <w:r w:rsidR="00AB1A0C" w:rsidRPr="00AB1A0C">
        <w:rPr>
          <w:sz w:val="20"/>
          <w:szCs w:val="20"/>
        </w:rPr>
        <w:t> </w:t>
      </w:r>
      <w:r w:rsidRPr="00AB1A0C">
        <w:rPr>
          <w:sz w:val="20"/>
          <w:szCs w:val="20"/>
        </w:rPr>
        <w:t>nie zachodzą w stosunku do podmiotu trzeciego podstawy wykluczenia z postępowania na</w:t>
      </w:r>
      <w:r w:rsidR="00AB1A0C" w:rsidRPr="00AB1A0C">
        <w:rPr>
          <w:sz w:val="20"/>
          <w:szCs w:val="20"/>
        </w:rPr>
        <w:t> </w:t>
      </w:r>
      <w:r w:rsidRPr="00AB1A0C">
        <w:rPr>
          <w:sz w:val="20"/>
          <w:szCs w:val="20"/>
        </w:rPr>
        <w:t xml:space="preserve">podstawie art. 24 ust. 1 i ust. 5 </w:t>
      </w:r>
      <w:r w:rsidR="00AB1A0C" w:rsidRPr="00AB1A0C">
        <w:rPr>
          <w:sz w:val="20"/>
          <w:szCs w:val="20"/>
        </w:rPr>
        <w:t>U</w:t>
      </w:r>
      <w:r w:rsidRPr="00AB1A0C">
        <w:rPr>
          <w:sz w:val="20"/>
          <w:szCs w:val="20"/>
        </w:rPr>
        <w:t>stawy P</w:t>
      </w:r>
      <w:r w:rsidR="00AB1A0C" w:rsidRPr="00AB1A0C">
        <w:rPr>
          <w:sz w:val="20"/>
          <w:szCs w:val="20"/>
        </w:rPr>
        <w:t>ZP</w:t>
      </w:r>
      <w:r w:rsidRPr="00AB1A0C">
        <w:rPr>
          <w:sz w:val="20"/>
          <w:szCs w:val="20"/>
        </w:rPr>
        <w:t xml:space="preserve">, </w:t>
      </w:r>
      <w:r w:rsidRPr="00AB1A0C">
        <w:rPr>
          <w:color w:val="000000"/>
          <w:sz w:val="20"/>
          <w:szCs w:val="20"/>
        </w:rPr>
        <w:t>a</w:t>
      </w:r>
      <w:r w:rsidRPr="00AB1A0C">
        <w:rPr>
          <w:sz w:val="20"/>
          <w:szCs w:val="20"/>
        </w:rPr>
        <w:t xml:space="preserve"> na żądanie Zamawiającego przedkłada także wszystkie dokumenty określone w SIWZ</w:t>
      </w:r>
      <w:r w:rsidR="00AB1A0C" w:rsidRPr="00AB1A0C">
        <w:rPr>
          <w:sz w:val="20"/>
          <w:szCs w:val="20"/>
        </w:rPr>
        <w:t>,</w:t>
      </w:r>
      <w:r w:rsidRPr="00AB1A0C">
        <w:rPr>
          <w:sz w:val="20"/>
          <w:szCs w:val="20"/>
        </w:rPr>
        <w:t xml:space="preserve"> dotyczące tego podmiotu</w:t>
      </w:r>
      <w:r w:rsidR="00AB1A0C" w:rsidRPr="00AB1A0C">
        <w:rPr>
          <w:sz w:val="20"/>
          <w:szCs w:val="20"/>
        </w:rPr>
        <w:t>,</w:t>
      </w:r>
      <w:r w:rsidRPr="00AB1A0C">
        <w:rPr>
          <w:sz w:val="20"/>
          <w:szCs w:val="20"/>
        </w:rPr>
        <w:t xml:space="preserve"> potwierdzające brak podstaw do wykluczenia z postępowania o udzielenie zamówienia. Kopie dokumentów dotyczące każdego z</w:t>
      </w:r>
      <w:r w:rsidR="00AB1A0C" w:rsidRPr="00AB1A0C">
        <w:rPr>
          <w:sz w:val="20"/>
          <w:szCs w:val="20"/>
        </w:rPr>
        <w:t> </w:t>
      </w:r>
      <w:r w:rsidRPr="00AB1A0C">
        <w:rPr>
          <w:sz w:val="20"/>
          <w:szCs w:val="20"/>
        </w:rPr>
        <w:t>tych podmiotów muszą być poświadczone za zgodność z oryginałem przez te podmiot</w:t>
      </w:r>
      <w:r w:rsidR="00AB1A0C">
        <w:rPr>
          <w:iCs/>
          <w:color w:val="000000"/>
          <w:sz w:val="20"/>
        </w:rPr>
        <w:br w:type="page"/>
      </w:r>
    </w:p>
    <w:p w:rsidR="00172932" w:rsidRPr="00037A59" w:rsidRDefault="00172932" w:rsidP="00B95085">
      <w:pPr>
        <w:rPr>
          <w:b/>
          <w:color w:val="000000"/>
        </w:rPr>
      </w:pPr>
      <w:r w:rsidRPr="000E46B8">
        <w:rPr>
          <w:b/>
          <w:color w:val="000000"/>
          <w:sz w:val="20"/>
          <w:szCs w:val="20"/>
        </w:rPr>
        <w:lastRenderedPageBreak/>
        <w:tab/>
      </w:r>
      <w:r w:rsidRPr="000E46B8">
        <w:rPr>
          <w:b/>
          <w:color w:val="000000"/>
          <w:sz w:val="20"/>
          <w:szCs w:val="20"/>
        </w:rPr>
        <w:tab/>
      </w:r>
      <w:r w:rsidRPr="000E46B8">
        <w:rPr>
          <w:b/>
          <w:color w:val="000000"/>
          <w:sz w:val="20"/>
          <w:szCs w:val="20"/>
        </w:rPr>
        <w:tab/>
      </w:r>
      <w:r w:rsidRPr="000E46B8">
        <w:rPr>
          <w:b/>
          <w:color w:val="000000"/>
          <w:sz w:val="20"/>
          <w:szCs w:val="20"/>
        </w:rPr>
        <w:tab/>
      </w:r>
      <w:r w:rsidR="00B95085">
        <w:rPr>
          <w:b/>
          <w:color w:val="000000"/>
          <w:sz w:val="20"/>
          <w:szCs w:val="20"/>
        </w:rPr>
        <w:tab/>
      </w:r>
      <w:r w:rsidR="00B95085">
        <w:rPr>
          <w:b/>
          <w:color w:val="000000"/>
          <w:sz w:val="20"/>
          <w:szCs w:val="20"/>
        </w:rPr>
        <w:tab/>
      </w:r>
      <w:r w:rsidR="00B95085">
        <w:rPr>
          <w:b/>
          <w:color w:val="000000"/>
          <w:sz w:val="20"/>
          <w:szCs w:val="20"/>
        </w:rPr>
        <w:tab/>
      </w:r>
      <w:r w:rsidR="00B95085">
        <w:rPr>
          <w:b/>
          <w:color w:val="000000"/>
          <w:sz w:val="20"/>
          <w:szCs w:val="20"/>
        </w:rPr>
        <w:tab/>
      </w:r>
      <w:r w:rsidR="00B95085">
        <w:rPr>
          <w:b/>
          <w:color w:val="000000"/>
          <w:sz w:val="20"/>
          <w:szCs w:val="20"/>
        </w:rPr>
        <w:tab/>
      </w:r>
      <w:r w:rsidRPr="00037A59">
        <w:rPr>
          <w:b/>
          <w:color w:val="000000"/>
        </w:rPr>
        <w:t xml:space="preserve">Załącznik Nr </w:t>
      </w:r>
      <w:r w:rsidR="00816A4C">
        <w:rPr>
          <w:b/>
          <w:color w:val="000000"/>
        </w:rPr>
        <w:t>3</w:t>
      </w:r>
      <w:r w:rsidRPr="00037A59">
        <w:rPr>
          <w:b/>
          <w:color w:val="000000"/>
        </w:rPr>
        <w:t xml:space="preserve"> do SIWZ</w:t>
      </w:r>
    </w:p>
    <w:p w:rsidR="00172932" w:rsidRPr="00037A59" w:rsidRDefault="00172932" w:rsidP="00172932">
      <w:pPr>
        <w:jc w:val="center"/>
        <w:rPr>
          <w:b/>
          <w:color w:val="000000"/>
        </w:rPr>
      </w:pPr>
      <w:r w:rsidRPr="00037A59">
        <w:rPr>
          <w:b/>
          <w:color w:val="000000"/>
        </w:rPr>
        <w:t>Istotne postanowienia umowy</w:t>
      </w:r>
    </w:p>
    <w:p w:rsidR="00172932" w:rsidRPr="00037A59" w:rsidRDefault="00172932" w:rsidP="00172932">
      <w:pPr>
        <w:jc w:val="both"/>
        <w:rPr>
          <w:b/>
          <w:color w:val="000000"/>
        </w:rPr>
      </w:pPr>
    </w:p>
    <w:p w:rsidR="00172932" w:rsidRPr="00037A59" w:rsidRDefault="00172932" w:rsidP="00172932">
      <w:pPr>
        <w:jc w:val="both"/>
        <w:rPr>
          <w:color w:val="000000"/>
        </w:rPr>
      </w:pPr>
      <w:r w:rsidRPr="00037A59">
        <w:rPr>
          <w:color w:val="000000"/>
        </w:rPr>
        <w:t>W dniu ................................... w Mławie pomiędzy:</w:t>
      </w:r>
    </w:p>
    <w:p w:rsidR="00172932" w:rsidRPr="00037A59" w:rsidRDefault="00172932" w:rsidP="00172932">
      <w:pPr>
        <w:jc w:val="both"/>
        <w:rPr>
          <w:color w:val="000000"/>
        </w:rPr>
      </w:pPr>
      <w:r w:rsidRPr="00037A59">
        <w:rPr>
          <w:b/>
          <w:color w:val="000000"/>
        </w:rPr>
        <w:t xml:space="preserve">Miastem Mława, </w:t>
      </w:r>
      <w:r w:rsidRPr="00037A59">
        <w:rPr>
          <w:color w:val="000000"/>
        </w:rPr>
        <w:t>z siedzibą przy ul. Stary Rynek 19, 06-500 Mława,</w:t>
      </w:r>
    </w:p>
    <w:p w:rsidR="00172932" w:rsidRPr="00037A59" w:rsidRDefault="00172932" w:rsidP="00172932">
      <w:pPr>
        <w:jc w:val="both"/>
        <w:rPr>
          <w:b/>
          <w:color w:val="000000"/>
        </w:rPr>
      </w:pPr>
      <w:r w:rsidRPr="00037A59">
        <w:rPr>
          <w:color w:val="000000"/>
        </w:rPr>
        <w:t xml:space="preserve">zwanym dalej </w:t>
      </w:r>
      <w:r w:rsidRPr="00037A59">
        <w:rPr>
          <w:b/>
          <w:color w:val="000000"/>
        </w:rPr>
        <w:t>Zamawiającym,</w:t>
      </w:r>
    </w:p>
    <w:p w:rsidR="00172932" w:rsidRPr="00037A59" w:rsidRDefault="00172932" w:rsidP="00172932">
      <w:pPr>
        <w:jc w:val="both"/>
        <w:rPr>
          <w:color w:val="000000"/>
        </w:rPr>
      </w:pPr>
      <w:r w:rsidRPr="00037A59">
        <w:rPr>
          <w:color w:val="000000"/>
        </w:rPr>
        <w:t xml:space="preserve">reprezentowanym przez: </w:t>
      </w:r>
    </w:p>
    <w:p w:rsidR="00172932" w:rsidRPr="00037A59" w:rsidRDefault="00172932" w:rsidP="00172932">
      <w:pPr>
        <w:jc w:val="both"/>
        <w:rPr>
          <w:color w:val="000000"/>
        </w:rPr>
      </w:pPr>
      <w:r w:rsidRPr="00037A59">
        <w:rPr>
          <w:color w:val="000000"/>
        </w:rPr>
        <w:t>Burmistrza Miasta Mława</w:t>
      </w:r>
      <w:r w:rsidRPr="00037A59">
        <w:rPr>
          <w:color w:val="000000"/>
        </w:rPr>
        <w:tab/>
      </w:r>
      <w:r w:rsidRPr="00037A59">
        <w:rPr>
          <w:color w:val="000000"/>
        </w:rPr>
        <w:tab/>
      </w:r>
      <w:r w:rsidRPr="00037A59">
        <w:rPr>
          <w:color w:val="000000"/>
        </w:rPr>
        <w:tab/>
      </w:r>
      <w:r w:rsidRPr="00037A59">
        <w:rPr>
          <w:color w:val="000000"/>
        </w:rPr>
        <w:tab/>
        <w:t>Sławomira Kowalewskiego</w:t>
      </w:r>
    </w:p>
    <w:p w:rsidR="00172932" w:rsidRPr="00037A59" w:rsidRDefault="00172932" w:rsidP="00172932">
      <w:pPr>
        <w:jc w:val="both"/>
        <w:rPr>
          <w:color w:val="000000"/>
        </w:rPr>
      </w:pPr>
      <w:r w:rsidRPr="00037A59">
        <w:rPr>
          <w:color w:val="000000"/>
        </w:rPr>
        <w:t>przy kontrasygnacie Skarbnika Miasta Mława</w:t>
      </w:r>
      <w:r w:rsidR="000005F4" w:rsidRPr="00037A59">
        <w:rPr>
          <w:color w:val="000000"/>
        </w:rPr>
        <w:tab/>
      </w:r>
      <w:r w:rsidRPr="00037A59">
        <w:rPr>
          <w:color w:val="000000"/>
        </w:rPr>
        <w:tab/>
        <w:t>Henryka Antczaka</w:t>
      </w:r>
    </w:p>
    <w:p w:rsidR="00172932" w:rsidRPr="00037A59" w:rsidRDefault="00172932" w:rsidP="00172932">
      <w:pPr>
        <w:jc w:val="both"/>
        <w:rPr>
          <w:color w:val="000000"/>
        </w:rPr>
      </w:pPr>
      <w:r w:rsidRPr="00037A59">
        <w:rPr>
          <w:color w:val="000000"/>
        </w:rPr>
        <w:t>a</w:t>
      </w:r>
    </w:p>
    <w:p w:rsidR="00172932" w:rsidRPr="00037A59" w:rsidRDefault="00172932" w:rsidP="00172932">
      <w:pPr>
        <w:jc w:val="both"/>
        <w:rPr>
          <w:color w:val="000000"/>
        </w:rPr>
      </w:pPr>
      <w:r w:rsidRPr="00037A59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172932" w:rsidRPr="00037A59" w:rsidRDefault="00172932" w:rsidP="00172932">
      <w:pPr>
        <w:jc w:val="both"/>
        <w:rPr>
          <w:b/>
          <w:color w:val="000000"/>
        </w:rPr>
      </w:pPr>
      <w:r w:rsidRPr="00037A59">
        <w:rPr>
          <w:color w:val="000000"/>
        </w:rPr>
        <w:t xml:space="preserve">zwanym dalej </w:t>
      </w:r>
      <w:r w:rsidRPr="00037A59">
        <w:rPr>
          <w:b/>
          <w:color w:val="000000"/>
        </w:rPr>
        <w:t>Wykonawcą</w:t>
      </w:r>
    </w:p>
    <w:p w:rsidR="00172932" w:rsidRPr="00037A59" w:rsidRDefault="00172932" w:rsidP="00172932">
      <w:pPr>
        <w:jc w:val="both"/>
        <w:rPr>
          <w:color w:val="000000"/>
        </w:rPr>
      </w:pPr>
      <w:r w:rsidRPr="00037A59">
        <w:rPr>
          <w:color w:val="000000"/>
        </w:rPr>
        <w:t>reprezentowanym przez:</w:t>
      </w:r>
    </w:p>
    <w:p w:rsidR="00172932" w:rsidRPr="00037A59" w:rsidRDefault="00172932" w:rsidP="00172932">
      <w:pPr>
        <w:jc w:val="both"/>
        <w:rPr>
          <w:color w:val="000000"/>
        </w:rPr>
      </w:pPr>
      <w:r w:rsidRPr="00037A59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172932" w:rsidRPr="00037A59" w:rsidRDefault="00172932" w:rsidP="00172932">
      <w:pPr>
        <w:jc w:val="both"/>
      </w:pPr>
    </w:p>
    <w:p w:rsidR="00172932" w:rsidRPr="00037A59" w:rsidRDefault="00172932" w:rsidP="00172932">
      <w:pPr>
        <w:jc w:val="both"/>
      </w:pPr>
      <w:r w:rsidRPr="00B05DD9">
        <w:t>została zawarta umowa na zadanie pn.:</w:t>
      </w:r>
      <w:r w:rsidR="001F2FCB">
        <w:t xml:space="preserve"> </w:t>
      </w:r>
      <w:r w:rsidR="001F2FCB" w:rsidRPr="001F2FCB">
        <w:rPr>
          <w:b/>
        </w:rPr>
        <w:t xml:space="preserve">„Budowa </w:t>
      </w:r>
      <w:r w:rsidR="00EF1ACF">
        <w:rPr>
          <w:b/>
        </w:rPr>
        <w:t xml:space="preserve">sygnalizacji świetlnej </w:t>
      </w:r>
      <w:r w:rsidR="000B29F5">
        <w:rPr>
          <w:b/>
        </w:rPr>
        <w:t xml:space="preserve">w </w:t>
      </w:r>
      <w:r w:rsidR="00EF1ACF">
        <w:rPr>
          <w:b/>
        </w:rPr>
        <w:t xml:space="preserve">ul. Studzieniec </w:t>
      </w:r>
      <w:r w:rsidR="001F2FCB" w:rsidRPr="001F2FCB">
        <w:rPr>
          <w:b/>
        </w:rPr>
        <w:t>w</w:t>
      </w:r>
      <w:r w:rsidR="001F2FCB">
        <w:rPr>
          <w:b/>
        </w:rPr>
        <w:t> </w:t>
      </w:r>
      <w:r w:rsidR="001F2FCB" w:rsidRPr="001F2FCB">
        <w:rPr>
          <w:b/>
        </w:rPr>
        <w:t>Mławie</w:t>
      </w:r>
      <w:r w:rsidR="001F2FCB">
        <w:rPr>
          <w:b/>
        </w:rPr>
        <w:t>”</w:t>
      </w:r>
      <w:r w:rsidRPr="00B05DD9">
        <w:rPr>
          <w:b/>
          <w:color w:val="000000"/>
        </w:rPr>
        <w:t>,</w:t>
      </w:r>
      <w:r w:rsidR="002919AA" w:rsidRPr="00B05DD9">
        <w:rPr>
          <w:b/>
          <w:color w:val="000000"/>
        </w:rPr>
        <w:t xml:space="preserve"> </w:t>
      </w:r>
      <w:r w:rsidR="001F2FCB" w:rsidRPr="001F2FCB">
        <w:rPr>
          <w:color w:val="000000"/>
        </w:rPr>
        <w:t xml:space="preserve">która jest </w:t>
      </w:r>
      <w:r w:rsidRPr="00037A59">
        <w:rPr>
          <w:color w:val="000000"/>
        </w:rPr>
        <w:t>konsekwencją zamówienia publicznego Nr</w:t>
      </w:r>
      <w:r w:rsidR="00C854C2">
        <w:rPr>
          <w:color w:val="000000"/>
        </w:rPr>
        <w:t> </w:t>
      </w:r>
      <w:r w:rsidR="004F4A8A">
        <w:rPr>
          <w:color w:val="000000"/>
        </w:rPr>
        <w:t>WRI.271</w:t>
      </w:r>
      <w:r w:rsidR="000B29F5">
        <w:rPr>
          <w:color w:val="000000"/>
        </w:rPr>
        <w:t>.6</w:t>
      </w:r>
      <w:r w:rsidR="00BB6A12">
        <w:rPr>
          <w:color w:val="000000"/>
        </w:rPr>
        <w:t>.</w:t>
      </w:r>
      <w:r w:rsidR="000B29F5">
        <w:rPr>
          <w:color w:val="000000"/>
        </w:rPr>
        <w:t>2017.AM</w:t>
      </w:r>
      <w:r w:rsidR="00C854C2">
        <w:rPr>
          <w:color w:val="000000"/>
        </w:rPr>
        <w:t xml:space="preserve">, </w:t>
      </w:r>
      <w:r w:rsidRPr="00037A59">
        <w:rPr>
          <w:color w:val="000000"/>
        </w:rPr>
        <w:t xml:space="preserve">realizowanego na podstawie Ustawy Prawo zamówień publicznych </w:t>
      </w:r>
      <w:r w:rsidR="001F2FCB" w:rsidRPr="00037A59">
        <w:rPr>
          <w:color w:val="000000"/>
        </w:rPr>
        <w:t>z</w:t>
      </w:r>
      <w:r w:rsidR="001F2FCB">
        <w:rPr>
          <w:color w:val="000000"/>
        </w:rPr>
        <w:t> </w:t>
      </w:r>
      <w:r w:rsidR="001F2FCB" w:rsidRPr="00037A59">
        <w:rPr>
          <w:color w:val="000000"/>
        </w:rPr>
        <w:t>dnia 29 stycznia 2004</w:t>
      </w:r>
      <w:r w:rsidR="008B1FE1">
        <w:rPr>
          <w:color w:val="000000"/>
        </w:rPr>
        <w:t xml:space="preserve"> </w:t>
      </w:r>
      <w:r w:rsidR="001F2FCB" w:rsidRPr="00037A59">
        <w:rPr>
          <w:color w:val="000000"/>
        </w:rPr>
        <w:t>r.</w:t>
      </w:r>
      <w:r w:rsidR="001F2FCB">
        <w:rPr>
          <w:color w:val="000000"/>
        </w:rPr>
        <w:t xml:space="preserve"> (</w:t>
      </w:r>
      <w:r w:rsidR="008B1FE1">
        <w:rPr>
          <w:color w:val="000000"/>
        </w:rPr>
        <w:t xml:space="preserve">Dz. U. </w:t>
      </w:r>
      <w:r w:rsidR="001F2FCB">
        <w:rPr>
          <w:color w:val="000000"/>
        </w:rPr>
        <w:t xml:space="preserve">z </w:t>
      </w:r>
      <w:r w:rsidR="008B1FE1">
        <w:rPr>
          <w:color w:val="000000"/>
        </w:rPr>
        <w:t>2015 r. poz. 2164</w:t>
      </w:r>
      <w:r w:rsidR="006C7B4D">
        <w:rPr>
          <w:color w:val="000000"/>
        </w:rPr>
        <w:t xml:space="preserve"> </w:t>
      </w:r>
      <w:r w:rsidR="008B1FE1">
        <w:rPr>
          <w:color w:val="000000"/>
        </w:rPr>
        <w:t xml:space="preserve"> z </w:t>
      </w:r>
      <w:proofErr w:type="spellStart"/>
      <w:r w:rsidR="001F2FCB">
        <w:rPr>
          <w:color w:val="000000"/>
        </w:rPr>
        <w:t>późn</w:t>
      </w:r>
      <w:proofErr w:type="spellEnd"/>
      <w:r w:rsidR="001F2FCB">
        <w:rPr>
          <w:color w:val="000000"/>
        </w:rPr>
        <w:t xml:space="preserve">. zm.) </w:t>
      </w:r>
      <w:r w:rsidRPr="00037A59">
        <w:rPr>
          <w:color w:val="000000"/>
        </w:rPr>
        <w:t xml:space="preserve">oraz </w:t>
      </w:r>
      <w:r w:rsidR="001F2FCB">
        <w:rPr>
          <w:color w:val="000000"/>
        </w:rPr>
        <w:t xml:space="preserve">jest </w:t>
      </w:r>
      <w:r w:rsidRPr="00037A59">
        <w:rPr>
          <w:color w:val="000000"/>
        </w:rPr>
        <w:t xml:space="preserve">następstwem wyboru przez Zamawiającego oferty </w:t>
      </w:r>
      <w:r w:rsidR="008B1FE1">
        <w:rPr>
          <w:color w:val="000000"/>
        </w:rPr>
        <w:t xml:space="preserve">złożonej </w:t>
      </w:r>
      <w:r w:rsidRPr="00037A59">
        <w:rPr>
          <w:color w:val="000000"/>
        </w:rPr>
        <w:t>w przetargu nieograniczonym</w:t>
      </w:r>
      <w:r w:rsidR="001F2FCB">
        <w:rPr>
          <w:color w:val="000000"/>
        </w:rPr>
        <w:t xml:space="preserve">, </w:t>
      </w:r>
      <w:r w:rsidR="001F2FCB" w:rsidRPr="00B05DD9">
        <w:t>o</w:t>
      </w:r>
      <w:r w:rsidR="00C854C2">
        <w:t> </w:t>
      </w:r>
      <w:r w:rsidR="001F2FCB" w:rsidRPr="00B05DD9">
        <w:t>następującej treści:</w:t>
      </w:r>
    </w:p>
    <w:p w:rsidR="001F2FCB" w:rsidRDefault="001F2FCB" w:rsidP="00172932">
      <w:pPr>
        <w:jc w:val="center"/>
        <w:rPr>
          <w:b/>
        </w:rPr>
      </w:pPr>
    </w:p>
    <w:p w:rsidR="00172932" w:rsidRPr="00037A59" w:rsidRDefault="00683354" w:rsidP="00172932">
      <w:pPr>
        <w:jc w:val="center"/>
        <w:rPr>
          <w:b/>
        </w:rPr>
      </w:pPr>
      <w:r>
        <w:rPr>
          <w:b/>
        </w:rPr>
        <w:t>§</w:t>
      </w:r>
      <w:r w:rsidR="00172932" w:rsidRPr="00037A59">
        <w:rPr>
          <w:b/>
        </w:rPr>
        <w:t xml:space="preserve"> 1</w:t>
      </w:r>
    </w:p>
    <w:p w:rsidR="004F4A8A" w:rsidRPr="00B450EF" w:rsidRDefault="001F2FCB" w:rsidP="004F4A8A">
      <w:pPr>
        <w:tabs>
          <w:tab w:val="left" w:pos="360"/>
        </w:tabs>
        <w:jc w:val="both"/>
        <w:rPr>
          <w:bCs/>
          <w:color w:val="000000"/>
        </w:rPr>
      </w:pPr>
      <w:r w:rsidRPr="00B450EF">
        <w:rPr>
          <w:bCs/>
          <w:color w:val="000000"/>
        </w:rPr>
        <w:t xml:space="preserve">1. </w:t>
      </w:r>
      <w:r w:rsidR="004F4A8A" w:rsidRPr="00B450EF">
        <w:rPr>
          <w:bCs/>
          <w:color w:val="000000"/>
        </w:rPr>
        <w:t>Przedmiot</w:t>
      </w:r>
      <w:r w:rsidRPr="00B450EF">
        <w:rPr>
          <w:bCs/>
          <w:color w:val="000000"/>
        </w:rPr>
        <w:t xml:space="preserve">em </w:t>
      </w:r>
      <w:r w:rsidR="004F4A8A" w:rsidRPr="00B450EF">
        <w:rPr>
          <w:bCs/>
          <w:color w:val="000000"/>
        </w:rPr>
        <w:t>zamówienia, dotyczący</w:t>
      </w:r>
      <w:r w:rsidRPr="00B450EF">
        <w:rPr>
          <w:bCs/>
          <w:color w:val="000000"/>
        </w:rPr>
        <w:t>m</w:t>
      </w:r>
      <w:r w:rsidR="004F4A8A" w:rsidRPr="00B450EF">
        <w:rPr>
          <w:bCs/>
          <w:color w:val="000000"/>
        </w:rPr>
        <w:t xml:space="preserve"> budowy</w:t>
      </w:r>
      <w:r w:rsidR="00F65444" w:rsidRPr="00F65444">
        <w:rPr>
          <w:bCs/>
          <w:color w:val="000000"/>
        </w:rPr>
        <w:t xml:space="preserve"> </w:t>
      </w:r>
      <w:r w:rsidR="00F65444">
        <w:rPr>
          <w:bCs/>
          <w:color w:val="000000"/>
        </w:rPr>
        <w:t xml:space="preserve">sygnalizacji świetlnej na skrzyżowaniu </w:t>
      </w:r>
      <w:r w:rsidR="006C7B4D">
        <w:rPr>
          <w:bCs/>
          <w:color w:val="000000"/>
        </w:rPr>
        <w:t xml:space="preserve">  </w:t>
      </w:r>
      <w:r w:rsidR="00F65444">
        <w:rPr>
          <w:bCs/>
          <w:color w:val="000000"/>
        </w:rPr>
        <w:t xml:space="preserve">ul. Studzieniec </w:t>
      </w:r>
      <w:r w:rsidR="00565180">
        <w:rPr>
          <w:bCs/>
          <w:color w:val="000000"/>
        </w:rPr>
        <w:t xml:space="preserve"> </w:t>
      </w:r>
      <w:r w:rsidR="000B29F5">
        <w:rPr>
          <w:bCs/>
          <w:color w:val="000000"/>
        </w:rPr>
        <w:t>z Al. Marszałkowską oraz Abpa</w:t>
      </w:r>
      <w:r w:rsidR="00F65444">
        <w:rPr>
          <w:bCs/>
          <w:color w:val="000000"/>
        </w:rPr>
        <w:t xml:space="preserve"> Nowowiejskiego </w:t>
      </w:r>
      <w:r w:rsidR="00565180">
        <w:rPr>
          <w:bCs/>
          <w:color w:val="000000"/>
        </w:rPr>
        <w:t xml:space="preserve">w Mławie </w:t>
      </w:r>
      <w:r w:rsidRPr="00B450EF">
        <w:rPr>
          <w:bCs/>
          <w:color w:val="000000"/>
        </w:rPr>
        <w:t>jest</w:t>
      </w:r>
      <w:r w:rsidR="004F4A8A" w:rsidRPr="00B450EF">
        <w:rPr>
          <w:bCs/>
          <w:color w:val="000000"/>
        </w:rPr>
        <w:t>:</w:t>
      </w:r>
    </w:p>
    <w:p w:rsidR="00F959AF" w:rsidRDefault="00915AE5" w:rsidP="00565180">
      <w:pPr>
        <w:jc w:val="both"/>
        <w:rPr>
          <w:bCs/>
          <w:color w:val="000000"/>
        </w:rPr>
      </w:pPr>
      <w:r>
        <w:rPr>
          <w:bCs/>
          <w:color w:val="000000"/>
        </w:rPr>
        <w:t>1.1.Z</w:t>
      </w:r>
      <w:r w:rsidR="00F959AF">
        <w:rPr>
          <w:bCs/>
          <w:color w:val="000000"/>
        </w:rPr>
        <w:t>asilanie w energię elektryczną:</w:t>
      </w:r>
    </w:p>
    <w:p w:rsidR="00326D1F" w:rsidRDefault="00891099" w:rsidP="00565180">
      <w:pPr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="00565180" w:rsidRPr="00F7695F">
        <w:rPr>
          <w:bCs/>
          <w:color w:val="000000"/>
        </w:rPr>
        <w:t>) budowa</w:t>
      </w:r>
      <w:r w:rsidR="00F959AF">
        <w:rPr>
          <w:bCs/>
          <w:color w:val="000000"/>
        </w:rPr>
        <w:t xml:space="preserve"> zasilania</w:t>
      </w:r>
      <w:r w:rsidR="003E6813">
        <w:rPr>
          <w:bCs/>
          <w:color w:val="000000"/>
        </w:rPr>
        <w:t xml:space="preserve"> sygnalizacji świetlnej kablem YAKXS 4x25mm</w:t>
      </w:r>
      <w:r w:rsidR="003E6813">
        <w:rPr>
          <w:bCs/>
          <w:color w:val="000000"/>
          <w:vertAlign w:val="superscript"/>
        </w:rPr>
        <w:t>2</w:t>
      </w:r>
      <w:r w:rsidR="003E6813">
        <w:rPr>
          <w:bCs/>
          <w:color w:val="000000"/>
        </w:rPr>
        <w:t xml:space="preserve"> </w:t>
      </w:r>
      <w:r w:rsidR="00326D1F">
        <w:rPr>
          <w:bCs/>
          <w:color w:val="000000"/>
        </w:rPr>
        <w:t xml:space="preserve">  </w:t>
      </w:r>
      <w:r w:rsidR="003E6813">
        <w:rPr>
          <w:bCs/>
          <w:color w:val="000000"/>
        </w:rPr>
        <w:t>o długości</w:t>
      </w:r>
      <w:r w:rsidR="00326D1F">
        <w:rPr>
          <w:bCs/>
          <w:color w:val="000000"/>
        </w:rPr>
        <w:t xml:space="preserve"> </w:t>
      </w:r>
      <w:r w:rsidR="003E6813">
        <w:rPr>
          <w:bCs/>
          <w:color w:val="000000"/>
        </w:rPr>
        <w:t xml:space="preserve">18m </w:t>
      </w:r>
      <w:r w:rsidR="00DE099C">
        <w:rPr>
          <w:bCs/>
          <w:color w:val="000000"/>
        </w:rPr>
        <w:t xml:space="preserve">         </w:t>
      </w:r>
      <w:r w:rsidR="00326D1F">
        <w:rPr>
          <w:bCs/>
          <w:color w:val="000000"/>
        </w:rPr>
        <w:t>do projektowanego złącza z szafką pomiarową P1-Rs/LZV/F</w:t>
      </w:r>
      <w:r w:rsidR="003E6813">
        <w:rPr>
          <w:bCs/>
          <w:color w:val="000000"/>
        </w:rPr>
        <w:t xml:space="preserve">, </w:t>
      </w:r>
    </w:p>
    <w:p w:rsidR="00891099" w:rsidRDefault="00326D1F" w:rsidP="00565180">
      <w:pPr>
        <w:jc w:val="both"/>
        <w:rPr>
          <w:bCs/>
          <w:color w:val="000000"/>
        </w:rPr>
      </w:pPr>
      <w:r>
        <w:rPr>
          <w:bCs/>
          <w:color w:val="000000"/>
        </w:rPr>
        <w:t>b)</w:t>
      </w:r>
      <w:r w:rsidR="00891099">
        <w:rPr>
          <w:bCs/>
          <w:color w:val="000000"/>
        </w:rPr>
        <w:t xml:space="preserve"> </w:t>
      </w:r>
      <w:r w:rsidR="003E6813">
        <w:rPr>
          <w:bCs/>
          <w:color w:val="000000"/>
        </w:rPr>
        <w:t>przyłącza</w:t>
      </w:r>
      <w:r w:rsidR="00891099">
        <w:rPr>
          <w:bCs/>
          <w:color w:val="000000"/>
        </w:rPr>
        <w:t xml:space="preserve"> </w:t>
      </w:r>
      <w:r w:rsidR="003E6813">
        <w:rPr>
          <w:bCs/>
          <w:color w:val="000000"/>
        </w:rPr>
        <w:t>YKY 3x10mm</w:t>
      </w:r>
      <w:r w:rsidR="003E6813">
        <w:rPr>
          <w:bCs/>
          <w:color w:val="000000"/>
          <w:vertAlign w:val="superscript"/>
        </w:rPr>
        <w:t>2</w:t>
      </w:r>
      <w:r>
        <w:rPr>
          <w:bCs/>
          <w:color w:val="000000"/>
          <w:vertAlign w:val="superscript"/>
        </w:rPr>
        <w:t xml:space="preserve"> </w:t>
      </w:r>
      <w:r>
        <w:rPr>
          <w:bCs/>
          <w:color w:val="000000"/>
        </w:rPr>
        <w:t>o długości około 6m do sterownika sygnalizacji świetlnej</w:t>
      </w:r>
      <w:r w:rsidR="00891099">
        <w:rPr>
          <w:bCs/>
          <w:color w:val="000000"/>
        </w:rPr>
        <w:t>,</w:t>
      </w:r>
    </w:p>
    <w:p w:rsidR="00493A3A" w:rsidRDefault="00891099" w:rsidP="0056518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c) złącza z szafką pomiarową P1Rs/LZV/F wyposażonego w tablicę licznikową </w:t>
      </w:r>
      <w:r w:rsidR="006C7B4D">
        <w:rPr>
          <w:bCs/>
          <w:color w:val="000000"/>
        </w:rPr>
        <w:t xml:space="preserve">                       </w:t>
      </w:r>
      <w:r>
        <w:rPr>
          <w:bCs/>
          <w:color w:val="000000"/>
        </w:rPr>
        <w:t xml:space="preserve">i zabezpieczenia przelicznikowe w postaci rozłącznika bezpiecznikowego słupowego </w:t>
      </w:r>
      <w:r w:rsidR="00DE099C">
        <w:rPr>
          <w:bCs/>
          <w:color w:val="000000"/>
        </w:rPr>
        <w:t xml:space="preserve">           </w:t>
      </w:r>
      <w:r>
        <w:rPr>
          <w:bCs/>
          <w:color w:val="000000"/>
        </w:rPr>
        <w:t>ze zworami</w:t>
      </w:r>
      <w:r w:rsidR="00493A3A">
        <w:rPr>
          <w:bCs/>
          <w:color w:val="000000"/>
        </w:rPr>
        <w:t>.</w:t>
      </w:r>
    </w:p>
    <w:p w:rsidR="00493A3A" w:rsidRDefault="00493A3A" w:rsidP="00565180">
      <w:pPr>
        <w:jc w:val="both"/>
        <w:rPr>
          <w:bCs/>
          <w:color w:val="000000"/>
        </w:rPr>
      </w:pPr>
      <w:r>
        <w:rPr>
          <w:bCs/>
          <w:color w:val="000000"/>
        </w:rPr>
        <w:t>d) licznik w układzie pomiarowym jednofazowym zainstalowany na napięciu przyłączenia,</w:t>
      </w:r>
    </w:p>
    <w:p w:rsidR="00F959AF" w:rsidRDefault="00493A3A" w:rsidP="00565180">
      <w:pPr>
        <w:jc w:val="both"/>
        <w:rPr>
          <w:bCs/>
          <w:color w:val="000000"/>
        </w:rPr>
      </w:pPr>
      <w:r>
        <w:rPr>
          <w:bCs/>
          <w:color w:val="000000"/>
        </w:rPr>
        <w:t>e) poziome uziemienie słupa linii napowietrznej taśmy ocynkowanej o minimalnym przekroju 100 mm</w:t>
      </w:r>
      <w:r>
        <w:rPr>
          <w:bCs/>
          <w:color w:val="000000"/>
          <w:vertAlign w:val="superscript"/>
        </w:rPr>
        <w:t xml:space="preserve">2 </w:t>
      </w:r>
      <w:r>
        <w:rPr>
          <w:bCs/>
          <w:color w:val="000000"/>
        </w:rPr>
        <w:t>i grubości nie mniejszej</w:t>
      </w:r>
      <w:r w:rsidR="00F959AF">
        <w:rPr>
          <w:bCs/>
          <w:color w:val="000000"/>
        </w:rPr>
        <w:t xml:space="preserve"> niż 4 mm</w:t>
      </w:r>
    </w:p>
    <w:p w:rsidR="00F959AF" w:rsidRDefault="00F959AF" w:rsidP="00915AE5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f) montaż ograniczników przepięć.</w:t>
      </w:r>
    </w:p>
    <w:p w:rsidR="00915AE5" w:rsidRDefault="00915AE5" w:rsidP="006C7B4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1.2. </w:t>
      </w:r>
      <w:r w:rsidR="007B474D">
        <w:rPr>
          <w:bCs/>
          <w:color w:val="000000"/>
        </w:rPr>
        <w:t>B</w:t>
      </w:r>
      <w:r w:rsidR="006C7B4D">
        <w:rPr>
          <w:bCs/>
          <w:color w:val="000000"/>
        </w:rPr>
        <w:t>udowa sygnalizacji świetlnej:</w:t>
      </w:r>
    </w:p>
    <w:p w:rsidR="006C7B4D" w:rsidRDefault="006C7B4D" w:rsidP="006C7B4D">
      <w:pPr>
        <w:jc w:val="both"/>
        <w:rPr>
          <w:bCs/>
          <w:color w:val="000000"/>
        </w:rPr>
      </w:pPr>
      <w:r>
        <w:rPr>
          <w:bCs/>
          <w:color w:val="000000"/>
        </w:rPr>
        <w:t>a) budowa kanalizacji kablowej dwutorowej oraz jednotorowej z zastosowaniem studni kablowych</w:t>
      </w:r>
      <w:r w:rsidR="007B474D">
        <w:rPr>
          <w:bCs/>
          <w:color w:val="000000"/>
        </w:rPr>
        <w:t>,</w:t>
      </w:r>
    </w:p>
    <w:p w:rsidR="007B474D" w:rsidRDefault="007B474D" w:rsidP="006C7B4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b) maszty sygnalizacyjne z rury stalowej ocynkowanej </w:t>
      </w:r>
      <w:r w:rsidR="00692B16">
        <w:rPr>
          <w:bCs/>
          <w:color w:val="000000"/>
        </w:rPr>
        <w:t>o średnicy 114 mm i dług.</w:t>
      </w:r>
      <w:r>
        <w:rPr>
          <w:bCs/>
          <w:color w:val="000000"/>
        </w:rPr>
        <w:t xml:space="preserve"> 3,5</w:t>
      </w:r>
      <w:r w:rsidR="00692B16">
        <w:rPr>
          <w:bCs/>
          <w:color w:val="000000"/>
        </w:rPr>
        <w:t>m-3szt</w:t>
      </w:r>
      <w:r w:rsidR="00D1128E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692B16">
        <w:rPr>
          <w:bCs/>
          <w:color w:val="000000"/>
        </w:rPr>
        <w:t xml:space="preserve">   </w:t>
      </w:r>
      <w:r>
        <w:rPr>
          <w:bCs/>
          <w:color w:val="000000"/>
        </w:rPr>
        <w:t>i 4,0 m</w:t>
      </w:r>
      <w:r w:rsidR="00692B16">
        <w:rPr>
          <w:bCs/>
          <w:color w:val="000000"/>
        </w:rPr>
        <w:t>- 1 szt.</w:t>
      </w:r>
      <w:r w:rsidR="0005084C">
        <w:rPr>
          <w:bCs/>
          <w:color w:val="000000"/>
        </w:rPr>
        <w:t xml:space="preserve"> posadowione przy użyciu fundamentów prefabrykowanych</w:t>
      </w:r>
    </w:p>
    <w:p w:rsidR="00692B16" w:rsidRDefault="00692B16" w:rsidP="006C7B4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c) </w:t>
      </w:r>
      <w:r w:rsidR="00D1128E">
        <w:rPr>
          <w:bCs/>
          <w:color w:val="000000"/>
        </w:rPr>
        <w:t>montaż słupów</w:t>
      </w:r>
      <w:r>
        <w:rPr>
          <w:bCs/>
          <w:color w:val="000000"/>
        </w:rPr>
        <w:t xml:space="preserve"> wysięgnik</w:t>
      </w:r>
      <w:r w:rsidR="00D1128E">
        <w:rPr>
          <w:bCs/>
          <w:color w:val="000000"/>
        </w:rPr>
        <w:t>owych</w:t>
      </w:r>
      <w:r>
        <w:rPr>
          <w:bCs/>
          <w:color w:val="000000"/>
        </w:rPr>
        <w:t xml:space="preserve"> o </w:t>
      </w:r>
      <w:r w:rsidR="006F4193">
        <w:rPr>
          <w:bCs/>
          <w:color w:val="000000"/>
        </w:rPr>
        <w:t>dług.</w:t>
      </w:r>
      <w:r w:rsidR="00D1128E">
        <w:rPr>
          <w:bCs/>
          <w:color w:val="000000"/>
        </w:rPr>
        <w:t xml:space="preserve"> wysięgnika 4m-3 szt. i 8,5 m-1 szt. na zbrojeniu</w:t>
      </w:r>
      <w:r w:rsidR="00DE099C">
        <w:rPr>
          <w:bCs/>
          <w:color w:val="000000"/>
        </w:rPr>
        <w:t xml:space="preserve">      </w:t>
      </w:r>
      <w:r w:rsidR="00D1128E">
        <w:rPr>
          <w:bCs/>
          <w:color w:val="000000"/>
        </w:rPr>
        <w:t xml:space="preserve"> z kotw stalowych </w:t>
      </w:r>
      <w:r w:rsidR="006F4193">
        <w:rPr>
          <w:bCs/>
          <w:color w:val="000000"/>
        </w:rPr>
        <w:t>zagłębionych w fundamentach wylewanych betonem min. klasy B30</w:t>
      </w:r>
    </w:p>
    <w:p w:rsidR="006F4193" w:rsidRDefault="006F4193" w:rsidP="006C7B4D">
      <w:pPr>
        <w:jc w:val="both"/>
        <w:rPr>
          <w:bCs/>
          <w:color w:val="000000"/>
        </w:rPr>
      </w:pPr>
      <w:r>
        <w:rPr>
          <w:bCs/>
          <w:color w:val="000000"/>
        </w:rPr>
        <w:t>d) kable i połączenia:</w:t>
      </w:r>
    </w:p>
    <w:p w:rsidR="006F4193" w:rsidRDefault="006F4193" w:rsidP="006C7B4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- kable zasilające o napięciu znamionowym 0,6/1 </w:t>
      </w:r>
      <w:proofErr w:type="spellStart"/>
      <w:r>
        <w:rPr>
          <w:bCs/>
          <w:color w:val="000000"/>
        </w:rPr>
        <w:t>kV</w:t>
      </w:r>
      <w:proofErr w:type="spellEnd"/>
      <w:r w:rsidR="00701823">
        <w:rPr>
          <w:bCs/>
          <w:color w:val="000000"/>
        </w:rPr>
        <w:t>,</w:t>
      </w:r>
    </w:p>
    <w:p w:rsidR="006F4193" w:rsidRDefault="006F4193" w:rsidP="006C7B4D">
      <w:pPr>
        <w:jc w:val="both"/>
        <w:rPr>
          <w:bCs/>
          <w:color w:val="000000"/>
          <w:vertAlign w:val="superscript"/>
        </w:rPr>
      </w:pPr>
      <w:r>
        <w:rPr>
          <w:bCs/>
          <w:color w:val="000000"/>
        </w:rPr>
        <w:tab/>
        <w:t>- kable sygnalizacyjne YKSY0,6/1kV 1,5mm</w:t>
      </w:r>
      <w:r>
        <w:rPr>
          <w:bCs/>
          <w:color w:val="000000"/>
          <w:vertAlign w:val="superscript"/>
        </w:rPr>
        <w:t>2</w:t>
      </w:r>
      <w:r w:rsidR="00701823">
        <w:rPr>
          <w:bCs/>
          <w:color w:val="000000"/>
          <w:vertAlign w:val="superscript"/>
        </w:rPr>
        <w:t>,</w:t>
      </w:r>
      <w:r>
        <w:rPr>
          <w:bCs/>
          <w:color w:val="000000"/>
          <w:vertAlign w:val="superscript"/>
        </w:rPr>
        <w:t xml:space="preserve"> </w:t>
      </w:r>
    </w:p>
    <w:p w:rsidR="006F4193" w:rsidRDefault="006F4193" w:rsidP="006C7B4D">
      <w:pPr>
        <w:jc w:val="both"/>
        <w:rPr>
          <w:bCs/>
          <w:color w:val="000000"/>
        </w:rPr>
      </w:pPr>
      <w:r>
        <w:rPr>
          <w:bCs/>
          <w:color w:val="000000"/>
          <w:vertAlign w:val="superscript"/>
        </w:rPr>
        <w:tab/>
      </w:r>
      <w:r>
        <w:rPr>
          <w:bCs/>
          <w:color w:val="000000"/>
        </w:rPr>
        <w:t xml:space="preserve">-kable wizyjne </w:t>
      </w:r>
      <w:r w:rsidR="00F75A1F">
        <w:rPr>
          <w:bCs/>
          <w:color w:val="000000"/>
        </w:rPr>
        <w:t xml:space="preserve">typu X(z) </w:t>
      </w:r>
      <w:proofErr w:type="spellStart"/>
      <w:r w:rsidR="00F75A1F">
        <w:rPr>
          <w:bCs/>
          <w:color w:val="000000"/>
        </w:rPr>
        <w:t>WDXpek</w:t>
      </w:r>
      <w:proofErr w:type="spellEnd"/>
      <w:r w:rsidR="00F75A1F">
        <w:rPr>
          <w:bCs/>
          <w:color w:val="000000"/>
        </w:rPr>
        <w:t xml:space="preserve">  75-1,05/5,0 oraz</w:t>
      </w:r>
      <w:r>
        <w:rPr>
          <w:bCs/>
          <w:color w:val="000000"/>
        </w:rPr>
        <w:t xml:space="preserve"> zasilania kamer detekcji</w:t>
      </w:r>
      <w:r w:rsidR="00F75A1F">
        <w:rPr>
          <w:bCs/>
          <w:color w:val="000000"/>
        </w:rPr>
        <w:t xml:space="preserve"> typu YKY 3x1,5 mm</w:t>
      </w:r>
      <w:r w:rsidR="00F75A1F">
        <w:rPr>
          <w:bCs/>
          <w:color w:val="000000"/>
          <w:vertAlign w:val="superscript"/>
        </w:rPr>
        <w:t xml:space="preserve">2 </w:t>
      </w:r>
      <w:r w:rsidR="00F75A1F">
        <w:rPr>
          <w:bCs/>
          <w:color w:val="000000"/>
        </w:rPr>
        <w:t>w rurach ochronnych</w:t>
      </w:r>
      <w:r w:rsidR="00701823">
        <w:rPr>
          <w:bCs/>
          <w:color w:val="000000"/>
        </w:rPr>
        <w:t>,</w:t>
      </w:r>
    </w:p>
    <w:p w:rsidR="00F75A1F" w:rsidRDefault="00F75A1F" w:rsidP="006C7B4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- kable pętli indukcyjnych typu </w:t>
      </w:r>
      <w:proofErr w:type="spellStart"/>
      <w:r>
        <w:rPr>
          <w:bCs/>
          <w:color w:val="000000"/>
        </w:rPr>
        <w:t>LgYc</w:t>
      </w:r>
      <w:proofErr w:type="spellEnd"/>
      <w:r>
        <w:rPr>
          <w:bCs/>
          <w:color w:val="000000"/>
        </w:rPr>
        <w:t xml:space="preserve"> 2,5 mm</w:t>
      </w:r>
      <w:r>
        <w:rPr>
          <w:bCs/>
          <w:color w:val="000000"/>
          <w:vertAlign w:val="superscript"/>
        </w:rPr>
        <w:t>2</w:t>
      </w:r>
      <w:r w:rsidR="00701823">
        <w:rPr>
          <w:bCs/>
          <w:color w:val="000000"/>
          <w:vertAlign w:val="superscript"/>
        </w:rPr>
        <w:t>,</w:t>
      </w:r>
      <w:r>
        <w:rPr>
          <w:bCs/>
          <w:color w:val="000000"/>
          <w:vertAlign w:val="superscript"/>
        </w:rPr>
        <w:t xml:space="preserve"> </w:t>
      </w:r>
    </w:p>
    <w:p w:rsidR="00F75A1F" w:rsidRDefault="00F75A1F" w:rsidP="006C7B4D">
      <w:pPr>
        <w:jc w:val="both"/>
        <w:rPr>
          <w:bCs/>
          <w:color w:val="000000"/>
        </w:rPr>
      </w:pPr>
      <w:r>
        <w:rPr>
          <w:bCs/>
          <w:color w:val="000000"/>
        </w:rPr>
        <w:tab/>
        <w:t>- kable do przycisków dla piesz</w:t>
      </w:r>
      <w:r w:rsidR="00701823">
        <w:rPr>
          <w:bCs/>
          <w:color w:val="000000"/>
        </w:rPr>
        <w:t>ych o napięciu znamionowym 0,6 /</w:t>
      </w:r>
      <w:r w:rsidR="006F3205">
        <w:rPr>
          <w:bCs/>
          <w:color w:val="000000"/>
        </w:rPr>
        <w:t xml:space="preserve">1 </w:t>
      </w:r>
      <w:proofErr w:type="spellStart"/>
      <w:r w:rsidR="006F3205">
        <w:rPr>
          <w:bCs/>
          <w:color w:val="000000"/>
        </w:rPr>
        <w:t>kV</w:t>
      </w:r>
      <w:proofErr w:type="spellEnd"/>
      <w:r w:rsidR="006F3205">
        <w:rPr>
          <w:bCs/>
          <w:color w:val="000000"/>
        </w:rPr>
        <w:t>,</w:t>
      </w:r>
    </w:p>
    <w:p w:rsidR="00F75A1F" w:rsidRPr="00F75A1F" w:rsidRDefault="00F75A1F" w:rsidP="006C7B4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- przewód ochronny </w:t>
      </w:r>
      <w:proofErr w:type="spellStart"/>
      <w:r>
        <w:rPr>
          <w:bCs/>
          <w:color w:val="000000"/>
        </w:rPr>
        <w:t>LgYd</w:t>
      </w:r>
      <w:proofErr w:type="spellEnd"/>
      <w:r>
        <w:rPr>
          <w:bCs/>
          <w:color w:val="000000"/>
        </w:rPr>
        <w:t xml:space="preserve"> 6 mm</w:t>
      </w:r>
      <w:r>
        <w:rPr>
          <w:bCs/>
          <w:color w:val="000000"/>
          <w:vertAlign w:val="superscript"/>
        </w:rPr>
        <w:t>2</w:t>
      </w:r>
      <w:r w:rsidR="006F3205">
        <w:rPr>
          <w:bCs/>
          <w:color w:val="000000"/>
        </w:rPr>
        <w:t>,</w:t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701823" w:rsidRDefault="00F75A1F" w:rsidP="00701823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e) elementy sygnalizacji świetlnej</w:t>
      </w:r>
      <w:r w:rsidR="00701823">
        <w:rPr>
          <w:bCs/>
          <w:color w:val="000000"/>
        </w:rPr>
        <w:t>: sterownik sygnalizacji, latarnie sygnalizacyjne, system wideo detekcji złożony z karty detekcji oraz kamer detekcji montowanych na słupach wysięgnikowych,</w:t>
      </w:r>
      <w:r w:rsidR="006F3205">
        <w:rPr>
          <w:bCs/>
          <w:color w:val="000000"/>
        </w:rPr>
        <w:t xml:space="preserve"> </w:t>
      </w:r>
    </w:p>
    <w:p w:rsidR="006F3205" w:rsidRDefault="006F3205" w:rsidP="00701823">
      <w:pPr>
        <w:jc w:val="both"/>
        <w:rPr>
          <w:bCs/>
          <w:color w:val="000000"/>
        </w:rPr>
      </w:pPr>
      <w:r>
        <w:rPr>
          <w:bCs/>
          <w:color w:val="000000"/>
        </w:rPr>
        <w:t>f) sensorowe przyciski dla pieszych,</w:t>
      </w:r>
    </w:p>
    <w:p w:rsidR="006F3205" w:rsidRDefault="006F3205" w:rsidP="00701823">
      <w:pPr>
        <w:jc w:val="both"/>
        <w:rPr>
          <w:bCs/>
          <w:color w:val="000000"/>
        </w:rPr>
      </w:pPr>
      <w:r>
        <w:rPr>
          <w:bCs/>
          <w:color w:val="000000"/>
        </w:rPr>
        <w:t>g) sygnalizatory dźwiękowe 230V dla pieszych,</w:t>
      </w:r>
    </w:p>
    <w:p w:rsidR="00F75A1F" w:rsidRPr="00F959AF" w:rsidRDefault="006F3205" w:rsidP="00915AE5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h) ochrona przeciwporażeniowa i przeciwprzepięciowa</w:t>
      </w:r>
    </w:p>
    <w:p w:rsidR="004F4A8A" w:rsidRPr="007B65A3" w:rsidRDefault="00E37F00" w:rsidP="007B65A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1.3. Budowa i przebudowa </w:t>
      </w:r>
      <w:r w:rsidR="00622071">
        <w:rPr>
          <w:bCs/>
          <w:color w:val="000000"/>
        </w:rPr>
        <w:t>skrzyżowania poprzez likwidację progów zwalniających w postaci wyniesionych platform, odtworzenie nawierzchni i zmianę geometrii skrzyżowania w celu poprawy bezpieczeństwa ruchu.</w:t>
      </w:r>
      <w:r w:rsidR="00E46305">
        <w:rPr>
          <w:bCs/>
          <w:color w:val="000000"/>
        </w:rPr>
        <w:tab/>
      </w:r>
      <w:r w:rsidR="00E46305">
        <w:rPr>
          <w:bCs/>
          <w:color w:val="000000"/>
        </w:rPr>
        <w:tab/>
      </w:r>
      <w:r w:rsidR="00E46305">
        <w:rPr>
          <w:bCs/>
          <w:color w:val="000000"/>
        </w:rPr>
        <w:tab/>
      </w:r>
      <w:r w:rsidR="00E46305">
        <w:rPr>
          <w:bCs/>
          <w:color w:val="000000"/>
        </w:rPr>
        <w:tab/>
      </w:r>
      <w:r w:rsidR="007B65A3">
        <w:rPr>
          <w:bCs/>
          <w:color w:val="000000"/>
        </w:rPr>
        <w:tab/>
      </w:r>
      <w:r w:rsidR="007B65A3">
        <w:rPr>
          <w:bCs/>
          <w:color w:val="000000"/>
        </w:rPr>
        <w:tab/>
      </w:r>
      <w:r w:rsidR="007B65A3">
        <w:rPr>
          <w:bCs/>
          <w:color w:val="000000"/>
        </w:rPr>
        <w:tab/>
      </w:r>
      <w:r w:rsidR="007B65A3">
        <w:rPr>
          <w:bCs/>
          <w:color w:val="000000"/>
        </w:rPr>
        <w:tab/>
        <w:t xml:space="preserve">        </w:t>
      </w:r>
      <w:r w:rsidR="001F4A3B">
        <w:t>2</w:t>
      </w:r>
      <w:r w:rsidR="001F2FCB" w:rsidRPr="00B450EF">
        <w:t>)</w:t>
      </w:r>
      <w:r w:rsidR="007B65A3">
        <w:t> </w:t>
      </w:r>
      <w:r w:rsidR="001F4A3B">
        <w:t>P</w:t>
      </w:r>
      <w:r w:rsidR="004F4A8A" w:rsidRPr="007203B9">
        <w:t>oniesienie kosztów wynikających z zajęcia pasa drogowego na czas budowy i doprowadzeni</w:t>
      </w:r>
      <w:r w:rsidR="001F2FCB">
        <w:t>a</w:t>
      </w:r>
      <w:r w:rsidR="004F4A8A" w:rsidRPr="007203B9">
        <w:t xml:space="preserve"> terenu do stanu jak przed roz</w:t>
      </w:r>
      <w:r w:rsidR="007B65A3">
        <w:t>poczęciem prac. K</w:t>
      </w:r>
      <w:r w:rsidR="004F4A8A" w:rsidRPr="007203B9">
        <w:t>osztów wykopu i wywózki, zagospodarowania we własnym zakresie i składowania nadmiaru ziemi</w:t>
      </w:r>
      <w:r w:rsidR="00200E34">
        <w:t xml:space="preserve"> i gruzu</w:t>
      </w:r>
      <w:r w:rsidR="007B65A3">
        <w:t>.</w:t>
      </w:r>
      <w:r w:rsidR="004F4A8A" w:rsidRPr="007203B9">
        <w:t xml:space="preserve"> </w:t>
      </w:r>
      <w:r w:rsidR="007B65A3">
        <w:t>W</w:t>
      </w:r>
      <w:r w:rsidR="004F4A8A">
        <w:t>prowadze</w:t>
      </w:r>
      <w:r w:rsidR="007B65A3">
        <w:t>nia czasowej organizacji ruchu. S</w:t>
      </w:r>
      <w:r w:rsidR="004F4A8A" w:rsidRPr="007203B9">
        <w:t xml:space="preserve">prawdzenia </w:t>
      </w:r>
      <w:r w:rsidR="00200E34">
        <w:t xml:space="preserve">wartości uziemienia  </w:t>
      </w:r>
      <w:r w:rsidR="004F4A8A" w:rsidRPr="007203B9">
        <w:t>zainstalowanych słupów</w:t>
      </w:r>
      <w:r w:rsidR="00200E34">
        <w:t xml:space="preserve"> wysięgnikowych</w:t>
      </w:r>
      <w:r w:rsidR="004F4A8A" w:rsidRPr="007203B9">
        <w:t xml:space="preserve"> </w:t>
      </w:r>
      <w:r w:rsidR="00200E34">
        <w:t>i masztów sygnalizacyjn</w:t>
      </w:r>
      <w:r w:rsidR="007B65A3">
        <w:t>y</w:t>
      </w:r>
      <w:r w:rsidR="00200E34">
        <w:t>ch</w:t>
      </w:r>
      <w:r w:rsidR="007B65A3">
        <w:t>. W</w:t>
      </w:r>
      <w:r w:rsidR="004F4A8A" w:rsidRPr="007203B9">
        <w:t xml:space="preserve">ykonania badania zagęszczenia </w:t>
      </w:r>
      <w:r w:rsidR="001F2FCB">
        <w:t xml:space="preserve">gruntu </w:t>
      </w:r>
      <w:r w:rsidR="004F4A8A" w:rsidRPr="007203B9">
        <w:t>oraz innych badań, niezbędnych do wyka</w:t>
      </w:r>
      <w:r w:rsidR="007B65A3">
        <w:t>zania należytego wykonania przedmiotu umowy</w:t>
      </w:r>
      <w:r w:rsidR="004F4A8A" w:rsidRPr="007203B9">
        <w:t>, oraz kosztów usług geodezyjnych.</w:t>
      </w:r>
    </w:p>
    <w:p w:rsidR="004F4A8A" w:rsidRPr="007203B9" w:rsidRDefault="001F2FCB" w:rsidP="004F4A8A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4F4A8A" w:rsidRPr="007203B9">
        <w:rPr>
          <w:color w:val="000000"/>
        </w:rPr>
        <w:t xml:space="preserve">Szczegółowy opis przedmiotu zamówienia określa dokumentacja projektowo – kosztorysowa, będąca załącznikiem do </w:t>
      </w:r>
      <w:r w:rsidR="004F4A8A">
        <w:rPr>
          <w:color w:val="000000"/>
        </w:rPr>
        <w:t>umowy</w:t>
      </w:r>
      <w:r w:rsidR="004F4A8A" w:rsidRPr="007203B9">
        <w:rPr>
          <w:color w:val="000000"/>
        </w:rPr>
        <w:t>.</w:t>
      </w:r>
    </w:p>
    <w:p w:rsidR="004F4A8A" w:rsidRDefault="001F2FCB" w:rsidP="001F2FCB">
      <w:pPr>
        <w:jc w:val="both"/>
      </w:pPr>
      <w:r>
        <w:rPr>
          <w:color w:val="000000"/>
        </w:rPr>
        <w:t xml:space="preserve">3. </w:t>
      </w:r>
      <w:r w:rsidR="004F4A8A">
        <w:t>Zamawiający dopuszcza zastosowanie materiałów równoważnych do określonych przez projektanta</w:t>
      </w:r>
      <w:r w:rsidR="00E34780">
        <w:t>,</w:t>
      </w:r>
      <w:r w:rsidR="004F4A8A">
        <w:t xml:space="preserve"> po uprzednim zaakceptowaniu ich przez zamawiającego oraz inspektora nadzoru inwestorskiego.</w:t>
      </w:r>
    </w:p>
    <w:p w:rsidR="004F4A8A" w:rsidRDefault="004F4A8A" w:rsidP="004F4A8A">
      <w:pPr>
        <w:ind w:right="-18"/>
        <w:jc w:val="both"/>
      </w:pPr>
    </w:p>
    <w:p w:rsidR="00172932" w:rsidRPr="00683354" w:rsidRDefault="00683354" w:rsidP="00172932">
      <w:pPr>
        <w:jc w:val="center"/>
        <w:rPr>
          <w:b/>
        </w:rPr>
      </w:pPr>
      <w:r w:rsidRPr="00683354">
        <w:rPr>
          <w:b/>
        </w:rPr>
        <w:t>§</w:t>
      </w:r>
      <w:r w:rsidR="00172932" w:rsidRPr="00683354">
        <w:rPr>
          <w:b/>
        </w:rPr>
        <w:t xml:space="preserve"> 2</w:t>
      </w:r>
    </w:p>
    <w:p w:rsidR="009C37DB" w:rsidRPr="000B29F5" w:rsidRDefault="00172932" w:rsidP="00C771CA">
      <w:pPr>
        <w:widowControl w:val="0"/>
        <w:numPr>
          <w:ilvl w:val="2"/>
          <w:numId w:val="7"/>
        </w:numPr>
        <w:shd w:val="clear" w:color="auto" w:fill="FFFFFF"/>
        <w:tabs>
          <w:tab w:val="num" w:pos="360"/>
          <w:tab w:val="left" w:leader="dot" w:pos="4867"/>
        </w:tabs>
        <w:suppressAutoHyphens w:val="0"/>
        <w:jc w:val="both"/>
        <w:rPr>
          <w:b/>
        </w:rPr>
      </w:pPr>
      <w:r w:rsidRPr="007B65A3">
        <w:rPr>
          <w:spacing w:val="-1"/>
        </w:rPr>
        <w:t xml:space="preserve">Termin wykonania robót ustala od daty zawarcia </w:t>
      </w:r>
      <w:r w:rsidR="00683354" w:rsidRPr="007B65A3">
        <w:rPr>
          <w:spacing w:val="-1"/>
        </w:rPr>
        <w:t xml:space="preserve">niniejszej </w:t>
      </w:r>
      <w:r w:rsidRPr="007B65A3">
        <w:rPr>
          <w:spacing w:val="-1"/>
        </w:rPr>
        <w:t xml:space="preserve">umowy, do dnia </w:t>
      </w:r>
      <w:r w:rsidR="000B29F5" w:rsidRPr="000B29F5">
        <w:rPr>
          <w:spacing w:val="-1"/>
        </w:rPr>
        <w:t>31.05</w:t>
      </w:r>
      <w:r w:rsidR="0039757B" w:rsidRPr="000B29F5">
        <w:rPr>
          <w:spacing w:val="-1"/>
        </w:rPr>
        <w:t>.2017r.</w:t>
      </w:r>
    </w:p>
    <w:p w:rsidR="009C37DB" w:rsidRPr="009C37DB" w:rsidRDefault="00DF52DE" w:rsidP="00C771CA">
      <w:pPr>
        <w:widowControl w:val="0"/>
        <w:numPr>
          <w:ilvl w:val="2"/>
          <w:numId w:val="7"/>
        </w:numPr>
        <w:shd w:val="clear" w:color="auto" w:fill="FFFFFF"/>
        <w:tabs>
          <w:tab w:val="num" w:pos="360"/>
          <w:tab w:val="left" w:leader="dot" w:pos="4867"/>
        </w:tabs>
        <w:suppressAutoHyphens w:val="0"/>
        <w:jc w:val="both"/>
        <w:rPr>
          <w:spacing w:val="-1"/>
        </w:rPr>
      </w:pPr>
      <w:r w:rsidRPr="00037A59">
        <w:t>Za termin zakończenia przedmiotu umowy uważać się będzie datę zakończenia robót</w:t>
      </w:r>
      <w:r w:rsidR="00E34780">
        <w:t>,</w:t>
      </w:r>
      <w:r w:rsidRPr="00037A59">
        <w:t xml:space="preserve"> wskazaną w bezusterkowym protokole końcowym odbioru robót</w:t>
      </w:r>
      <w:r w:rsidR="00683354">
        <w:t>,</w:t>
      </w:r>
      <w:r w:rsidRPr="00037A59">
        <w:t xml:space="preserve"> potwierdzoną opinią inspektor</w:t>
      </w:r>
      <w:r w:rsidR="00E34780">
        <w:t>a</w:t>
      </w:r>
      <w:r w:rsidRPr="00037A59">
        <w:t xml:space="preserve"> nadzoru</w:t>
      </w:r>
      <w:r>
        <w:t xml:space="preserve"> </w:t>
      </w:r>
      <w:r w:rsidR="00564FA6">
        <w:t>oraz</w:t>
      </w:r>
      <w:r>
        <w:t xml:space="preserve"> Zamawiającego </w:t>
      </w:r>
      <w:r w:rsidRPr="00037A59">
        <w:t>o zakończeniu robót we wskazanym terminie</w:t>
      </w:r>
      <w:r w:rsidR="00564FA6">
        <w:t>.</w:t>
      </w:r>
    </w:p>
    <w:p w:rsidR="00C91848" w:rsidRPr="00037A59" w:rsidRDefault="00C91848" w:rsidP="009C37DB">
      <w:pPr>
        <w:widowControl w:val="0"/>
        <w:shd w:val="clear" w:color="auto" w:fill="FFFFFF"/>
        <w:tabs>
          <w:tab w:val="num" w:pos="360"/>
          <w:tab w:val="left" w:leader="dot" w:pos="4867"/>
        </w:tabs>
        <w:suppressAutoHyphens w:val="0"/>
        <w:autoSpaceDN w:val="0"/>
        <w:jc w:val="both"/>
      </w:pPr>
    </w:p>
    <w:p w:rsidR="00172932" w:rsidRPr="00683354" w:rsidRDefault="00172932" w:rsidP="00172932">
      <w:pPr>
        <w:tabs>
          <w:tab w:val="num" w:pos="360"/>
        </w:tabs>
        <w:suppressAutoHyphens w:val="0"/>
        <w:autoSpaceDN w:val="0"/>
        <w:ind w:left="360" w:hanging="360"/>
        <w:jc w:val="center"/>
        <w:rPr>
          <w:b/>
        </w:rPr>
      </w:pPr>
      <w:r w:rsidRPr="00683354">
        <w:rPr>
          <w:b/>
        </w:rPr>
        <w:t>§ 3</w:t>
      </w:r>
    </w:p>
    <w:p w:rsidR="00172932" w:rsidRPr="00037A59" w:rsidRDefault="00172932" w:rsidP="00172932">
      <w:pPr>
        <w:shd w:val="clear" w:color="auto" w:fill="FFFFFF"/>
        <w:tabs>
          <w:tab w:val="left" w:pos="360"/>
        </w:tabs>
      </w:pPr>
      <w:r w:rsidRPr="00037A59">
        <w:t>1.</w:t>
      </w:r>
      <w:r w:rsidRPr="00037A59">
        <w:tab/>
        <w:t>Zamawiający zobowiązuje się do:</w:t>
      </w:r>
    </w:p>
    <w:p w:rsidR="00172932" w:rsidRPr="00037A59" w:rsidRDefault="001319E8" w:rsidP="000D7C77">
      <w:pPr>
        <w:widowControl w:val="0"/>
        <w:numPr>
          <w:ilvl w:val="0"/>
          <w:numId w:val="31"/>
        </w:numPr>
        <w:suppressAutoHyphens w:val="0"/>
        <w:autoSpaceDE w:val="0"/>
        <w:ind w:right="1"/>
        <w:jc w:val="both"/>
      </w:pPr>
      <w:r>
        <w:t>protok</w:t>
      </w:r>
      <w:r w:rsidR="0092616F">
        <w:t>o</w:t>
      </w:r>
      <w:r>
        <w:t>l</w:t>
      </w:r>
      <w:r w:rsidR="0092616F">
        <w:t>ar</w:t>
      </w:r>
      <w:r>
        <w:t xml:space="preserve">nego </w:t>
      </w:r>
      <w:r w:rsidR="00172932" w:rsidRPr="00037A59">
        <w:t>przekazania Wykonawcy terenu robót</w:t>
      </w:r>
      <w:r w:rsidR="00BC3CFE">
        <w:t>, niezwłocznie po podpisaniu niniejszej umowy, nie</w:t>
      </w:r>
      <w:r w:rsidR="000D7C77">
        <w:t> </w:t>
      </w:r>
      <w:r w:rsidR="00BC3CFE">
        <w:t xml:space="preserve">wcześniej niż </w:t>
      </w:r>
      <w:r w:rsidR="00683354">
        <w:t>po zgłoszeniu robót budowlanych przedmiotowego zadania do</w:t>
      </w:r>
      <w:r w:rsidR="00BC3CFE">
        <w:t> </w:t>
      </w:r>
      <w:r w:rsidR="00683354">
        <w:t>Powiatowego Inspektora Nadzoru Budowlanego w</w:t>
      </w:r>
      <w:r w:rsidR="00C83248">
        <w:t> </w:t>
      </w:r>
      <w:r w:rsidR="00683354">
        <w:t>Mławie</w:t>
      </w:r>
      <w:r w:rsidR="00172932" w:rsidRPr="00037A59">
        <w:t>,</w:t>
      </w:r>
    </w:p>
    <w:p w:rsidR="00172932" w:rsidRDefault="00172932" w:rsidP="000D7C77">
      <w:pPr>
        <w:widowControl w:val="0"/>
        <w:numPr>
          <w:ilvl w:val="0"/>
          <w:numId w:val="31"/>
        </w:numPr>
        <w:suppressAutoHyphens w:val="0"/>
        <w:autoSpaceDE w:val="0"/>
        <w:ind w:right="1"/>
        <w:jc w:val="both"/>
      </w:pPr>
      <w:r w:rsidRPr="00037A59">
        <w:t xml:space="preserve">dokonania odbiorów częściowych </w:t>
      </w:r>
      <w:r w:rsidR="00683354">
        <w:t>i odbioru końcowego lub tylko</w:t>
      </w:r>
      <w:r w:rsidRPr="00037A59">
        <w:t xml:space="preserve"> </w:t>
      </w:r>
      <w:r w:rsidR="00683354">
        <w:t xml:space="preserve">odbioru </w:t>
      </w:r>
      <w:r w:rsidRPr="00037A59">
        <w:t>końcowego wykonanych robót,</w:t>
      </w:r>
    </w:p>
    <w:p w:rsidR="000D7C77" w:rsidRPr="000B0654" w:rsidRDefault="000D7C77" w:rsidP="00564FA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54">
        <w:rPr>
          <w:rFonts w:ascii="Times New Roman" w:hAnsi="Times New Roman"/>
          <w:sz w:val="24"/>
          <w:szCs w:val="24"/>
        </w:rPr>
        <w:t xml:space="preserve">poniesienia kosztów usunięcia </w:t>
      </w:r>
      <w:r w:rsidR="0080060F">
        <w:rPr>
          <w:rFonts w:ascii="Times New Roman" w:hAnsi="Times New Roman"/>
          <w:sz w:val="24"/>
          <w:szCs w:val="24"/>
        </w:rPr>
        <w:t>w</w:t>
      </w:r>
      <w:r w:rsidRPr="000B0654">
        <w:rPr>
          <w:rFonts w:ascii="Times New Roman" w:hAnsi="Times New Roman"/>
          <w:sz w:val="24"/>
          <w:szCs w:val="24"/>
        </w:rPr>
        <w:t>ad w przekazanej Wykonawcy dokumentacji projektowej poza przypadkiem</w:t>
      </w:r>
      <w:r w:rsidR="0080060F">
        <w:rPr>
          <w:rFonts w:ascii="Times New Roman" w:hAnsi="Times New Roman"/>
          <w:sz w:val="24"/>
          <w:szCs w:val="24"/>
        </w:rPr>
        <w:t>,</w:t>
      </w:r>
      <w:r w:rsidRPr="000B0654">
        <w:rPr>
          <w:rFonts w:ascii="Times New Roman" w:hAnsi="Times New Roman"/>
          <w:sz w:val="24"/>
          <w:szCs w:val="24"/>
        </w:rPr>
        <w:t xml:space="preserve"> gdy konieczność wprowadzenia zmian w</w:t>
      </w:r>
      <w:r w:rsidR="000B0654">
        <w:rPr>
          <w:rFonts w:ascii="Times New Roman" w:hAnsi="Times New Roman"/>
          <w:sz w:val="24"/>
          <w:szCs w:val="24"/>
        </w:rPr>
        <w:t> </w:t>
      </w:r>
      <w:r w:rsidR="0080060F">
        <w:rPr>
          <w:rFonts w:ascii="Times New Roman" w:hAnsi="Times New Roman"/>
          <w:sz w:val="24"/>
          <w:szCs w:val="24"/>
        </w:rPr>
        <w:t>d</w:t>
      </w:r>
      <w:r w:rsidRPr="000B0654">
        <w:rPr>
          <w:rFonts w:ascii="Times New Roman" w:hAnsi="Times New Roman"/>
          <w:sz w:val="24"/>
          <w:szCs w:val="24"/>
        </w:rPr>
        <w:t>okumentacji projektowej jest następstwem nienależytego wykonywania przedmiotu Umowy przez Wykonawcę</w:t>
      </w:r>
      <w:r w:rsidR="000B0654" w:rsidRPr="000B0654">
        <w:rPr>
          <w:rFonts w:ascii="Times New Roman" w:hAnsi="Times New Roman"/>
          <w:sz w:val="24"/>
          <w:szCs w:val="24"/>
        </w:rPr>
        <w:t xml:space="preserve">. Koszty </w:t>
      </w:r>
      <w:r w:rsidRPr="000B0654">
        <w:rPr>
          <w:rFonts w:ascii="Times New Roman" w:hAnsi="Times New Roman"/>
          <w:sz w:val="24"/>
          <w:szCs w:val="24"/>
        </w:rPr>
        <w:t xml:space="preserve">modyfikacji </w:t>
      </w:r>
      <w:r w:rsidR="0080060F">
        <w:rPr>
          <w:rFonts w:ascii="Times New Roman" w:hAnsi="Times New Roman"/>
          <w:sz w:val="24"/>
          <w:szCs w:val="24"/>
        </w:rPr>
        <w:t>d</w:t>
      </w:r>
      <w:r w:rsidRPr="000B0654">
        <w:rPr>
          <w:rFonts w:ascii="Times New Roman" w:hAnsi="Times New Roman"/>
          <w:sz w:val="24"/>
          <w:szCs w:val="24"/>
        </w:rPr>
        <w:t xml:space="preserve">okumentacji projektowej oraz związanych z tym prac obciążają Wykonawcę. </w:t>
      </w:r>
    </w:p>
    <w:p w:rsidR="0053184C" w:rsidRPr="00037A59" w:rsidRDefault="0053184C" w:rsidP="000B0654">
      <w:pPr>
        <w:widowControl w:val="0"/>
        <w:numPr>
          <w:ilvl w:val="0"/>
          <w:numId w:val="31"/>
        </w:numPr>
        <w:suppressAutoHyphens w:val="0"/>
        <w:autoSpaceDE w:val="0"/>
        <w:ind w:right="1"/>
        <w:jc w:val="both"/>
      </w:pPr>
      <w:r w:rsidRPr="00037A59">
        <w:t>zapłaty za właściw</w:t>
      </w:r>
      <w:r w:rsidR="00683354">
        <w:t>i</w:t>
      </w:r>
      <w:r w:rsidRPr="00037A59">
        <w:t xml:space="preserve">e </w:t>
      </w:r>
      <w:r w:rsidR="00683354">
        <w:t xml:space="preserve">i rzetelnie </w:t>
      </w:r>
      <w:r w:rsidR="000D7C77">
        <w:t>wykonane roboty budowlane</w:t>
      </w:r>
      <w:r w:rsidR="00C83248">
        <w:t>.</w:t>
      </w:r>
    </w:p>
    <w:p w:rsidR="00172932" w:rsidRPr="00037A59" w:rsidRDefault="00172932" w:rsidP="00172932">
      <w:pPr>
        <w:shd w:val="clear" w:color="auto" w:fill="FFFFFF"/>
        <w:tabs>
          <w:tab w:val="left" w:pos="370"/>
        </w:tabs>
        <w:ind w:left="10"/>
        <w:rPr>
          <w:spacing w:val="1"/>
        </w:rPr>
      </w:pPr>
      <w:r w:rsidRPr="00037A59">
        <w:rPr>
          <w:spacing w:val="1"/>
        </w:rPr>
        <w:t>2.</w:t>
      </w:r>
      <w:r w:rsidRPr="00037A59">
        <w:rPr>
          <w:spacing w:val="1"/>
        </w:rPr>
        <w:tab/>
        <w:t>Wykonawca zobowiązany jest do:</w:t>
      </w:r>
    </w:p>
    <w:p w:rsidR="00172932" w:rsidRDefault="00172932" w:rsidP="00227B01">
      <w:pPr>
        <w:numPr>
          <w:ilvl w:val="0"/>
          <w:numId w:val="32"/>
        </w:numPr>
        <w:suppressAutoHyphens w:val="0"/>
        <w:ind w:hanging="345"/>
        <w:jc w:val="both"/>
      </w:pPr>
      <w:r w:rsidRPr="00037A59">
        <w:t xml:space="preserve">przyjęcia frontu robót </w:t>
      </w:r>
      <w:r w:rsidR="00683354">
        <w:t xml:space="preserve">niezwłocznie po zgłoszeniu, o którym mowa w </w:t>
      </w:r>
      <w:r w:rsidR="00710799">
        <w:t>ust</w:t>
      </w:r>
      <w:r w:rsidR="00683354">
        <w:t xml:space="preserve">. 1 </w:t>
      </w:r>
      <w:r w:rsidR="00710799">
        <w:t xml:space="preserve">pkt. 1 </w:t>
      </w:r>
      <w:r w:rsidR="00683354">
        <w:t>niniejszego paragrafu</w:t>
      </w:r>
      <w:r w:rsidR="00BC3CFE">
        <w:t xml:space="preserve">, </w:t>
      </w:r>
      <w:r w:rsidRPr="00037A59">
        <w:t xml:space="preserve">rozpoczęcia </w:t>
      </w:r>
      <w:r w:rsidR="00BC3CFE">
        <w:t>i</w:t>
      </w:r>
      <w:r w:rsidR="00683354">
        <w:t xml:space="preserve"> zakończenia robót w terminie,</w:t>
      </w:r>
      <w:r w:rsidR="00BC3CFE">
        <w:t xml:space="preserve"> oraz wykona</w:t>
      </w:r>
      <w:r w:rsidR="00B56FB0">
        <w:t>nia</w:t>
      </w:r>
      <w:r w:rsidR="00BC3CFE">
        <w:t xml:space="preserve"> wszystki</w:t>
      </w:r>
      <w:r w:rsidR="00B56FB0">
        <w:t>ch</w:t>
      </w:r>
      <w:r w:rsidR="00BC3CFE">
        <w:t xml:space="preserve"> rob</w:t>
      </w:r>
      <w:r w:rsidR="00B56FB0">
        <w:t>ó</w:t>
      </w:r>
      <w:r w:rsidR="00BC3CFE">
        <w:t>t budowlan</w:t>
      </w:r>
      <w:r w:rsidR="00B56FB0">
        <w:t>ych</w:t>
      </w:r>
      <w:r w:rsidR="00BC3CFE">
        <w:t xml:space="preserve">, zgodnie z dokumentacją projektową, </w:t>
      </w:r>
    </w:p>
    <w:p w:rsidR="00B56FB0" w:rsidRPr="00037A59" w:rsidRDefault="00B56FB0" w:rsidP="00227B01">
      <w:pPr>
        <w:numPr>
          <w:ilvl w:val="0"/>
          <w:numId w:val="32"/>
        </w:numPr>
        <w:suppressAutoHyphens w:val="0"/>
        <w:ind w:hanging="345"/>
        <w:jc w:val="both"/>
      </w:pPr>
      <w:r>
        <w:t>przygotowania wraz z montażem dwóch tablic informacyjnych o wymiarach 1,50m x 1,00m informujących o prowadzonych robotach budowlanych,</w:t>
      </w:r>
    </w:p>
    <w:p w:rsidR="00172932" w:rsidRPr="00037A59" w:rsidRDefault="00172932" w:rsidP="00227B01">
      <w:pPr>
        <w:numPr>
          <w:ilvl w:val="0"/>
          <w:numId w:val="32"/>
        </w:numPr>
        <w:suppressAutoHyphens w:val="0"/>
        <w:ind w:hanging="345"/>
        <w:jc w:val="both"/>
      </w:pPr>
      <w:r w:rsidRPr="00037A59">
        <w:tab/>
        <w:t>zagospodarowania miejsca składowania</w:t>
      </w:r>
      <w:r w:rsidR="0071797E">
        <w:t xml:space="preserve"> materiałów</w:t>
      </w:r>
      <w:r w:rsidRPr="00037A59">
        <w:t xml:space="preserve"> w okresie realizacji robót na własny koszt;</w:t>
      </w:r>
    </w:p>
    <w:p w:rsidR="00172932" w:rsidRPr="00037A59" w:rsidRDefault="00172932" w:rsidP="00227B01">
      <w:pPr>
        <w:numPr>
          <w:ilvl w:val="0"/>
          <w:numId w:val="32"/>
        </w:numPr>
        <w:suppressAutoHyphens w:val="0"/>
        <w:ind w:hanging="345"/>
        <w:jc w:val="both"/>
      </w:pPr>
      <w:r w:rsidRPr="00037A59">
        <w:tab/>
        <w:t>utrzymania porządku, ochrona mienia znajdującego się na terenie budowy;</w:t>
      </w:r>
    </w:p>
    <w:p w:rsidR="00172932" w:rsidRPr="00037A59" w:rsidRDefault="00172932" w:rsidP="00227B01">
      <w:pPr>
        <w:numPr>
          <w:ilvl w:val="0"/>
          <w:numId w:val="32"/>
        </w:numPr>
        <w:suppressAutoHyphens w:val="0"/>
        <w:ind w:hanging="345"/>
        <w:jc w:val="both"/>
      </w:pPr>
      <w:r w:rsidRPr="00037A59">
        <w:lastRenderedPageBreak/>
        <w:tab/>
        <w:t>przestrzegania obowiązujących przepisów BHP w trakcie wykonywania robót;</w:t>
      </w:r>
      <w:r w:rsidR="0092616F">
        <w:t xml:space="preserve"> oraz prawidłowego oznakowania i zabezpieczenia miejsca prowadzonych robót,</w:t>
      </w:r>
    </w:p>
    <w:p w:rsidR="00172932" w:rsidRPr="00037A59" w:rsidRDefault="00172932" w:rsidP="00227B01">
      <w:pPr>
        <w:numPr>
          <w:ilvl w:val="0"/>
          <w:numId w:val="32"/>
        </w:numPr>
        <w:suppressAutoHyphens w:val="0"/>
        <w:ind w:hanging="345"/>
        <w:jc w:val="both"/>
      </w:pPr>
      <w:r w:rsidRPr="00037A59">
        <w:tab/>
        <w:t>prowadzenia robót w systemie wielozmianowym, jeżeli będzie to niezbędne dla</w:t>
      </w:r>
      <w:r w:rsidR="00683354">
        <w:t> </w:t>
      </w:r>
      <w:r w:rsidRPr="00037A59">
        <w:t xml:space="preserve">zachowania terminu wykonania robót; </w:t>
      </w:r>
    </w:p>
    <w:p w:rsidR="00172932" w:rsidRPr="00037A59" w:rsidRDefault="00172932" w:rsidP="00227B01">
      <w:pPr>
        <w:numPr>
          <w:ilvl w:val="0"/>
          <w:numId w:val="32"/>
        </w:numPr>
        <w:suppressAutoHyphens w:val="0"/>
        <w:ind w:hanging="345"/>
        <w:jc w:val="both"/>
      </w:pPr>
      <w:r w:rsidRPr="00037A59">
        <w:tab/>
        <w:t>wykonania przedmiotu umowy zgodnie z przepisami prawa budowlanego, warunkami technicznymi, Polskimi Normami, zas</w:t>
      </w:r>
      <w:r w:rsidR="007731C1" w:rsidRPr="00037A59">
        <w:t>adami wiedzy technicznej;</w:t>
      </w:r>
    </w:p>
    <w:p w:rsidR="00172932" w:rsidRPr="00037A59" w:rsidRDefault="00172932" w:rsidP="00227B01">
      <w:pPr>
        <w:numPr>
          <w:ilvl w:val="0"/>
          <w:numId w:val="32"/>
        </w:numPr>
        <w:suppressAutoHyphens w:val="0"/>
        <w:ind w:hanging="345"/>
        <w:jc w:val="both"/>
      </w:pPr>
      <w:r w:rsidRPr="00037A59">
        <w:tab/>
        <w:t>stosowani</w:t>
      </w:r>
      <w:r w:rsidR="00D60E23">
        <w:t>a</w:t>
      </w:r>
      <w:r w:rsidRPr="00037A59">
        <w:t xml:space="preserve"> materiałów i urządzeń</w:t>
      </w:r>
      <w:r w:rsidR="00683354">
        <w:t>,</w:t>
      </w:r>
      <w:r w:rsidRPr="00037A59">
        <w:t xml:space="preserve"> posiadających odpowiednie dopuszczenia do</w:t>
      </w:r>
      <w:r w:rsidR="00683354">
        <w:t> </w:t>
      </w:r>
      <w:r w:rsidRPr="00037A59">
        <w:t>stosowania</w:t>
      </w:r>
      <w:r w:rsidR="00037A59">
        <w:t xml:space="preserve"> </w:t>
      </w:r>
      <w:r w:rsidR="00683354">
        <w:t xml:space="preserve">w </w:t>
      </w:r>
      <w:r w:rsidRPr="00037A59">
        <w:t>budownictwie i zapewniających sprawność eksploatacyjną wykonanego przedmiotu umowy;</w:t>
      </w:r>
    </w:p>
    <w:p w:rsidR="00172932" w:rsidRPr="00037A59" w:rsidRDefault="00172932" w:rsidP="00227B01">
      <w:pPr>
        <w:numPr>
          <w:ilvl w:val="0"/>
          <w:numId w:val="32"/>
        </w:numPr>
        <w:suppressAutoHyphens w:val="0"/>
        <w:ind w:hanging="345"/>
        <w:jc w:val="both"/>
      </w:pPr>
      <w:r w:rsidRPr="00037A59">
        <w:t>zapewnienia na własny koszt obsługi geodezyjnej w zakresie wytyczenia, pomiarów i</w:t>
      </w:r>
      <w:r w:rsidR="00683354">
        <w:t> </w:t>
      </w:r>
      <w:r w:rsidRPr="00037A59">
        <w:t>wykonania geodezyjnej dokumentacji powykonawczej;</w:t>
      </w:r>
    </w:p>
    <w:p w:rsidR="00172932" w:rsidRDefault="00172932" w:rsidP="00227B01">
      <w:pPr>
        <w:numPr>
          <w:ilvl w:val="0"/>
          <w:numId w:val="32"/>
        </w:numPr>
        <w:suppressAutoHyphens w:val="0"/>
        <w:ind w:hanging="345"/>
        <w:jc w:val="both"/>
      </w:pPr>
      <w:r w:rsidRPr="00037A59">
        <w:t xml:space="preserve">doprowadzenia terenu </w:t>
      </w:r>
      <w:r w:rsidR="00683354">
        <w:t xml:space="preserve">drogi, </w:t>
      </w:r>
      <w:r w:rsidRPr="00037A59">
        <w:t>chodników, dojazdów i obszarów zielonych zniszczonych podczas realizacji robót do stanu pierwotnego;</w:t>
      </w:r>
    </w:p>
    <w:p w:rsidR="0092616F" w:rsidRDefault="0080060F" w:rsidP="00227B01">
      <w:pPr>
        <w:numPr>
          <w:ilvl w:val="0"/>
          <w:numId w:val="32"/>
        </w:numPr>
        <w:suppressAutoHyphens w:val="0"/>
        <w:ind w:hanging="345"/>
        <w:jc w:val="both"/>
      </w:pPr>
      <w:r>
        <w:t xml:space="preserve"> </w:t>
      </w:r>
      <w:r w:rsidR="0092616F">
        <w:t>wdrożenia organizacji ruchu na czas prowadzenia robót, zgodnie z zatwierdzonym projektem czasowej organizacji ruchu, oraz do jej całkowitej likwidacji wraz z</w:t>
      </w:r>
      <w:r w:rsidR="001A39DD">
        <w:t> </w:t>
      </w:r>
      <w:r w:rsidR="0092616F">
        <w:t>demontażem oznakowania po zakończeniu robót,</w:t>
      </w:r>
    </w:p>
    <w:p w:rsidR="0092616F" w:rsidRPr="00037A59" w:rsidRDefault="0080060F" w:rsidP="00227B01">
      <w:pPr>
        <w:numPr>
          <w:ilvl w:val="0"/>
          <w:numId w:val="32"/>
        </w:numPr>
        <w:suppressAutoHyphens w:val="0"/>
        <w:ind w:hanging="345"/>
        <w:jc w:val="both"/>
      </w:pPr>
      <w:r>
        <w:t xml:space="preserve"> </w:t>
      </w:r>
      <w:r w:rsidR="0092616F">
        <w:t>usunięcia na własny koszt naruszonej lub zerwanej infrastruktury, podczas wykonywanych robót, sąsiadującej z nowo budowanym obiektem,</w:t>
      </w:r>
    </w:p>
    <w:p w:rsidR="00172932" w:rsidRDefault="0080060F" w:rsidP="00227B01">
      <w:pPr>
        <w:numPr>
          <w:ilvl w:val="0"/>
          <w:numId w:val="32"/>
        </w:numPr>
        <w:suppressAutoHyphens w:val="0"/>
        <w:ind w:hanging="345"/>
        <w:jc w:val="both"/>
      </w:pPr>
      <w:r>
        <w:t xml:space="preserve"> </w:t>
      </w:r>
      <w:r w:rsidR="00E50BBD">
        <w:t>dysponowani</w:t>
      </w:r>
      <w:r w:rsidR="00683354">
        <w:t>a</w:t>
      </w:r>
      <w:r w:rsidR="00E50BBD">
        <w:t xml:space="preserve"> kierownikiem budowy i kierownikami robót z uprawnieniami branżowymi</w:t>
      </w:r>
      <w:r w:rsidR="001319E8">
        <w:t>, posiadającymi odpowiednią wiedzę i doświadczenie.</w:t>
      </w:r>
    </w:p>
    <w:p w:rsidR="00473E75" w:rsidRDefault="00473E75" w:rsidP="00473E75">
      <w:pPr>
        <w:pStyle w:val="Akapitzlist1"/>
        <w:numPr>
          <w:ilvl w:val="0"/>
          <w:numId w:val="32"/>
        </w:numPr>
        <w:ind w:left="708" w:right="-18" w:hanging="346"/>
        <w:jc w:val="both"/>
      </w:pPr>
      <w:r>
        <w:t>przygotowa</w:t>
      </w:r>
      <w:r w:rsidR="00B56FB0">
        <w:t>nia</w:t>
      </w:r>
      <w:r>
        <w:t>, uzgodni</w:t>
      </w:r>
      <w:r w:rsidR="00B56FB0">
        <w:t>enia</w:t>
      </w:r>
      <w:r w:rsidR="00414722">
        <w:t xml:space="preserve"> wymaga</w:t>
      </w:r>
      <w:r w:rsidR="00507324">
        <w:t>ń określonych w Instrukcji Ruchu i Eksploatacji Sieci Dystrybucyjnej obowiązującej na terenie działania</w:t>
      </w:r>
      <w:r w:rsidR="00414722">
        <w:t xml:space="preserve"> ENERGA-OPERATOR</w:t>
      </w:r>
      <w:r w:rsidR="00507324">
        <w:t xml:space="preserve"> SA.</w:t>
      </w:r>
      <w:r>
        <w:t xml:space="preserve"> </w:t>
      </w:r>
    </w:p>
    <w:p w:rsidR="00473E75" w:rsidRDefault="00473E75" w:rsidP="00257F5D">
      <w:pPr>
        <w:pStyle w:val="Akapitzlist1"/>
        <w:numPr>
          <w:ilvl w:val="0"/>
          <w:numId w:val="32"/>
        </w:numPr>
        <w:ind w:left="703" w:hanging="346"/>
        <w:jc w:val="both"/>
      </w:pPr>
      <w:r>
        <w:t>zawiadamia</w:t>
      </w:r>
      <w:r w:rsidR="00B56FB0">
        <w:t>nia</w:t>
      </w:r>
      <w:r>
        <w:t xml:space="preserve"> </w:t>
      </w:r>
      <w:r w:rsidR="00507324">
        <w:t xml:space="preserve">ENERGA-OPERATOR SA. </w:t>
      </w:r>
      <w:r>
        <w:t>o zamiarze wykonania robót zanikających lub ulegających zakryciu, z wyprzedzeniem, ustalonym z Koordynatorem robót</w:t>
      </w:r>
      <w:r w:rsidR="00B56FB0">
        <w:t>,</w:t>
      </w:r>
      <w:r>
        <w:t xml:space="preserve"> wyznaczonym przez </w:t>
      </w:r>
      <w:r w:rsidR="00507324" w:rsidRPr="00507324">
        <w:t xml:space="preserve"> </w:t>
      </w:r>
      <w:r w:rsidR="000C6CA8">
        <w:t>ENERGA-OPERATOR SA.</w:t>
      </w:r>
    </w:p>
    <w:p w:rsidR="00172932" w:rsidRPr="00037A59" w:rsidRDefault="007C3E5A" w:rsidP="00172932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spacing w:val="6"/>
        </w:rPr>
      </w:pPr>
      <w:r w:rsidRPr="00037A59">
        <w:rPr>
          <w:spacing w:val="5"/>
        </w:rPr>
        <w:t>3</w:t>
      </w:r>
      <w:r w:rsidR="000C6CA8">
        <w:rPr>
          <w:spacing w:val="5"/>
        </w:rPr>
        <w:t>. </w:t>
      </w:r>
      <w:r w:rsidR="00172932" w:rsidRPr="00037A59">
        <w:rPr>
          <w:spacing w:val="5"/>
        </w:rPr>
        <w:t>Wykonawca oświadcza, że przed zawarciem umowy dokonał oględzin terenu inwestycji</w:t>
      </w:r>
      <w:r w:rsidR="00172932" w:rsidRPr="00037A59">
        <w:rPr>
          <w:spacing w:val="-9"/>
        </w:rPr>
        <w:t xml:space="preserve"> </w:t>
      </w:r>
      <w:r w:rsidR="00172932" w:rsidRPr="00037A59">
        <w:rPr>
          <w:spacing w:val="4"/>
        </w:rPr>
        <w:t xml:space="preserve">zapoznał się z warunkami wykonywania robót, </w:t>
      </w:r>
      <w:r w:rsidR="0080060F">
        <w:rPr>
          <w:spacing w:val="4"/>
        </w:rPr>
        <w:t xml:space="preserve">dokumentacją projektową, </w:t>
      </w:r>
      <w:r w:rsidR="00172932" w:rsidRPr="00037A59">
        <w:rPr>
          <w:spacing w:val="4"/>
        </w:rPr>
        <w:t>specyfikacj</w:t>
      </w:r>
      <w:r w:rsidR="0080060F">
        <w:rPr>
          <w:spacing w:val="4"/>
        </w:rPr>
        <w:t>ą</w:t>
      </w:r>
      <w:r w:rsidR="00172932" w:rsidRPr="00037A59">
        <w:rPr>
          <w:spacing w:val="4"/>
        </w:rPr>
        <w:t xml:space="preserve"> techniczn</w:t>
      </w:r>
      <w:r w:rsidR="0080060F">
        <w:rPr>
          <w:spacing w:val="4"/>
        </w:rPr>
        <w:t>ą</w:t>
      </w:r>
      <w:r w:rsidR="00172932" w:rsidRPr="00037A59">
        <w:rPr>
          <w:spacing w:val="4"/>
        </w:rPr>
        <w:t xml:space="preserve"> wykonania i odbioru robót oraz przedmiarami załączonymi do</w:t>
      </w:r>
      <w:r w:rsidR="0080060F">
        <w:rPr>
          <w:spacing w:val="4"/>
        </w:rPr>
        <w:t> </w:t>
      </w:r>
      <w:r w:rsidR="00172932" w:rsidRPr="00037A59">
        <w:rPr>
          <w:spacing w:val="4"/>
        </w:rPr>
        <w:t>dokumentacji przetargowej i uznaje, że wszystkie prace wyszczególnione w przedmiarach robót pozwalają na wykonanie przedmiotu umowy</w:t>
      </w:r>
      <w:r w:rsidR="00172932" w:rsidRPr="00037A59">
        <w:rPr>
          <w:spacing w:val="6"/>
        </w:rPr>
        <w:t>.</w:t>
      </w:r>
    </w:p>
    <w:p w:rsidR="00172932" w:rsidRPr="00037A59" w:rsidRDefault="007C3E5A" w:rsidP="00172932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</w:pPr>
      <w:r w:rsidRPr="00037A59">
        <w:t>4</w:t>
      </w:r>
      <w:r w:rsidR="00172932" w:rsidRPr="00037A59">
        <w:t>. Wykonawca ponosi pełną odpowiedzialnoś</w:t>
      </w:r>
      <w:r w:rsidR="00932456" w:rsidRPr="00037A59">
        <w:t>ć</w:t>
      </w:r>
      <w:r w:rsidR="00172932" w:rsidRPr="00037A59">
        <w:t xml:space="preserve"> za właściwe i terminowe wykonanie całego przedmiotu umowy, w tym także odpowiedzialność za jakość, terminowość oraz bezpieczeństwo robót wykonywanych przez podwykonawców.</w:t>
      </w:r>
    </w:p>
    <w:p w:rsidR="00172932" w:rsidRPr="00D46288" w:rsidRDefault="007C3E5A" w:rsidP="00172932">
      <w:pPr>
        <w:tabs>
          <w:tab w:val="left" w:pos="360"/>
        </w:tabs>
        <w:suppressAutoHyphens w:val="0"/>
        <w:ind w:left="284" w:hanging="284"/>
        <w:jc w:val="both"/>
        <w:rPr>
          <w:i/>
        </w:rPr>
      </w:pPr>
      <w:r w:rsidRPr="00D46288">
        <w:t>5</w:t>
      </w:r>
      <w:r w:rsidR="00172932" w:rsidRPr="00D46288">
        <w:t>. W przypadku gdyby Wykonawca zamierzał zatrudnić do realizacji przedmiotu umowy Podwykonawców (na rachunek i ryzyko Wykonawcy), powinien powiadomić o tym fakcie Zamawiającego oraz przedstawić Zamawiającemu przed przystąpieniem podwykonawców do realizacji robót, do pisemnej akceptacji projekt</w:t>
      </w:r>
      <w:r w:rsidR="00932456" w:rsidRPr="00D46288">
        <w:t>ów</w:t>
      </w:r>
      <w:r w:rsidR="00172932" w:rsidRPr="00D46288">
        <w:t xml:space="preserve"> umów, których postanowienia nie</w:t>
      </w:r>
      <w:r w:rsidR="0080060F">
        <w:t> </w:t>
      </w:r>
      <w:r w:rsidR="00172932" w:rsidRPr="00D46288">
        <w:t>mogą być sprzeczne z postanowieniami niniejszej umowy.</w:t>
      </w:r>
    </w:p>
    <w:p w:rsidR="00172932" w:rsidRPr="00D46288" w:rsidRDefault="007C3E5A" w:rsidP="00932456">
      <w:pPr>
        <w:tabs>
          <w:tab w:val="left" w:pos="360"/>
        </w:tabs>
        <w:suppressAutoHyphens w:val="0"/>
        <w:ind w:left="284" w:hanging="284"/>
        <w:jc w:val="both"/>
      </w:pPr>
      <w:r w:rsidRPr="00D46288">
        <w:t>6</w:t>
      </w:r>
      <w:r w:rsidR="00172932" w:rsidRPr="00D46288">
        <w:t xml:space="preserve">. Zamawiający w </w:t>
      </w:r>
      <w:r w:rsidR="00DA5AF8">
        <w:rPr>
          <w:b/>
        </w:rPr>
        <w:t xml:space="preserve">terminie </w:t>
      </w:r>
      <w:r w:rsidR="00172932" w:rsidRPr="00BC3CFE">
        <w:rPr>
          <w:b/>
        </w:rPr>
        <w:t>4 dni roboczych</w:t>
      </w:r>
      <w:r w:rsidR="00172932" w:rsidRPr="00D46288">
        <w:t xml:space="preserve"> od pisemnego przekazania - p</w:t>
      </w:r>
      <w:r w:rsidR="00932456" w:rsidRPr="00D46288">
        <w:t>rzedstawienia projektów umów z podwykonawcami</w:t>
      </w:r>
      <w:r w:rsidR="00172932" w:rsidRPr="00D46288">
        <w:t xml:space="preserve"> dokona akceptacji umów lub zgłosi sprzeciw, lub</w:t>
      </w:r>
      <w:r w:rsidR="00D46288" w:rsidRPr="00D46288">
        <w:t> </w:t>
      </w:r>
      <w:r w:rsidR="00172932" w:rsidRPr="00D46288">
        <w:t xml:space="preserve">zastrzeżenia do ich treści. Wykonawca zobowiązany jest do przedstawienia Zamawiającemu umów z naniesionymi poprawkami w ciągu </w:t>
      </w:r>
      <w:r w:rsidR="00172932" w:rsidRPr="00BC3CFE">
        <w:rPr>
          <w:b/>
        </w:rPr>
        <w:t>2 dni roboczych</w:t>
      </w:r>
      <w:r w:rsidR="00172932" w:rsidRPr="00D46288">
        <w:t xml:space="preserve"> do</w:t>
      </w:r>
      <w:r w:rsidR="00186446" w:rsidRPr="00D46288">
        <w:t> </w:t>
      </w:r>
      <w:r w:rsidR="00172932" w:rsidRPr="00D46288">
        <w:t xml:space="preserve">akceptacji. Nie przedstawienie Zamawiającemu umów uwzględniających uwagi Zamawiającego poczytuje się za przyjęcie przez Wykonawcę zgłoszonego przez Zamawiającego sprzeciwu lub zastrzeżeń. </w:t>
      </w:r>
    </w:p>
    <w:p w:rsidR="00E628D8" w:rsidRPr="00037A59" w:rsidRDefault="007C3E5A" w:rsidP="0017293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</w:pPr>
      <w:r w:rsidRPr="00037A59">
        <w:t>7</w:t>
      </w:r>
      <w:r w:rsidR="00E628D8" w:rsidRPr="00037A59">
        <w:t xml:space="preserve">. Wykonawca przedkłada </w:t>
      </w:r>
      <w:r w:rsidR="005442E9" w:rsidRPr="00037A59">
        <w:t xml:space="preserve">Zamawiającemu </w:t>
      </w:r>
      <w:r w:rsidR="00E628D8" w:rsidRPr="00037A59">
        <w:t>w terminie do 7 dni o</w:t>
      </w:r>
      <w:r w:rsidR="005442E9" w:rsidRPr="00037A59">
        <w:t>d</w:t>
      </w:r>
      <w:r w:rsidR="00E628D8" w:rsidRPr="00037A59">
        <w:t xml:space="preserve"> dnia zawarcia umowy o</w:t>
      </w:r>
      <w:r w:rsidR="00186446">
        <w:t> </w:t>
      </w:r>
      <w:r w:rsidR="00E628D8" w:rsidRPr="00037A59">
        <w:t>podwykonawstwo kopię umowy, poświadczoną za zgodność z oryginałem.</w:t>
      </w:r>
    </w:p>
    <w:p w:rsidR="00B70E52" w:rsidRDefault="00186446" w:rsidP="0017293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</w:pPr>
      <w:r>
        <w:t>8</w:t>
      </w:r>
      <w:r w:rsidR="00B70E52" w:rsidRPr="00037A59">
        <w:t>. Wykonawca, wraz ze złożeniem projektu umow</w:t>
      </w:r>
      <w:r w:rsidR="001D3DF3">
        <w:t>y o podwykonawstwo, przedkłada Z</w:t>
      </w:r>
      <w:r w:rsidR="00B70E52" w:rsidRPr="00037A59">
        <w:t>amawiającemu zestawienie kosztowe realizacji zamówienia</w:t>
      </w:r>
      <w:r>
        <w:t>,</w:t>
      </w:r>
      <w:r w:rsidR="00B70E52" w:rsidRPr="00037A59">
        <w:t xml:space="preserve"> zawierające zbiorczą informacje o wynagrodzeniach dla podwykonawców i wykonawcy.</w:t>
      </w:r>
    </w:p>
    <w:p w:rsidR="00726C18" w:rsidRDefault="00710799" w:rsidP="0017293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</w:pPr>
      <w:r>
        <w:t>9</w:t>
      </w:r>
      <w:r w:rsidR="00726C18">
        <w:t>. Wykonawca, w celu rozliczenia wykonanego zamówienia przedkłada Zamawiającemu niezbędne dokumenty potwierdzające należyte wykonanie</w:t>
      </w:r>
      <w:r w:rsidR="00186446">
        <w:t xml:space="preserve"> robót</w:t>
      </w:r>
      <w:r w:rsidR="00726C18">
        <w:t>, między innymi:</w:t>
      </w:r>
    </w:p>
    <w:p w:rsidR="00710799" w:rsidRDefault="00186446" w:rsidP="0017293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</w:pPr>
      <w:r>
        <w:lastRenderedPageBreak/>
        <w:t>1</w:t>
      </w:r>
      <w:r w:rsidR="00726C18">
        <w:t xml:space="preserve">) </w:t>
      </w:r>
      <w:r w:rsidR="00710799">
        <w:t>uzupełniony o wszystkie wpisy dziennik budowy,</w:t>
      </w:r>
    </w:p>
    <w:p w:rsidR="00726C18" w:rsidRDefault="00710799" w:rsidP="0017293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</w:pPr>
      <w:r>
        <w:t xml:space="preserve">2) </w:t>
      </w:r>
      <w:r w:rsidR="00186446">
        <w:t xml:space="preserve">powykonawczą </w:t>
      </w:r>
      <w:r w:rsidR="00726C18">
        <w:t>inwentaryzację geodezyjną,</w:t>
      </w:r>
    </w:p>
    <w:p w:rsidR="00726C18" w:rsidRDefault="00710799" w:rsidP="0017293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</w:pPr>
      <w:r>
        <w:t>3</w:t>
      </w:r>
      <w:r w:rsidR="00726C18">
        <w:t>) zestawienie długości i ilości wykonanej infrastruktury,</w:t>
      </w:r>
    </w:p>
    <w:p w:rsidR="00726C18" w:rsidRDefault="00710799" w:rsidP="0017293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</w:pPr>
      <w:r>
        <w:t>4</w:t>
      </w:r>
      <w:r w:rsidR="00726C18">
        <w:t>) wszelkiego rodzaju certyfikaty,</w:t>
      </w:r>
      <w:r w:rsidR="00572FE4">
        <w:t xml:space="preserve"> atesty</w:t>
      </w:r>
      <w:r>
        <w:t xml:space="preserve"> i deklaracje zgodności, </w:t>
      </w:r>
    </w:p>
    <w:p w:rsidR="00726C18" w:rsidRDefault="00710799" w:rsidP="0017293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</w:pPr>
      <w:r>
        <w:t>5</w:t>
      </w:r>
      <w:r w:rsidR="00726C18">
        <w:t xml:space="preserve">) pełną dokumentację powykonawczą </w:t>
      </w:r>
      <w:r>
        <w:t xml:space="preserve">z naniesionymi zmianami, dokonanymi w toku wykonania przedmiotu umowy, jeżeli zmiany miały miejsce, </w:t>
      </w:r>
    </w:p>
    <w:p w:rsidR="009C37DB" w:rsidRDefault="00710799" w:rsidP="0017293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</w:pPr>
      <w:r>
        <w:t>6</w:t>
      </w:r>
      <w:r w:rsidR="00726C18">
        <w:t xml:space="preserve">) </w:t>
      </w:r>
      <w:r>
        <w:t xml:space="preserve">próby i </w:t>
      </w:r>
      <w:r w:rsidR="00726C18">
        <w:t>badania wy</w:t>
      </w:r>
      <w:r w:rsidR="006C2CF3">
        <w:t>konanej sieci</w:t>
      </w:r>
      <w:r w:rsidR="00186446">
        <w:t>, potwierdzone protokołami odbioru</w:t>
      </w:r>
      <w:r>
        <w:t>,</w:t>
      </w:r>
    </w:p>
    <w:p w:rsidR="00710799" w:rsidRDefault="00710799" w:rsidP="0017293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</w:pPr>
      <w:r>
        <w:t>7) protokół z zagęszczenia gruntu oraz oświadczenie o przywróceniu placu bodowy do pierwotnego stanu, sprzed rozpoczęcia robót.</w:t>
      </w:r>
    </w:p>
    <w:p w:rsidR="007D41E3" w:rsidRDefault="007D41E3" w:rsidP="00726C18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</w:pPr>
      <w:r>
        <w:t>1</w:t>
      </w:r>
      <w:r w:rsidR="00710799">
        <w:t>0</w:t>
      </w:r>
      <w:r>
        <w:t xml:space="preserve">. Wykonawca przygotowuje protokół przekazania dokumentów wymienionych w ust. </w:t>
      </w:r>
      <w:r w:rsidR="00710799">
        <w:t>9 i przedkłada Zamawiającemu do akceptacji.</w:t>
      </w:r>
    </w:p>
    <w:p w:rsidR="004B720F" w:rsidRDefault="00672137" w:rsidP="00975D5E">
      <w:pPr>
        <w:jc w:val="both"/>
      </w:pPr>
      <w:r w:rsidRPr="006F12AF">
        <w:t xml:space="preserve">11. Wykonawca zobowiązuje się do wykonania </w:t>
      </w:r>
      <w:r w:rsidR="006F12AF" w:rsidRPr="006F12AF">
        <w:t xml:space="preserve">samodzielnie lub za pośrednictwem Podwykonawców, </w:t>
      </w:r>
      <w:r w:rsidRPr="006F12AF">
        <w:t>na rzecz Zamawiającego zamówienia, określonego w § 1</w:t>
      </w:r>
      <w:r w:rsidR="006F12AF">
        <w:t>,</w:t>
      </w:r>
      <w:r w:rsidRPr="006F12AF">
        <w:t xml:space="preserve"> </w:t>
      </w:r>
      <w:r w:rsidR="00975D5E" w:rsidRPr="006F12AF">
        <w:t xml:space="preserve">pracownikami, </w:t>
      </w:r>
      <w:r w:rsidRPr="006F12AF">
        <w:t>zatrudni</w:t>
      </w:r>
      <w:r w:rsidR="00975D5E" w:rsidRPr="006F12AF">
        <w:t xml:space="preserve">onymi </w:t>
      </w:r>
      <w:r w:rsidRPr="006F12AF">
        <w:t xml:space="preserve">na podstawie umowy o pracę, zgodnie z </w:t>
      </w:r>
      <w:r w:rsidR="00975D5E" w:rsidRPr="006F12AF">
        <w:t xml:space="preserve">Art. </w:t>
      </w:r>
      <w:r w:rsidRPr="006F12AF">
        <w:t xml:space="preserve">22 </w:t>
      </w:r>
      <w:r w:rsidR="00975D5E" w:rsidRPr="006F12AF">
        <w:t>§</w:t>
      </w:r>
      <w:r w:rsidRPr="006F12AF">
        <w:t xml:space="preserve">. 1 Kodeksu Pracy </w:t>
      </w:r>
      <w:r w:rsidR="00975D5E" w:rsidRPr="006F12AF">
        <w:t>ustawy z</w:t>
      </w:r>
      <w:r w:rsidR="006F12AF">
        <w:t> </w:t>
      </w:r>
      <w:r w:rsidR="00975D5E" w:rsidRPr="006F12AF">
        <w:t xml:space="preserve">dnia 26 czerwca 1974 r. – Kodeks pracy (Dz. U. z </w:t>
      </w:r>
      <w:r w:rsidR="006F12AF" w:rsidRPr="006F12AF">
        <w:t xml:space="preserve">2014 r. poz. 1502, z </w:t>
      </w:r>
      <w:proofErr w:type="spellStart"/>
      <w:r w:rsidR="006F12AF" w:rsidRPr="006F12AF">
        <w:t>późn</w:t>
      </w:r>
      <w:proofErr w:type="spellEnd"/>
      <w:r w:rsidR="006F12AF" w:rsidRPr="006F12AF">
        <w:t>. zm.),</w:t>
      </w:r>
      <w:r w:rsidR="007C2078">
        <w:t xml:space="preserve"> w pełnym wymiarze czasu pracy, wykonującymi</w:t>
      </w:r>
      <w:r w:rsidR="00E05B64">
        <w:t xml:space="preserve"> </w:t>
      </w:r>
      <w:r w:rsidR="007C2078">
        <w:t>prace fizyczne (robotnicy budowlani) i prace operatorów sprzętu</w:t>
      </w:r>
      <w:r w:rsidR="00E05B64">
        <w:t xml:space="preserve">, </w:t>
      </w:r>
      <w:r w:rsidR="007C2078">
        <w:t xml:space="preserve">zakresie realizacji przedmiotu zamówienia. </w:t>
      </w:r>
    </w:p>
    <w:p w:rsidR="00672137" w:rsidRPr="00975D5E" w:rsidRDefault="004B720F" w:rsidP="00975D5E">
      <w:pPr>
        <w:jc w:val="both"/>
      </w:pPr>
      <w:r>
        <w:t xml:space="preserve">1) </w:t>
      </w:r>
      <w:r w:rsidR="006F12AF">
        <w:t xml:space="preserve">Sposób kontroli Wykonawcy przez Zamawiającego i sankcje </w:t>
      </w:r>
      <w:r w:rsidR="00233D71">
        <w:t xml:space="preserve">dla Wykonawcy, </w:t>
      </w:r>
      <w:r w:rsidR="006F12AF">
        <w:t xml:space="preserve">wynikające z </w:t>
      </w:r>
      <w:r w:rsidR="00233D71">
        <w:t>fałszywie przedłożonego oświadczeni</w:t>
      </w:r>
      <w:r w:rsidR="00F7695F">
        <w:t>a</w:t>
      </w:r>
      <w:r w:rsidR="00233D71">
        <w:t xml:space="preserve">, bądź oświadczeń Podwykonawców </w:t>
      </w:r>
      <w:r>
        <w:t>szczegółowo reguluje § 14 niniejszej umowy.</w:t>
      </w:r>
    </w:p>
    <w:p w:rsidR="00672137" w:rsidRDefault="00672137" w:rsidP="00172932">
      <w:pPr>
        <w:jc w:val="center"/>
      </w:pPr>
    </w:p>
    <w:p w:rsidR="00172932" w:rsidRPr="00710799" w:rsidRDefault="00172932" w:rsidP="00172932">
      <w:pPr>
        <w:jc w:val="center"/>
        <w:rPr>
          <w:b/>
        </w:rPr>
      </w:pPr>
      <w:r w:rsidRPr="00710799">
        <w:rPr>
          <w:b/>
        </w:rPr>
        <w:t>§ 4</w:t>
      </w:r>
    </w:p>
    <w:p w:rsidR="00037A59" w:rsidRDefault="00172932" w:rsidP="00D46288">
      <w:pPr>
        <w:numPr>
          <w:ilvl w:val="0"/>
          <w:numId w:val="36"/>
        </w:numPr>
        <w:shd w:val="clear" w:color="auto" w:fill="FFFFFF"/>
        <w:jc w:val="both"/>
        <w:rPr>
          <w:spacing w:val="-2"/>
        </w:rPr>
      </w:pPr>
      <w:r w:rsidRPr="00037A59">
        <w:rPr>
          <w:spacing w:val="3"/>
        </w:rPr>
        <w:t>Wartość przedmiotu zamówienia stanowi wynagrodzenie ryczałtowe tj.</w:t>
      </w:r>
      <w:r w:rsidRPr="00037A59">
        <w:rPr>
          <w:spacing w:val="-2"/>
        </w:rPr>
        <w:t xml:space="preserve">: </w:t>
      </w:r>
    </w:p>
    <w:p w:rsidR="00037A59" w:rsidRDefault="00C83248" w:rsidP="00037A59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 xml:space="preserve">Cena </w:t>
      </w:r>
      <w:r w:rsidR="00037A59">
        <w:rPr>
          <w:spacing w:val="-2"/>
        </w:rPr>
        <w:t>netto…………………………………………………………….</w:t>
      </w:r>
    </w:p>
    <w:p w:rsidR="00037A59" w:rsidRPr="00037A59" w:rsidRDefault="00037A59" w:rsidP="00037A59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>VAT……………………………..( % …………………….)</w:t>
      </w:r>
    </w:p>
    <w:p w:rsidR="00172932" w:rsidRPr="00037A59" w:rsidRDefault="00172932" w:rsidP="00172932">
      <w:pPr>
        <w:rPr>
          <w:b/>
        </w:rPr>
      </w:pPr>
      <w:r w:rsidRPr="00037A59">
        <w:rPr>
          <w:b/>
        </w:rPr>
        <w:t>cena brutto</w:t>
      </w:r>
      <w:r w:rsidRPr="00037A59">
        <w:t>..........................................................................................................zł</w:t>
      </w:r>
      <w:r w:rsidRPr="00037A59">
        <w:cr/>
      </w:r>
      <w:r w:rsidRPr="00037A59">
        <w:rPr>
          <w:b/>
        </w:rPr>
        <w:t>(słownie: ...............................................................................................................)</w:t>
      </w:r>
    </w:p>
    <w:p w:rsidR="00172932" w:rsidRDefault="00172932" w:rsidP="00172932">
      <w:pPr>
        <w:shd w:val="clear" w:color="auto" w:fill="FFFFFF"/>
        <w:jc w:val="both"/>
        <w:rPr>
          <w:spacing w:val="5"/>
        </w:rPr>
      </w:pPr>
      <w:r w:rsidRPr="00037A59">
        <w:rPr>
          <w:spacing w:val="5"/>
        </w:rPr>
        <w:t xml:space="preserve">     zgodnie ze złożoną ofertą Wykonawcy.</w:t>
      </w:r>
    </w:p>
    <w:p w:rsidR="00172932" w:rsidRDefault="00172932" w:rsidP="00D46288">
      <w:pPr>
        <w:numPr>
          <w:ilvl w:val="0"/>
          <w:numId w:val="34"/>
        </w:numPr>
        <w:shd w:val="clear" w:color="auto" w:fill="FFFFFF"/>
        <w:jc w:val="both"/>
      </w:pPr>
      <w:r w:rsidRPr="00037A59">
        <w:t>Rozliczenie wynagrodzenia Wykonawcy za przedmiot umowy odb</w:t>
      </w:r>
      <w:r w:rsidR="00D46288">
        <w:t xml:space="preserve">ędzie </w:t>
      </w:r>
      <w:r w:rsidRPr="00037A59">
        <w:t xml:space="preserve">się na podstawie faktury końcowej. </w:t>
      </w:r>
    </w:p>
    <w:p w:rsidR="007C1A5A" w:rsidRPr="00037A59" w:rsidRDefault="007C1A5A" w:rsidP="00D46288">
      <w:pPr>
        <w:numPr>
          <w:ilvl w:val="0"/>
          <w:numId w:val="34"/>
        </w:numPr>
        <w:shd w:val="clear" w:color="auto" w:fill="FFFFFF"/>
        <w:jc w:val="both"/>
      </w:pPr>
      <w:r>
        <w:t>Zamawiający dopuszcza możliwość cesji wierzytelności na podwykonawcę. Każda z</w:t>
      </w:r>
      <w:r w:rsidR="00D46288">
        <w:t> </w:t>
      </w:r>
      <w:r>
        <w:t>przedmiotowych cesji rozpatrywana będzie odrębnie.</w:t>
      </w:r>
    </w:p>
    <w:p w:rsidR="0054118C" w:rsidRPr="00037A59" w:rsidRDefault="0054118C" w:rsidP="0054118C">
      <w:pPr>
        <w:widowControl w:val="0"/>
        <w:suppressAutoHyphens w:val="0"/>
        <w:ind w:left="284"/>
        <w:jc w:val="both"/>
      </w:pPr>
    </w:p>
    <w:p w:rsidR="00172932" w:rsidRPr="00D46288" w:rsidRDefault="00172932" w:rsidP="00172932">
      <w:pPr>
        <w:tabs>
          <w:tab w:val="num" w:pos="360"/>
        </w:tabs>
        <w:suppressAutoHyphens w:val="0"/>
        <w:ind w:left="360" w:hanging="360"/>
        <w:jc w:val="center"/>
        <w:rPr>
          <w:b/>
          <w:spacing w:val="17"/>
        </w:rPr>
      </w:pPr>
      <w:r w:rsidRPr="00D46288">
        <w:rPr>
          <w:b/>
          <w:spacing w:val="17"/>
        </w:rPr>
        <w:t>§ 5</w:t>
      </w:r>
    </w:p>
    <w:p w:rsidR="00172932" w:rsidRPr="00037A59" w:rsidRDefault="00172932" w:rsidP="00227B01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</w:pPr>
      <w:r w:rsidRPr="00037A59">
        <w:rPr>
          <w:spacing w:val="3"/>
        </w:rPr>
        <w:t xml:space="preserve">Wynagrodzenie Wykonawcy płatne będzie przez Zamawiającego </w:t>
      </w:r>
      <w:r w:rsidRPr="00037A59">
        <w:t xml:space="preserve">w terminie do </w:t>
      </w:r>
      <w:r w:rsidR="00D46288">
        <w:t>21</w:t>
      </w:r>
      <w:r w:rsidRPr="00037A59">
        <w:t xml:space="preserve"> dni od</w:t>
      </w:r>
      <w:r w:rsidR="00D46288">
        <w:t> </w:t>
      </w:r>
      <w:r w:rsidRPr="00037A59">
        <w:t>daty złożenia prawidłowo wystawion</w:t>
      </w:r>
      <w:r w:rsidR="00D46288">
        <w:t xml:space="preserve">ej </w:t>
      </w:r>
      <w:r w:rsidRPr="00037A59">
        <w:t>faktur</w:t>
      </w:r>
      <w:r w:rsidR="00D46288">
        <w:t xml:space="preserve">y VAT. </w:t>
      </w:r>
    </w:p>
    <w:p w:rsidR="00172932" w:rsidRPr="00037A59" w:rsidRDefault="00172932" w:rsidP="00227B01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</w:pPr>
      <w:r w:rsidRPr="00037A59">
        <w:rPr>
          <w:spacing w:val="4"/>
        </w:rPr>
        <w:t xml:space="preserve">Za termin zapłaty uznaje się dzień, w którym Zamawiający polecił swojemu </w:t>
      </w:r>
      <w:r w:rsidRPr="00037A59">
        <w:rPr>
          <w:spacing w:val="5"/>
        </w:rPr>
        <w:t>bankowi dokonanie przelewu wynagrodzenia Wykonawcy na jego konto wskazane na faktur</w:t>
      </w:r>
      <w:r w:rsidR="00D46288">
        <w:rPr>
          <w:spacing w:val="5"/>
        </w:rPr>
        <w:t>ze VAT.</w:t>
      </w:r>
    </w:p>
    <w:p w:rsidR="00172932" w:rsidRPr="00037A59" w:rsidRDefault="00172932" w:rsidP="00227B01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</w:pPr>
      <w:r w:rsidRPr="00037A59">
        <w:t xml:space="preserve">Prawa i obowiązki stron określone i wynikające z niniejszej umowy nie mogą być przenoszone na osoby trzecie bez zgody drugiej strony. </w:t>
      </w:r>
    </w:p>
    <w:p w:rsidR="00172932" w:rsidRPr="00037A59" w:rsidRDefault="00172932" w:rsidP="00227B01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</w:pPr>
      <w:r w:rsidRPr="00037A59">
        <w:rPr>
          <w:spacing w:val="5"/>
        </w:rPr>
        <w:t>Wykonawca oświadcza, że jest płatnikiem podatku VAT</w:t>
      </w:r>
      <w:r w:rsidR="008F22DB" w:rsidRPr="00037A59">
        <w:rPr>
          <w:spacing w:val="5"/>
        </w:rPr>
        <w:t xml:space="preserve"> </w:t>
      </w:r>
      <w:r w:rsidRPr="00037A59">
        <w:rPr>
          <w:spacing w:val="5"/>
        </w:rPr>
        <w:t>i jest uprawniony do</w:t>
      </w:r>
      <w:r w:rsidR="00D46288">
        <w:rPr>
          <w:spacing w:val="5"/>
        </w:rPr>
        <w:t> </w:t>
      </w:r>
      <w:r w:rsidRPr="00037A59">
        <w:rPr>
          <w:spacing w:val="5"/>
        </w:rPr>
        <w:t>wystawiania faktur.</w:t>
      </w:r>
    </w:p>
    <w:p w:rsidR="00172932" w:rsidRPr="00037A59" w:rsidRDefault="00172932" w:rsidP="00227B01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</w:pPr>
      <w:r w:rsidRPr="00037A59">
        <w:rPr>
          <w:spacing w:val="5"/>
        </w:rPr>
        <w:t>W przypadku wykonania robót budowlanych</w:t>
      </w:r>
      <w:r w:rsidR="006070B1">
        <w:rPr>
          <w:spacing w:val="5"/>
        </w:rPr>
        <w:t>,</w:t>
      </w:r>
      <w:r w:rsidRPr="00037A59">
        <w:rPr>
          <w:spacing w:val="5"/>
        </w:rPr>
        <w:t xml:space="preserve"> będących przedmiotem umowy przez Podwykonawców, o których mowa w </w:t>
      </w:r>
      <w:r w:rsidRPr="00037A59">
        <w:rPr>
          <w:spacing w:val="17"/>
        </w:rPr>
        <w:t>§ 3 ust. 5 umowy, zapłata należności za</w:t>
      </w:r>
      <w:r w:rsidR="00D46288">
        <w:rPr>
          <w:spacing w:val="17"/>
        </w:rPr>
        <w:t> </w:t>
      </w:r>
      <w:r w:rsidRPr="00037A59">
        <w:rPr>
          <w:spacing w:val="17"/>
        </w:rPr>
        <w:t>wykonane roboty będzie następująca:</w:t>
      </w:r>
    </w:p>
    <w:p w:rsidR="00172932" w:rsidRPr="00037A59" w:rsidRDefault="00172932" w:rsidP="00227B01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autoSpaceDE w:val="0"/>
        <w:ind w:left="709" w:right="1" w:hanging="283"/>
        <w:jc w:val="both"/>
        <w:rPr>
          <w:spacing w:val="5"/>
        </w:rPr>
      </w:pPr>
      <w:r w:rsidRPr="00037A59">
        <w:rPr>
          <w:spacing w:val="17"/>
        </w:rPr>
        <w:t>Wykonawca składając fakturę za roboty</w:t>
      </w:r>
      <w:r w:rsidRPr="00037A59">
        <w:rPr>
          <w:spacing w:val="5"/>
        </w:rPr>
        <w:t>, które ujmują również zakres robót wykonywany przez Podwykonawcę, dokona stosownego podziału należności pomiędzy Wykonawcę i Podwykonawcę w protokole stanu robót podpisanym przez Inspektora Nadzoru, Zamawiającego, Kierownika budowy i Podwykonawcę,</w:t>
      </w:r>
    </w:p>
    <w:p w:rsidR="00172932" w:rsidRPr="00037A59" w:rsidRDefault="009D055C" w:rsidP="00227B01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</w:rPr>
      </w:pPr>
      <w:r w:rsidRPr="00037A59">
        <w:rPr>
          <w:spacing w:val="5"/>
        </w:rPr>
        <w:t>Wykonawca</w:t>
      </w:r>
      <w:r w:rsidR="001A2B5A" w:rsidRPr="00037A59">
        <w:rPr>
          <w:spacing w:val="5"/>
        </w:rPr>
        <w:t xml:space="preserve">, wraz ze złożoną fakturą </w:t>
      </w:r>
      <w:r w:rsidR="00172932" w:rsidRPr="00037A59">
        <w:rPr>
          <w:spacing w:val="5"/>
        </w:rPr>
        <w:t xml:space="preserve">przedłoży w siedzibie Zamawiającego kserokopię przelewu dokonanego na konto Podwykonawcy za wykonany zakres </w:t>
      </w:r>
      <w:r w:rsidR="00172932" w:rsidRPr="00037A59">
        <w:rPr>
          <w:spacing w:val="5"/>
        </w:rPr>
        <w:lastRenderedPageBreak/>
        <w:t>robót</w:t>
      </w:r>
      <w:r w:rsidR="001A2B5A" w:rsidRPr="00037A59">
        <w:rPr>
          <w:spacing w:val="5"/>
        </w:rPr>
        <w:t xml:space="preserve"> oraz oświadczenia podwykonawcy o dokonaniu rozliczenia z wykonawcą za</w:t>
      </w:r>
      <w:r w:rsidR="00D46288">
        <w:rPr>
          <w:spacing w:val="5"/>
        </w:rPr>
        <w:t> </w:t>
      </w:r>
      <w:r w:rsidR="001A2B5A" w:rsidRPr="00037A59">
        <w:rPr>
          <w:spacing w:val="5"/>
        </w:rPr>
        <w:t>wykonany zakres robót</w:t>
      </w:r>
      <w:r w:rsidR="00172932" w:rsidRPr="00037A59">
        <w:rPr>
          <w:spacing w:val="5"/>
        </w:rPr>
        <w:t>,</w:t>
      </w:r>
    </w:p>
    <w:p w:rsidR="001A2B5A" w:rsidRPr="00037A59" w:rsidRDefault="001A2B5A" w:rsidP="00227B01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</w:rPr>
      </w:pPr>
      <w:r w:rsidRPr="00037A59">
        <w:rPr>
          <w:spacing w:val="5"/>
        </w:rPr>
        <w:t xml:space="preserve">Termin dokonania zapłaty podwykonawcy ustala się na 14 dni od </w:t>
      </w:r>
      <w:r w:rsidR="00A13CF8" w:rsidRPr="00037A59">
        <w:rPr>
          <w:spacing w:val="5"/>
        </w:rPr>
        <w:t xml:space="preserve">dnia </w:t>
      </w:r>
      <w:r w:rsidRPr="00037A59">
        <w:rPr>
          <w:spacing w:val="5"/>
        </w:rPr>
        <w:t>odbioru robót</w:t>
      </w:r>
      <w:r w:rsidR="00A13CF8" w:rsidRPr="00037A59">
        <w:rPr>
          <w:spacing w:val="5"/>
        </w:rPr>
        <w:t>,</w:t>
      </w:r>
    </w:p>
    <w:p w:rsidR="00A13CF8" w:rsidRPr="00037A59" w:rsidRDefault="00A13CF8" w:rsidP="00227B01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</w:rPr>
      </w:pPr>
      <w:r w:rsidRPr="00037A59">
        <w:rPr>
          <w:spacing w:val="5"/>
        </w:rPr>
        <w:t>Wszelkie zasady zawierania umów o podwykonawstwo, określone w umowie, dotyczą tożsamo zawierania umów z dalszymi podwykonawcami</w:t>
      </w:r>
      <w:r w:rsidR="008F22DB" w:rsidRPr="00037A59">
        <w:rPr>
          <w:spacing w:val="5"/>
        </w:rPr>
        <w:t>.</w:t>
      </w:r>
      <w:r w:rsidRPr="00037A59">
        <w:rPr>
          <w:spacing w:val="5"/>
        </w:rPr>
        <w:t xml:space="preserve"> </w:t>
      </w:r>
    </w:p>
    <w:p w:rsidR="008F22DB" w:rsidRPr="00037A59" w:rsidRDefault="008F22DB" w:rsidP="008F22DB">
      <w:pPr>
        <w:widowControl w:val="0"/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/>
        <w:jc w:val="both"/>
        <w:rPr>
          <w:spacing w:val="5"/>
        </w:rPr>
      </w:pPr>
    </w:p>
    <w:p w:rsidR="00172932" w:rsidRPr="00D46288" w:rsidRDefault="00172932" w:rsidP="00172932">
      <w:pPr>
        <w:shd w:val="clear" w:color="auto" w:fill="FFFFFF"/>
        <w:ind w:left="22" w:right="-141" w:hanging="22"/>
        <w:jc w:val="center"/>
        <w:rPr>
          <w:b/>
          <w:spacing w:val="17"/>
        </w:rPr>
      </w:pPr>
      <w:r w:rsidRPr="00D46288">
        <w:rPr>
          <w:b/>
          <w:spacing w:val="17"/>
        </w:rPr>
        <w:t xml:space="preserve">§ </w:t>
      </w:r>
      <w:r w:rsidR="00D04B23" w:rsidRPr="00D46288">
        <w:rPr>
          <w:b/>
          <w:spacing w:val="17"/>
        </w:rPr>
        <w:t>6</w:t>
      </w:r>
    </w:p>
    <w:p w:rsidR="00172932" w:rsidRPr="00037A59" w:rsidRDefault="00172932" w:rsidP="00A84C57">
      <w:pPr>
        <w:pStyle w:val="Zwykytek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37A59">
        <w:rPr>
          <w:rFonts w:ascii="Times New Roman" w:hAnsi="Times New Roman"/>
          <w:spacing w:val="4"/>
          <w:sz w:val="24"/>
          <w:szCs w:val="24"/>
        </w:rPr>
        <w:t xml:space="preserve">Zamawiający może odstąpić od umowy bez wyznaczenia dodatkowego terminu, jeżeli </w:t>
      </w:r>
      <w:r w:rsidRPr="00037A59">
        <w:rPr>
          <w:rFonts w:ascii="Times New Roman" w:hAnsi="Times New Roman"/>
          <w:sz w:val="24"/>
          <w:szCs w:val="24"/>
        </w:rPr>
        <w:t>Wykonawca opóźnia się z rozpoczęciem robót lub ich wykonywaniem, a w szczególności:</w:t>
      </w:r>
    </w:p>
    <w:p w:rsidR="00172932" w:rsidRPr="00037A59" w:rsidRDefault="00172932" w:rsidP="00227B01">
      <w:pPr>
        <w:pStyle w:val="Zwykytekst1"/>
        <w:numPr>
          <w:ilvl w:val="0"/>
          <w:numId w:val="24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4"/>
          <w:szCs w:val="24"/>
        </w:rPr>
      </w:pPr>
      <w:r w:rsidRPr="00037A59">
        <w:rPr>
          <w:rFonts w:ascii="Times New Roman" w:hAnsi="Times New Roman"/>
          <w:spacing w:val="5"/>
          <w:sz w:val="24"/>
          <w:szCs w:val="24"/>
        </w:rPr>
        <w:t xml:space="preserve">nie przystąpił do realizacji robót w terminie 10 dni od </w:t>
      </w:r>
      <w:r w:rsidR="00D46288">
        <w:rPr>
          <w:rFonts w:ascii="Times New Roman" w:hAnsi="Times New Roman"/>
          <w:spacing w:val="5"/>
          <w:sz w:val="24"/>
          <w:szCs w:val="24"/>
        </w:rPr>
        <w:t xml:space="preserve">dnia zawarcia niniejszej umowy, </w:t>
      </w:r>
    </w:p>
    <w:p w:rsidR="00172932" w:rsidRPr="00037A59" w:rsidRDefault="00172932" w:rsidP="00227B01">
      <w:pPr>
        <w:pStyle w:val="Zwykytekst1"/>
        <w:numPr>
          <w:ilvl w:val="0"/>
          <w:numId w:val="24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4"/>
          <w:szCs w:val="24"/>
        </w:rPr>
      </w:pPr>
      <w:r w:rsidRPr="00037A59">
        <w:rPr>
          <w:rFonts w:ascii="Times New Roman" w:hAnsi="Times New Roman"/>
          <w:spacing w:val="5"/>
          <w:sz w:val="24"/>
          <w:szCs w:val="24"/>
        </w:rPr>
        <w:t>zaniechał</w:t>
      </w:r>
      <w:r w:rsidRPr="00037A59">
        <w:rPr>
          <w:rFonts w:ascii="Times New Roman" w:hAnsi="Times New Roman"/>
          <w:spacing w:val="4"/>
          <w:sz w:val="24"/>
          <w:szCs w:val="24"/>
        </w:rPr>
        <w:t xml:space="preserve"> realizacji robót nieprzerwanie przez okres 7 dni,</w:t>
      </w:r>
    </w:p>
    <w:p w:rsidR="00172932" w:rsidRPr="00037A59" w:rsidRDefault="00172932" w:rsidP="00227B01">
      <w:pPr>
        <w:pStyle w:val="Zwykytekst1"/>
        <w:numPr>
          <w:ilvl w:val="0"/>
          <w:numId w:val="24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4"/>
          <w:szCs w:val="24"/>
        </w:rPr>
      </w:pPr>
      <w:r w:rsidRPr="00037A59">
        <w:rPr>
          <w:rFonts w:ascii="Times New Roman" w:hAnsi="Times New Roman"/>
          <w:spacing w:val="7"/>
          <w:sz w:val="24"/>
          <w:szCs w:val="24"/>
        </w:rPr>
        <w:t>tak dalece opóźnia się z wykonaniem robót</w:t>
      </w:r>
      <w:r w:rsidR="00B33641">
        <w:rPr>
          <w:rFonts w:ascii="Times New Roman" w:hAnsi="Times New Roman"/>
          <w:spacing w:val="7"/>
          <w:sz w:val="24"/>
          <w:szCs w:val="24"/>
        </w:rPr>
        <w:t xml:space="preserve"> (na co najmniej 7 dni przed terminem, określonym w § 2 ust. 1)</w:t>
      </w:r>
      <w:r w:rsidRPr="00037A59">
        <w:rPr>
          <w:rFonts w:ascii="Times New Roman" w:hAnsi="Times New Roman"/>
          <w:spacing w:val="7"/>
          <w:sz w:val="24"/>
          <w:szCs w:val="24"/>
        </w:rPr>
        <w:t>, iż nie jest prawdopodobne, że</w:t>
      </w:r>
      <w:r w:rsidR="00B33641">
        <w:rPr>
          <w:rFonts w:ascii="Times New Roman" w:hAnsi="Times New Roman"/>
          <w:spacing w:val="7"/>
          <w:sz w:val="24"/>
          <w:szCs w:val="24"/>
        </w:rPr>
        <w:t> </w:t>
      </w:r>
      <w:r w:rsidRPr="00037A59">
        <w:rPr>
          <w:rFonts w:ascii="Times New Roman" w:hAnsi="Times New Roman"/>
          <w:spacing w:val="7"/>
          <w:sz w:val="24"/>
          <w:szCs w:val="24"/>
        </w:rPr>
        <w:t>zdoła je ukończyć w u</w:t>
      </w:r>
      <w:r w:rsidR="00B33641">
        <w:rPr>
          <w:rFonts w:ascii="Times New Roman" w:hAnsi="Times New Roman"/>
          <w:spacing w:val="7"/>
          <w:sz w:val="24"/>
          <w:szCs w:val="24"/>
        </w:rPr>
        <w:t xml:space="preserve">stalonym </w:t>
      </w:r>
      <w:r w:rsidRPr="00037A59">
        <w:rPr>
          <w:rFonts w:ascii="Times New Roman" w:hAnsi="Times New Roman"/>
          <w:spacing w:val="7"/>
          <w:sz w:val="24"/>
          <w:szCs w:val="24"/>
        </w:rPr>
        <w:t>terminie.</w:t>
      </w:r>
    </w:p>
    <w:p w:rsidR="00172932" w:rsidRPr="00037A59" w:rsidRDefault="00172932" w:rsidP="00A84C57">
      <w:pPr>
        <w:pStyle w:val="Zwykytekst1"/>
        <w:numPr>
          <w:ilvl w:val="0"/>
          <w:numId w:val="25"/>
        </w:numPr>
        <w:jc w:val="both"/>
        <w:rPr>
          <w:rFonts w:ascii="Times New Roman" w:hAnsi="Times New Roman"/>
          <w:spacing w:val="3"/>
          <w:sz w:val="24"/>
          <w:szCs w:val="24"/>
        </w:rPr>
      </w:pPr>
      <w:r w:rsidRPr="00037A59">
        <w:rPr>
          <w:rFonts w:ascii="Times New Roman" w:hAnsi="Times New Roman"/>
          <w:sz w:val="24"/>
          <w:szCs w:val="24"/>
        </w:rPr>
        <w:t>Zamawiający może odstąpić od umowy, o ile Wykonawca wykonuje roboty wadliwe lub</w:t>
      </w:r>
      <w:r w:rsidR="00D46288">
        <w:rPr>
          <w:rFonts w:ascii="Times New Roman" w:hAnsi="Times New Roman"/>
          <w:sz w:val="24"/>
          <w:szCs w:val="24"/>
        </w:rPr>
        <w:t> </w:t>
      </w:r>
      <w:r w:rsidRPr="00037A59">
        <w:rPr>
          <w:rFonts w:ascii="Times New Roman" w:hAnsi="Times New Roman"/>
          <w:sz w:val="24"/>
          <w:szCs w:val="24"/>
        </w:rPr>
        <w:t>w </w:t>
      </w:r>
      <w:r w:rsidRPr="00037A59">
        <w:rPr>
          <w:rFonts w:ascii="Times New Roman" w:hAnsi="Times New Roman"/>
          <w:spacing w:val="5"/>
          <w:sz w:val="24"/>
          <w:szCs w:val="24"/>
        </w:rPr>
        <w:t xml:space="preserve">sposób sprzeczny z umową, a w szczególności stosuje materiały złej </w:t>
      </w:r>
      <w:r w:rsidRPr="00037A59">
        <w:rPr>
          <w:rFonts w:ascii="Times New Roman" w:hAnsi="Times New Roman"/>
          <w:spacing w:val="3"/>
          <w:sz w:val="24"/>
          <w:szCs w:val="24"/>
        </w:rPr>
        <w:t>jakości, niezgodne ze złożoną ofertą lub realizuje roboty niedbale, niezgodnie z dokonanymi uzgodnieniami.</w:t>
      </w:r>
    </w:p>
    <w:p w:rsidR="00172932" w:rsidRPr="00037A59" w:rsidRDefault="00172932" w:rsidP="00A84C57">
      <w:pPr>
        <w:pStyle w:val="Zwykytekst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37A59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</w:t>
      </w:r>
      <w:r w:rsidRPr="00037A59">
        <w:rPr>
          <w:rFonts w:ascii="Times New Roman" w:hAnsi="Times New Roman"/>
          <w:spacing w:val="4"/>
          <w:sz w:val="24"/>
          <w:szCs w:val="24"/>
        </w:rPr>
        <w:t>nie</w:t>
      </w:r>
      <w:r w:rsidR="00B33641">
        <w:rPr>
          <w:rFonts w:ascii="Times New Roman" w:hAnsi="Times New Roman"/>
          <w:spacing w:val="4"/>
          <w:sz w:val="24"/>
          <w:szCs w:val="24"/>
        </w:rPr>
        <w:t> </w:t>
      </w:r>
      <w:r w:rsidRPr="00037A59">
        <w:rPr>
          <w:rFonts w:ascii="Times New Roman" w:hAnsi="Times New Roman"/>
          <w:spacing w:val="4"/>
          <w:sz w:val="24"/>
          <w:szCs w:val="24"/>
        </w:rPr>
        <w:t xml:space="preserve">leży w interesie publicznym, czego nie można było powiedzieć w </w:t>
      </w:r>
      <w:r w:rsidRPr="00037A59">
        <w:rPr>
          <w:rFonts w:ascii="Times New Roman" w:hAnsi="Times New Roman"/>
          <w:spacing w:val="6"/>
          <w:sz w:val="24"/>
          <w:szCs w:val="24"/>
        </w:rPr>
        <w:t xml:space="preserve">chwili zawarcia umowy, Zamawiający może odstąpić od umowy w terminie 30 dni od daty powzięcia wiadomości o tych okolicznościach. W takim przypadku Wykonawca może </w:t>
      </w:r>
      <w:r w:rsidRPr="00037A59">
        <w:rPr>
          <w:rFonts w:ascii="Times New Roman" w:hAnsi="Times New Roman"/>
          <w:spacing w:val="5"/>
          <w:sz w:val="24"/>
          <w:szCs w:val="24"/>
        </w:rPr>
        <w:t xml:space="preserve">żądać jedynie wynagrodzenia należnego z tytułu wykonania części umowy </w:t>
      </w:r>
      <w:r w:rsidRPr="00037A59">
        <w:rPr>
          <w:rFonts w:ascii="Times New Roman" w:hAnsi="Times New Roman"/>
          <w:spacing w:val="-3"/>
          <w:sz w:val="24"/>
          <w:szCs w:val="24"/>
        </w:rPr>
        <w:t>ustalonego</w:t>
      </w:r>
      <w:r w:rsidRPr="00037A59">
        <w:rPr>
          <w:rFonts w:ascii="Times New Roman" w:hAnsi="Times New Roman"/>
          <w:sz w:val="24"/>
          <w:szCs w:val="24"/>
        </w:rPr>
        <w:t xml:space="preserve"> na</w:t>
      </w:r>
      <w:r w:rsidR="00D46288">
        <w:rPr>
          <w:rFonts w:ascii="Times New Roman" w:hAnsi="Times New Roman"/>
          <w:sz w:val="24"/>
          <w:szCs w:val="24"/>
        </w:rPr>
        <w:t> </w:t>
      </w:r>
      <w:r w:rsidRPr="00037A59">
        <w:rPr>
          <w:rFonts w:ascii="Times New Roman" w:hAnsi="Times New Roman"/>
          <w:sz w:val="24"/>
          <w:szCs w:val="24"/>
        </w:rPr>
        <w:t>podstawie zatwierdzonego protokołu zaawansowania prac.</w:t>
      </w:r>
    </w:p>
    <w:p w:rsidR="00172932" w:rsidRPr="00037A59" w:rsidRDefault="00172932" w:rsidP="00A84C57">
      <w:pPr>
        <w:pStyle w:val="Zwykytekst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37A59">
        <w:rPr>
          <w:rFonts w:ascii="Times New Roman" w:hAnsi="Times New Roman"/>
          <w:spacing w:val="5"/>
          <w:sz w:val="24"/>
          <w:szCs w:val="24"/>
        </w:rPr>
        <w:t>W przypadku odstąpienia od umowy przez Zamawiającego inspektor nadzoru powinien</w:t>
      </w:r>
      <w:r w:rsidRPr="00037A59">
        <w:rPr>
          <w:rFonts w:ascii="Times New Roman" w:hAnsi="Times New Roman"/>
          <w:sz w:val="24"/>
          <w:szCs w:val="24"/>
        </w:rPr>
        <w:t xml:space="preserve"> </w:t>
      </w:r>
      <w:r w:rsidRPr="00037A59">
        <w:rPr>
          <w:rFonts w:ascii="Times New Roman" w:hAnsi="Times New Roman"/>
          <w:spacing w:val="3"/>
          <w:sz w:val="24"/>
          <w:szCs w:val="24"/>
        </w:rPr>
        <w:t>ustalić wartość wykonanych przez Wykonawcę robót, a także wartość nie</w:t>
      </w:r>
      <w:r w:rsidR="00D46288">
        <w:rPr>
          <w:rFonts w:ascii="Times New Roman" w:hAnsi="Times New Roman"/>
          <w:spacing w:val="3"/>
          <w:sz w:val="24"/>
          <w:szCs w:val="24"/>
        </w:rPr>
        <w:t> </w:t>
      </w:r>
      <w:r w:rsidRPr="00037A59">
        <w:rPr>
          <w:rFonts w:ascii="Times New Roman" w:hAnsi="Times New Roman"/>
          <w:spacing w:val="3"/>
          <w:sz w:val="24"/>
          <w:szCs w:val="24"/>
        </w:rPr>
        <w:t>zużytych i </w:t>
      </w:r>
      <w:r w:rsidRPr="00037A59">
        <w:rPr>
          <w:rFonts w:ascii="Times New Roman" w:hAnsi="Times New Roman"/>
          <w:sz w:val="24"/>
          <w:szCs w:val="24"/>
        </w:rPr>
        <w:t>pozostawionych na budowie materiałów, zaplecza budowy i budowli tymczasowych.</w:t>
      </w:r>
    </w:p>
    <w:p w:rsidR="00172932" w:rsidRPr="00037A59" w:rsidRDefault="00172932" w:rsidP="00A84C57">
      <w:pPr>
        <w:pStyle w:val="Zwykytekst1"/>
        <w:numPr>
          <w:ilvl w:val="0"/>
          <w:numId w:val="25"/>
        </w:numPr>
        <w:jc w:val="both"/>
        <w:rPr>
          <w:rFonts w:ascii="Times New Roman" w:hAnsi="Times New Roman"/>
          <w:spacing w:val="4"/>
          <w:sz w:val="24"/>
          <w:szCs w:val="24"/>
        </w:rPr>
      </w:pPr>
      <w:r w:rsidRPr="00037A59">
        <w:rPr>
          <w:rFonts w:ascii="Times New Roman" w:hAnsi="Times New Roman"/>
          <w:spacing w:val="6"/>
          <w:sz w:val="24"/>
          <w:szCs w:val="24"/>
        </w:rPr>
        <w:t>Ustalenie wartości, o których mowa w ust. 4 następuj</w:t>
      </w:r>
      <w:r w:rsidR="0021304B" w:rsidRPr="00037A59">
        <w:rPr>
          <w:rFonts w:ascii="Times New Roman" w:hAnsi="Times New Roman"/>
          <w:spacing w:val="6"/>
          <w:sz w:val="24"/>
          <w:szCs w:val="24"/>
        </w:rPr>
        <w:t>e w obecności Wykonawcy, chyba ż</w:t>
      </w:r>
      <w:r w:rsidRPr="00037A59">
        <w:rPr>
          <w:rFonts w:ascii="Times New Roman" w:hAnsi="Times New Roman"/>
          <w:spacing w:val="6"/>
          <w:sz w:val="24"/>
          <w:szCs w:val="24"/>
        </w:rPr>
        <w:t xml:space="preserve">e Wykonawca nie stawi się w terminie określonym przez Zamawiającego, </w:t>
      </w:r>
      <w:r w:rsidRPr="00037A59">
        <w:rPr>
          <w:rFonts w:ascii="Times New Roman" w:hAnsi="Times New Roman"/>
          <w:spacing w:val="4"/>
          <w:sz w:val="24"/>
          <w:szCs w:val="24"/>
        </w:rPr>
        <w:t>wówczas Zamawiający dokona wyceny jednostronnie na ryzyko Wykonawcy.</w:t>
      </w:r>
    </w:p>
    <w:p w:rsidR="00172932" w:rsidRPr="00037A59" w:rsidRDefault="00172932" w:rsidP="00172932">
      <w:pPr>
        <w:pStyle w:val="Zwykytekst1"/>
        <w:jc w:val="both"/>
        <w:rPr>
          <w:rFonts w:ascii="Times New Roman" w:hAnsi="Times New Roman"/>
          <w:spacing w:val="4"/>
          <w:sz w:val="24"/>
          <w:szCs w:val="24"/>
        </w:rPr>
      </w:pPr>
    </w:p>
    <w:p w:rsidR="00172932" w:rsidRPr="00B33641" w:rsidRDefault="00172932" w:rsidP="00172932">
      <w:pPr>
        <w:pStyle w:val="Tekstpodstawowy"/>
        <w:jc w:val="center"/>
        <w:rPr>
          <w:b/>
        </w:rPr>
      </w:pPr>
      <w:r w:rsidRPr="00B33641">
        <w:rPr>
          <w:b/>
        </w:rPr>
        <w:t xml:space="preserve">§ </w:t>
      </w:r>
      <w:r w:rsidR="00D04B23" w:rsidRPr="00B33641">
        <w:rPr>
          <w:b/>
        </w:rPr>
        <w:t>7</w:t>
      </w:r>
    </w:p>
    <w:p w:rsidR="00DF52DE" w:rsidRDefault="00172932" w:rsidP="001A1AA6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jc w:val="both"/>
      </w:pPr>
      <w:r w:rsidRPr="00037A59">
        <w:t>Ustala się, że przedmiot</w:t>
      </w:r>
      <w:r w:rsidR="001A1AA6">
        <w:t xml:space="preserve"> umowy odebrany będzie na podstawie </w:t>
      </w:r>
      <w:r w:rsidRPr="00037A59">
        <w:t>bez</w:t>
      </w:r>
      <w:r w:rsidR="001023A2" w:rsidRPr="00037A59">
        <w:t xml:space="preserve">usterkowego </w:t>
      </w:r>
      <w:r w:rsidR="001A1AA6">
        <w:t xml:space="preserve">protokołu </w:t>
      </w:r>
      <w:r w:rsidR="001023A2" w:rsidRPr="00037A59">
        <w:t>odbioru końcowego</w:t>
      </w:r>
      <w:r w:rsidR="006070B1">
        <w:t>.</w:t>
      </w:r>
    </w:p>
    <w:p w:rsidR="00172932" w:rsidRPr="00037A59" w:rsidRDefault="00DF52DE" w:rsidP="00A84C57">
      <w:pPr>
        <w:widowControl w:val="0"/>
        <w:numPr>
          <w:ilvl w:val="0"/>
          <w:numId w:val="19"/>
        </w:numPr>
        <w:shd w:val="clear" w:color="auto" w:fill="FFFFFF"/>
        <w:tabs>
          <w:tab w:val="left" w:pos="1146"/>
          <w:tab w:val="left" w:pos="1440"/>
        </w:tabs>
        <w:suppressAutoHyphens w:val="0"/>
        <w:autoSpaceDE w:val="0"/>
        <w:jc w:val="both"/>
      </w:pPr>
      <w:r>
        <w:t>N</w:t>
      </w:r>
      <w:r w:rsidR="00172932" w:rsidRPr="00037A59">
        <w:t xml:space="preserve">ie </w:t>
      </w:r>
      <w:r w:rsidR="001A1AA6">
        <w:t xml:space="preserve">później </w:t>
      </w:r>
      <w:r w:rsidR="00172932" w:rsidRPr="00037A59">
        <w:t xml:space="preserve">niż </w:t>
      </w:r>
      <w:r>
        <w:t xml:space="preserve">w dniu zakończenia robót </w:t>
      </w:r>
      <w:r w:rsidR="001A1AA6">
        <w:t xml:space="preserve">i nie później niż </w:t>
      </w:r>
      <w:r w:rsidR="001A1AA6" w:rsidRPr="001A1AA6">
        <w:rPr>
          <w:b/>
        </w:rPr>
        <w:t>do dnia</w:t>
      </w:r>
      <w:r w:rsidR="006C22F7" w:rsidRPr="006C22F7">
        <w:rPr>
          <w:b/>
        </w:rPr>
        <w:t xml:space="preserve"> 31.05.</w:t>
      </w:r>
      <w:r w:rsidR="0046394C">
        <w:rPr>
          <w:b/>
        </w:rPr>
        <w:t>201</w:t>
      </w:r>
      <w:r w:rsidR="001A39DD">
        <w:rPr>
          <w:b/>
        </w:rPr>
        <w:t>7</w:t>
      </w:r>
      <w:r w:rsidR="00C854C2">
        <w:rPr>
          <w:b/>
        </w:rPr>
        <w:t xml:space="preserve"> </w:t>
      </w:r>
      <w:r w:rsidR="001A1AA6" w:rsidRPr="001A1AA6">
        <w:rPr>
          <w:b/>
        </w:rPr>
        <w:t>r</w:t>
      </w:r>
      <w:r w:rsidR="001A1AA6">
        <w:t xml:space="preserve">. </w:t>
      </w:r>
      <w:r w:rsidR="001A1AA6" w:rsidRPr="001A1AA6">
        <w:rPr>
          <w:b/>
        </w:rPr>
        <w:t>włącznie</w:t>
      </w:r>
      <w:r w:rsidR="001A1AA6">
        <w:t xml:space="preserve"> </w:t>
      </w:r>
      <w:r>
        <w:t xml:space="preserve">Wykonawca </w:t>
      </w:r>
      <w:r w:rsidR="00172932" w:rsidRPr="00037A59">
        <w:t>złoży Zamawiającemu pisemne zawiadomienie o planowanym osiągnięciu</w:t>
      </w:r>
      <w:r>
        <w:t xml:space="preserve"> gotowości do odbioru końcowego.</w:t>
      </w:r>
    </w:p>
    <w:p w:rsidR="00172932" w:rsidRPr="00037A59" w:rsidRDefault="00172932" w:rsidP="00A84C57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jc w:val="both"/>
      </w:pPr>
      <w:r w:rsidRPr="00037A59">
        <w:t xml:space="preserve">Ustala się, że Zamawiający na nie </w:t>
      </w:r>
      <w:r w:rsidR="004F2C03" w:rsidRPr="00037A59">
        <w:t xml:space="preserve">więcej </w:t>
      </w:r>
      <w:r w:rsidRPr="00037A59">
        <w:t xml:space="preserve">niż 5 dni </w:t>
      </w:r>
      <w:r w:rsidR="004F2C03" w:rsidRPr="00037A59">
        <w:t>po dokonaniu zgłoszenia do</w:t>
      </w:r>
      <w:r w:rsidRPr="00037A59">
        <w:t xml:space="preserve"> odbioru końcowego wyznaczy datę i rozpocznie czynności odbioru końcowego. </w:t>
      </w:r>
    </w:p>
    <w:p w:rsidR="00172932" w:rsidRPr="00037A59" w:rsidRDefault="00172932" w:rsidP="00A84C57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jc w:val="both"/>
      </w:pPr>
      <w:r w:rsidRPr="00037A59">
        <w:t>Czynności odbioru końcowego robót od Wykonawcy dokonują przedstawiciele Zamawiającego.</w:t>
      </w:r>
    </w:p>
    <w:p w:rsidR="00172932" w:rsidRPr="00037A59" w:rsidRDefault="00DF52DE" w:rsidP="00172932">
      <w:pPr>
        <w:shd w:val="clear" w:color="auto" w:fill="FFFFFF"/>
        <w:tabs>
          <w:tab w:val="left" w:pos="572"/>
        </w:tabs>
        <w:ind w:left="284" w:hanging="284"/>
        <w:jc w:val="both"/>
        <w:rPr>
          <w:spacing w:val="7"/>
        </w:rPr>
      </w:pPr>
      <w:r>
        <w:rPr>
          <w:spacing w:val="6"/>
        </w:rPr>
        <w:t>5</w:t>
      </w:r>
      <w:r w:rsidR="00172932" w:rsidRPr="00037A59">
        <w:rPr>
          <w:spacing w:val="6"/>
        </w:rPr>
        <w:t>.</w:t>
      </w:r>
      <w:r w:rsidR="00172932" w:rsidRPr="00037A59">
        <w:rPr>
          <w:spacing w:val="6"/>
        </w:rPr>
        <w:tab/>
      </w:r>
      <w:r w:rsidR="00172932" w:rsidRPr="00037A59">
        <w:t xml:space="preserve">Wykonawca obowiązany jest być obecny przy odbiorach, o których mowa w ust. 1, osobiście </w:t>
      </w:r>
      <w:r>
        <w:t>l</w:t>
      </w:r>
      <w:r w:rsidR="00172932" w:rsidRPr="00037A59">
        <w:t>ub wyznaczyć w tym celu upoważnionego pisemnie pełnomocnika. Nieobecność Wykonawcy</w:t>
      </w:r>
      <w:r>
        <w:t xml:space="preserve"> </w:t>
      </w:r>
      <w:r w:rsidR="00172932" w:rsidRPr="00037A59">
        <w:t>lub pełnomocnika nie wstrzymuje czynności odbioru i daje prawo Zamawiającemu podpisania jednostronnego protokołu odbioru robót. Wykonawca traci w tym wypadku prawo do zgłoszenia swoich zastrzeżeń i zarzutów w stosunku do</w:t>
      </w:r>
      <w:r w:rsidR="001319E8">
        <w:t> </w:t>
      </w:r>
      <w:r w:rsidR="00172932" w:rsidRPr="00037A59">
        <w:t>wyniku odbio</w:t>
      </w:r>
      <w:r w:rsidR="00172932" w:rsidRPr="00037A59">
        <w:rPr>
          <w:spacing w:val="7"/>
        </w:rPr>
        <w:t xml:space="preserve">ru i w pełni akceptuje ustalenia dokonane w toku odbioru. </w:t>
      </w:r>
    </w:p>
    <w:p w:rsidR="004F2C03" w:rsidRPr="00037A59" w:rsidRDefault="00DF52DE" w:rsidP="00DF52DE">
      <w:pPr>
        <w:shd w:val="clear" w:color="auto" w:fill="FFFFFF"/>
        <w:tabs>
          <w:tab w:val="left" w:pos="572"/>
        </w:tabs>
        <w:ind w:left="284" w:hanging="284"/>
        <w:jc w:val="both"/>
        <w:rPr>
          <w:spacing w:val="20"/>
        </w:rPr>
      </w:pPr>
      <w:r>
        <w:rPr>
          <w:spacing w:val="-14"/>
        </w:rPr>
        <w:t>6</w:t>
      </w:r>
      <w:r w:rsidR="00172932" w:rsidRPr="00037A59">
        <w:rPr>
          <w:spacing w:val="-14"/>
        </w:rPr>
        <w:t>.</w:t>
      </w:r>
      <w:r w:rsidR="00172932" w:rsidRPr="00037A59">
        <w:rPr>
          <w:spacing w:val="-14"/>
        </w:rPr>
        <w:tab/>
      </w:r>
      <w:r w:rsidR="00172932" w:rsidRPr="00037A59">
        <w:t xml:space="preserve">Zamawiający ma prawo w trakcie realizacji robót albo po ich zakończeniu odmówić przyjęcia fragmentu lub całości robót wykonanych niezgodnie z wymogami technicznymi </w:t>
      </w:r>
      <w:r w:rsidR="00172932" w:rsidRPr="00037A59">
        <w:lastRenderedPageBreak/>
        <w:t>lub ofertą. Powstałe z tego tytułu koszty ponosi Wykonawca niezależnie od naliczenia kar umownych</w:t>
      </w:r>
      <w:r w:rsidR="00172932" w:rsidRPr="00037A59">
        <w:rPr>
          <w:spacing w:val="5"/>
        </w:rPr>
        <w:t>.</w:t>
      </w:r>
    </w:p>
    <w:p w:rsidR="00172932" w:rsidRPr="000B0654" w:rsidRDefault="00172932" w:rsidP="000B0654">
      <w:pPr>
        <w:shd w:val="clear" w:color="auto" w:fill="FFFFFF"/>
        <w:tabs>
          <w:tab w:val="left" w:pos="-3119"/>
        </w:tabs>
        <w:ind w:right="1"/>
        <w:jc w:val="center"/>
        <w:rPr>
          <w:b/>
          <w:spacing w:val="20"/>
        </w:rPr>
      </w:pPr>
      <w:r w:rsidRPr="000B0654">
        <w:rPr>
          <w:b/>
          <w:spacing w:val="20"/>
        </w:rPr>
        <w:t xml:space="preserve">§ </w:t>
      </w:r>
      <w:r w:rsidR="00D04B23" w:rsidRPr="000B0654">
        <w:rPr>
          <w:b/>
          <w:spacing w:val="20"/>
        </w:rPr>
        <w:t>8</w:t>
      </w:r>
    </w:p>
    <w:p w:rsidR="00172932" w:rsidRPr="00037A59" w:rsidRDefault="00D60E23" w:rsidP="00D60E23">
      <w:pPr>
        <w:shd w:val="clear" w:color="auto" w:fill="FFFFFF"/>
        <w:tabs>
          <w:tab w:val="left" w:pos="852"/>
        </w:tabs>
        <w:jc w:val="both"/>
      </w:pPr>
      <w:r>
        <w:t xml:space="preserve">1. </w:t>
      </w:r>
      <w:r w:rsidR="00172932" w:rsidRPr="00037A59">
        <w:t>Wykonawca udziela gwarancji jakości i rękojmi</w:t>
      </w:r>
      <w:r w:rsidR="00627153">
        <w:t xml:space="preserve"> (okres gwarancji równy okresowi rękojmi)</w:t>
      </w:r>
      <w:r w:rsidR="00172932" w:rsidRPr="00037A59">
        <w:t xml:space="preserve"> za wad</w:t>
      </w:r>
      <w:r w:rsidR="00C83248">
        <w:t>y na wykonane roboty</w:t>
      </w:r>
      <w:r w:rsidR="006070B1">
        <w:t>,</w:t>
      </w:r>
      <w:r>
        <w:t xml:space="preserve"> stanowiące </w:t>
      </w:r>
      <w:r w:rsidR="00172932" w:rsidRPr="00037A59">
        <w:t xml:space="preserve">przedmiot umowy oraz na wbudowane materiały na okres </w:t>
      </w:r>
      <w:r w:rsidR="00ED4156">
        <w:t>…………..</w:t>
      </w:r>
      <w:r w:rsidR="00172932" w:rsidRPr="00037A59">
        <w:t xml:space="preserve"> </w:t>
      </w:r>
      <w:r w:rsidR="00D04B23">
        <w:t>lat</w:t>
      </w:r>
      <w:r w:rsidR="00172932" w:rsidRPr="00037A59">
        <w:t xml:space="preserve">, licząc od daty bezusterkowego odbioru końcowego. W przypadku gdy okres gwarancji udzielony przez producenta jest dłuższy od okresu gwarancji udzielonej przez Wykonawcę, wówczas obowiązuje gwarancja producenta. </w:t>
      </w:r>
    </w:p>
    <w:p w:rsidR="00172932" w:rsidRPr="00037A59" w:rsidRDefault="00D60E23" w:rsidP="00D60E23">
      <w:pPr>
        <w:shd w:val="clear" w:color="auto" w:fill="FFFFFF"/>
        <w:tabs>
          <w:tab w:val="left" w:pos="852"/>
        </w:tabs>
        <w:jc w:val="both"/>
        <w:rPr>
          <w:spacing w:val="2"/>
        </w:rPr>
      </w:pPr>
      <w:r>
        <w:rPr>
          <w:spacing w:val="2"/>
        </w:rPr>
        <w:t>2. Wykonawca, w okresie wskazanym w pkt. 1 zobowiązuje się do bezpłatnego usunięcia zgłoszonych usterek/awarii w terminie wskazanym w pisemnym powiadomieniu o ich wystąpieniu. Po bezskutecznym upływie tego terminu, Zamawiający może natychmiast przystąpić do usuwania usterek/awarii na koszt i ryzyko Wykonawcy.</w:t>
      </w:r>
    </w:p>
    <w:p w:rsidR="00D60E23" w:rsidRDefault="00D60E23" w:rsidP="00172932">
      <w:pPr>
        <w:shd w:val="clear" w:color="auto" w:fill="FFFFFF"/>
        <w:jc w:val="center"/>
        <w:rPr>
          <w:b/>
        </w:rPr>
      </w:pPr>
    </w:p>
    <w:p w:rsidR="00172932" w:rsidRPr="000B0654" w:rsidRDefault="00172932" w:rsidP="00172932">
      <w:pPr>
        <w:shd w:val="clear" w:color="auto" w:fill="FFFFFF"/>
        <w:jc w:val="center"/>
        <w:rPr>
          <w:b/>
        </w:rPr>
      </w:pPr>
      <w:r w:rsidRPr="000B0654">
        <w:rPr>
          <w:b/>
        </w:rPr>
        <w:t xml:space="preserve">§ </w:t>
      </w:r>
      <w:r w:rsidR="00D04B23" w:rsidRPr="000B0654">
        <w:rPr>
          <w:b/>
        </w:rPr>
        <w:t>9</w:t>
      </w:r>
    </w:p>
    <w:p w:rsidR="00172932" w:rsidRPr="00037A59" w:rsidRDefault="00172932" w:rsidP="00A84C57">
      <w:pPr>
        <w:pStyle w:val="Zwykytekst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37A59">
        <w:rPr>
          <w:rFonts w:ascii="Times New Roman" w:hAnsi="Times New Roman"/>
          <w:sz w:val="24"/>
          <w:szCs w:val="24"/>
        </w:rPr>
        <w:t>Wykonawca zapłaci Zamawiającemu kary umowne w następujących przypadkach:</w:t>
      </w:r>
    </w:p>
    <w:p w:rsidR="00172932" w:rsidRPr="00037A59" w:rsidRDefault="00172932" w:rsidP="00227B01">
      <w:pPr>
        <w:pStyle w:val="Zwykytekst1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7A59">
        <w:rPr>
          <w:rFonts w:ascii="Times New Roman" w:hAnsi="Times New Roman"/>
          <w:sz w:val="24"/>
          <w:szCs w:val="24"/>
        </w:rPr>
        <w:t xml:space="preserve">za odstąpienie od umowy przez Zamawiającego z przyczyn, o których mowa w § </w:t>
      </w:r>
      <w:r w:rsidR="00D04B23">
        <w:rPr>
          <w:rFonts w:ascii="Times New Roman" w:hAnsi="Times New Roman"/>
          <w:sz w:val="24"/>
          <w:szCs w:val="24"/>
        </w:rPr>
        <w:t>6</w:t>
      </w:r>
      <w:r w:rsidRPr="00037A59">
        <w:rPr>
          <w:rFonts w:ascii="Times New Roman" w:hAnsi="Times New Roman"/>
          <w:sz w:val="24"/>
          <w:szCs w:val="24"/>
        </w:rPr>
        <w:t xml:space="preserve"> ust.1, 2 w wysokości 20% całkowitego wynagrodzenia brutto</w:t>
      </w:r>
      <w:r w:rsidR="00E05B64">
        <w:rPr>
          <w:rFonts w:ascii="Times New Roman" w:hAnsi="Times New Roman"/>
          <w:sz w:val="24"/>
          <w:szCs w:val="24"/>
        </w:rPr>
        <w:t>,</w:t>
      </w:r>
      <w:r w:rsidRPr="00037A59">
        <w:rPr>
          <w:rFonts w:ascii="Times New Roman" w:hAnsi="Times New Roman"/>
          <w:sz w:val="24"/>
          <w:szCs w:val="24"/>
        </w:rPr>
        <w:t xml:space="preserve"> określonego w § 4 ust. 1,  </w:t>
      </w:r>
    </w:p>
    <w:p w:rsidR="00172932" w:rsidRPr="00037A59" w:rsidRDefault="00172932" w:rsidP="00227B01">
      <w:pPr>
        <w:pStyle w:val="Zwykytekst1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7A59">
        <w:rPr>
          <w:rFonts w:ascii="Times New Roman" w:hAnsi="Times New Roman"/>
          <w:sz w:val="24"/>
          <w:szCs w:val="24"/>
        </w:rPr>
        <w:t>za odstąpienie od umowy przez Wykonawcę w wysokości 20% całkowitego wynagrodzenia brutto</w:t>
      </w:r>
      <w:r w:rsidR="00E05B64">
        <w:rPr>
          <w:rFonts w:ascii="Times New Roman" w:hAnsi="Times New Roman"/>
          <w:sz w:val="24"/>
          <w:szCs w:val="24"/>
        </w:rPr>
        <w:t>,</w:t>
      </w:r>
      <w:r w:rsidRPr="00037A59">
        <w:rPr>
          <w:rFonts w:ascii="Times New Roman" w:hAnsi="Times New Roman"/>
          <w:sz w:val="24"/>
          <w:szCs w:val="24"/>
        </w:rPr>
        <w:t xml:space="preserve"> określonego w § 4 ust. 1,  </w:t>
      </w:r>
    </w:p>
    <w:p w:rsidR="00172932" w:rsidRPr="00037A59" w:rsidRDefault="00172932" w:rsidP="00227B01">
      <w:pPr>
        <w:pStyle w:val="Zwykytekst1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7A59">
        <w:rPr>
          <w:rFonts w:ascii="Times New Roman" w:hAnsi="Times New Roman"/>
          <w:sz w:val="24"/>
          <w:szCs w:val="24"/>
        </w:rPr>
        <w:t xml:space="preserve">za zwłokę w wykonaniu przedmiotu umowy w wysokości </w:t>
      </w:r>
      <w:r w:rsidR="0081768E" w:rsidRPr="00037A59">
        <w:rPr>
          <w:rFonts w:ascii="Times New Roman" w:hAnsi="Times New Roman"/>
          <w:sz w:val="24"/>
          <w:szCs w:val="24"/>
        </w:rPr>
        <w:t>1</w:t>
      </w:r>
      <w:r w:rsidRPr="00037A59">
        <w:rPr>
          <w:rFonts w:ascii="Times New Roman" w:hAnsi="Times New Roman"/>
          <w:sz w:val="24"/>
          <w:szCs w:val="24"/>
        </w:rPr>
        <w:t xml:space="preserve">% wynagrodzenia brutto </w:t>
      </w:r>
      <w:r w:rsidRPr="00037A59">
        <w:rPr>
          <w:rFonts w:ascii="Times New Roman" w:hAnsi="Times New Roman"/>
          <w:spacing w:val="2"/>
          <w:sz w:val="24"/>
          <w:szCs w:val="24"/>
        </w:rPr>
        <w:t>określonego w § 4 ust. 1 za każdy rozpoczęty dzień zwłoki,</w:t>
      </w:r>
    </w:p>
    <w:p w:rsidR="00172932" w:rsidRPr="00037A59" w:rsidRDefault="00172932" w:rsidP="00227B01">
      <w:pPr>
        <w:pStyle w:val="Zwykytekst1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7A59">
        <w:rPr>
          <w:rFonts w:ascii="Times New Roman" w:hAnsi="Times New Roman"/>
          <w:spacing w:val="4"/>
          <w:sz w:val="24"/>
          <w:szCs w:val="24"/>
        </w:rPr>
        <w:t xml:space="preserve">za zwłokę w usunięciu wad stwierdzonych przy odbiorze lub w okresie gwarancji jakości i rękojmi za wady w wysokości </w:t>
      </w:r>
      <w:r w:rsidR="0081768E" w:rsidRPr="00037A59">
        <w:rPr>
          <w:rFonts w:ascii="Times New Roman" w:hAnsi="Times New Roman"/>
          <w:spacing w:val="4"/>
          <w:sz w:val="24"/>
          <w:szCs w:val="24"/>
        </w:rPr>
        <w:t>1</w:t>
      </w:r>
      <w:r w:rsidRPr="00037A59">
        <w:rPr>
          <w:rFonts w:ascii="Times New Roman" w:hAnsi="Times New Roman"/>
          <w:spacing w:val="4"/>
          <w:sz w:val="24"/>
          <w:szCs w:val="24"/>
        </w:rPr>
        <w:t xml:space="preserve">% całkowitego </w:t>
      </w:r>
      <w:r w:rsidRPr="00037A59">
        <w:rPr>
          <w:rFonts w:ascii="Times New Roman" w:hAnsi="Times New Roman"/>
          <w:spacing w:val="3"/>
          <w:sz w:val="24"/>
          <w:szCs w:val="24"/>
        </w:rPr>
        <w:t>wynagrodzenia brutto</w:t>
      </w:r>
      <w:r w:rsidR="00E05B64">
        <w:rPr>
          <w:rFonts w:ascii="Times New Roman" w:hAnsi="Times New Roman"/>
          <w:spacing w:val="3"/>
          <w:sz w:val="24"/>
          <w:szCs w:val="24"/>
        </w:rPr>
        <w:t>,</w:t>
      </w:r>
      <w:r w:rsidRPr="00037A59">
        <w:rPr>
          <w:rFonts w:ascii="Times New Roman" w:hAnsi="Times New Roman"/>
          <w:spacing w:val="3"/>
          <w:sz w:val="24"/>
          <w:szCs w:val="24"/>
        </w:rPr>
        <w:t xml:space="preserve"> określonego w § 4 ust. 1 za każdy rozpoczęty dzień zwłoki</w:t>
      </w:r>
      <w:r w:rsidR="006070B1">
        <w:rPr>
          <w:rFonts w:ascii="Times New Roman" w:hAnsi="Times New Roman"/>
          <w:spacing w:val="3"/>
          <w:sz w:val="24"/>
          <w:szCs w:val="24"/>
        </w:rPr>
        <w:t>,</w:t>
      </w:r>
      <w:r w:rsidRPr="00037A59">
        <w:rPr>
          <w:rFonts w:ascii="Times New Roman" w:hAnsi="Times New Roman"/>
          <w:spacing w:val="3"/>
          <w:sz w:val="24"/>
          <w:szCs w:val="24"/>
        </w:rPr>
        <w:t xml:space="preserve"> liczony od dnia </w:t>
      </w:r>
      <w:r w:rsidRPr="00037A59">
        <w:rPr>
          <w:rFonts w:ascii="Times New Roman" w:hAnsi="Times New Roman"/>
          <w:spacing w:val="5"/>
          <w:sz w:val="24"/>
          <w:szCs w:val="24"/>
        </w:rPr>
        <w:t>wyznaczonego na ich usunięcie,</w:t>
      </w:r>
    </w:p>
    <w:p w:rsidR="00172932" w:rsidRPr="00037A59" w:rsidRDefault="00172932" w:rsidP="00227B01">
      <w:pPr>
        <w:pStyle w:val="Zwykytekst1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7A59">
        <w:rPr>
          <w:rFonts w:ascii="Times New Roman" w:hAnsi="Times New Roman"/>
          <w:sz w:val="24"/>
          <w:szCs w:val="24"/>
        </w:rPr>
        <w:t xml:space="preserve">za przerwę w realizacji robót trwającą dłużej niż 14 dni spowodowaną przyczyną zależną  od Wykonawcy w wysokości </w:t>
      </w:r>
      <w:r w:rsidR="0081768E" w:rsidRPr="00037A59">
        <w:rPr>
          <w:rFonts w:ascii="Times New Roman" w:hAnsi="Times New Roman"/>
          <w:sz w:val="24"/>
          <w:szCs w:val="24"/>
        </w:rPr>
        <w:t>1</w:t>
      </w:r>
      <w:r w:rsidRPr="00037A59">
        <w:rPr>
          <w:rFonts w:ascii="Times New Roman" w:hAnsi="Times New Roman"/>
          <w:sz w:val="24"/>
          <w:szCs w:val="24"/>
        </w:rPr>
        <w:t xml:space="preserve"> % całości wynagrodzenia brutto za każdy rozpoczęty dzień przerwy powyżej 14 dni.</w:t>
      </w:r>
    </w:p>
    <w:p w:rsidR="008C12D3" w:rsidRPr="00037A59" w:rsidRDefault="008C12D3" w:rsidP="00227B01">
      <w:pPr>
        <w:pStyle w:val="Zwykytekst1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7A59">
        <w:rPr>
          <w:rFonts w:ascii="Times New Roman" w:hAnsi="Times New Roman"/>
          <w:sz w:val="24"/>
          <w:szCs w:val="24"/>
        </w:rPr>
        <w:t xml:space="preserve">za brak zapłaty lub nieterminową zapłatę wynagrodzenia należnego podwykonawcom lub dalszym podwykonawcom w wysokości 1% całości wynagrodzenia brutto za każdy dzień </w:t>
      </w:r>
      <w:r w:rsidR="001A39DD">
        <w:rPr>
          <w:rFonts w:ascii="Times New Roman" w:hAnsi="Times New Roman"/>
          <w:sz w:val="24"/>
          <w:szCs w:val="24"/>
        </w:rPr>
        <w:t xml:space="preserve">zwłoki </w:t>
      </w:r>
      <w:r w:rsidRPr="00037A59">
        <w:rPr>
          <w:rFonts w:ascii="Times New Roman" w:hAnsi="Times New Roman"/>
          <w:sz w:val="24"/>
          <w:szCs w:val="24"/>
        </w:rPr>
        <w:t xml:space="preserve">względem danego </w:t>
      </w:r>
      <w:r w:rsidR="007C14FB" w:rsidRPr="00037A59">
        <w:rPr>
          <w:rFonts w:ascii="Times New Roman" w:hAnsi="Times New Roman"/>
          <w:sz w:val="24"/>
          <w:szCs w:val="24"/>
        </w:rPr>
        <w:t>pod</w:t>
      </w:r>
      <w:r w:rsidRPr="00037A59">
        <w:rPr>
          <w:rFonts w:ascii="Times New Roman" w:hAnsi="Times New Roman"/>
          <w:sz w:val="24"/>
          <w:szCs w:val="24"/>
        </w:rPr>
        <w:t>wykonawcy,</w:t>
      </w:r>
    </w:p>
    <w:p w:rsidR="008C12D3" w:rsidRPr="00037A59" w:rsidRDefault="008C12D3" w:rsidP="00227B01">
      <w:pPr>
        <w:pStyle w:val="Zwykytekst1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7A59">
        <w:rPr>
          <w:rFonts w:ascii="Times New Roman" w:hAnsi="Times New Roman"/>
          <w:sz w:val="24"/>
          <w:szCs w:val="24"/>
        </w:rPr>
        <w:t>za nieprzedłożenie do zaakceptowania projektu umowy o podwykonawstwo lub</w:t>
      </w:r>
      <w:r w:rsidR="008D17C8">
        <w:rPr>
          <w:rFonts w:ascii="Times New Roman" w:hAnsi="Times New Roman"/>
          <w:sz w:val="24"/>
          <w:szCs w:val="24"/>
        </w:rPr>
        <w:t> </w:t>
      </w:r>
      <w:r w:rsidRPr="00037A59">
        <w:rPr>
          <w:rFonts w:ascii="Times New Roman" w:hAnsi="Times New Roman"/>
          <w:sz w:val="24"/>
          <w:szCs w:val="24"/>
        </w:rPr>
        <w:t xml:space="preserve">projektu jej zmiany w wysokości </w:t>
      </w:r>
      <w:r w:rsidR="00EC24FF" w:rsidRPr="00037A59">
        <w:rPr>
          <w:rFonts w:ascii="Times New Roman" w:hAnsi="Times New Roman"/>
          <w:sz w:val="24"/>
          <w:szCs w:val="24"/>
        </w:rPr>
        <w:t>10</w:t>
      </w:r>
      <w:r w:rsidRPr="00037A59">
        <w:rPr>
          <w:rFonts w:ascii="Times New Roman" w:hAnsi="Times New Roman"/>
          <w:sz w:val="24"/>
          <w:szCs w:val="24"/>
        </w:rPr>
        <w:t>% całości wynagrodzenia brutto</w:t>
      </w:r>
      <w:r w:rsidR="006070B1">
        <w:rPr>
          <w:rFonts w:ascii="Times New Roman" w:hAnsi="Times New Roman"/>
          <w:sz w:val="24"/>
          <w:szCs w:val="24"/>
        </w:rPr>
        <w:t>,</w:t>
      </w:r>
      <w:r w:rsidRPr="00037A59">
        <w:rPr>
          <w:rFonts w:ascii="Times New Roman" w:hAnsi="Times New Roman"/>
          <w:sz w:val="24"/>
          <w:szCs w:val="24"/>
        </w:rPr>
        <w:t xml:space="preserve"> </w:t>
      </w:r>
      <w:r w:rsidR="007C14FB" w:rsidRPr="00037A59">
        <w:rPr>
          <w:rFonts w:ascii="Times New Roman" w:hAnsi="Times New Roman"/>
          <w:sz w:val="24"/>
          <w:szCs w:val="24"/>
        </w:rPr>
        <w:t>dotyczącego danego podwykonawcy</w:t>
      </w:r>
      <w:r w:rsidRPr="00037A59">
        <w:rPr>
          <w:rFonts w:ascii="Times New Roman" w:hAnsi="Times New Roman"/>
          <w:sz w:val="24"/>
          <w:szCs w:val="24"/>
        </w:rPr>
        <w:t>,</w:t>
      </w:r>
    </w:p>
    <w:p w:rsidR="007C14FB" w:rsidRPr="00037A59" w:rsidRDefault="00EC24FF" w:rsidP="00227B01">
      <w:pPr>
        <w:pStyle w:val="Zwykytekst1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7A59">
        <w:rPr>
          <w:rFonts w:ascii="Times New Roman" w:hAnsi="Times New Roman"/>
          <w:sz w:val="24"/>
          <w:szCs w:val="24"/>
        </w:rPr>
        <w:t>za nieprzedłożenie poświadczonej za zgodność z oryginałem kopii umowy o</w:t>
      </w:r>
      <w:r w:rsidR="008D17C8">
        <w:rPr>
          <w:rFonts w:ascii="Times New Roman" w:hAnsi="Times New Roman"/>
          <w:sz w:val="24"/>
          <w:szCs w:val="24"/>
        </w:rPr>
        <w:t> </w:t>
      </w:r>
      <w:r w:rsidRPr="00037A59">
        <w:rPr>
          <w:rFonts w:ascii="Times New Roman" w:hAnsi="Times New Roman"/>
          <w:sz w:val="24"/>
          <w:szCs w:val="24"/>
        </w:rPr>
        <w:t>podwykonawstwo lub jej zmiany w wysokości 10% całości wynagrodzenia brutto</w:t>
      </w:r>
      <w:r w:rsidR="006070B1">
        <w:rPr>
          <w:rFonts w:ascii="Times New Roman" w:hAnsi="Times New Roman"/>
          <w:sz w:val="24"/>
          <w:szCs w:val="24"/>
        </w:rPr>
        <w:t>,</w:t>
      </w:r>
      <w:r w:rsidRPr="00037A59">
        <w:rPr>
          <w:rFonts w:ascii="Times New Roman" w:hAnsi="Times New Roman"/>
          <w:sz w:val="24"/>
          <w:szCs w:val="24"/>
        </w:rPr>
        <w:t xml:space="preserve"> dotyczącej danego podwykonawcy,</w:t>
      </w:r>
    </w:p>
    <w:p w:rsidR="00EC24FF" w:rsidRPr="00037A59" w:rsidRDefault="00FE1274" w:rsidP="00227B01">
      <w:pPr>
        <w:pStyle w:val="Zwykytekst1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37A59">
        <w:rPr>
          <w:rFonts w:ascii="Times New Roman" w:hAnsi="Times New Roman"/>
          <w:sz w:val="24"/>
          <w:szCs w:val="24"/>
        </w:rPr>
        <w:t>za brak zmiany umowy o podwykonawstwo w zakresie terminu zapłaty w</w:t>
      </w:r>
      <w:r w:rsidR="008D17C8">
        <w:rPr>
          <w:rFonts w:ascii="Times New Roman" w:hAnsi="Times New Roman"/>
          <w:sz w:val="24"/>
          <w:szCs w:val="24"/>
        </w:rPr>
        <w:t> </w:t>
      </w:r>
      <w:r w:rsidRPr="00037A59">
        <w:rPr>
          <w:rFonts w:ascii="Times New Roman" w:hAnsi="Times New Roman"/>
          <w:sz w:val="24"/>
          <w:szCs w:val="24"/>
        </w:rPr>
        <w:t>wysokości 5% całości wynagrodzenia brutto</w:t>
      </w:r>
      <w:r w:rsidR="006070B1">
        <w:rPr>
          <w:rFonts w:ascii="Times New Roman" w:hAnsi="Times New Roman"/>
          <w:sz w:val="24"/>
          <w:szCs w:val="24"/>
        </w:rPr>
        <w:t>,</w:t>
      </w:r>
      <w:r w:rsidR="000B0654">
        <w:rPr>
          <w:rFonts w:ascii="Times New Roman" w:hAnsi="Times New Roman"/>
          <w:sz w:val="24"/>
          <w:szCs w:val="24"/>
        </w:rPr>
        <w:t xml:space="preserve"> dotyczącej danego podwykonawcy.</w:t>
      </w:r>
    </w:p>
    <w:p w:rsidR="00172932" w:rsidRPr="00037A59" w:rsidRDefault="00172932" w:rsidP="00227B01">
      <w:pPr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ind w:left="426" w:right="22" w:hanging="426"/>
        <w:jc w:val="both"/>
      </w:pPr>
      <w:r w:rsidRPr="00037A59">
        <w:t>Zamawiający potrąci kary umowne określone w u</w:t>
      </w:r>
      <w:r w:rsidR="000B0654">
        <w:t xml:space="preserve">st. 1 z bieżącego wynagrodzenia </w:t>
      </w:r>
      <w:r w:rsidRPr="00037A59">
        <w:t>Wykonawcy poprzez potrącenia z wystawianych faktur lub z zabezpieczenia należytego wykonania umowy wg własnego wyboru.</w:t>
      </w:r>
    </w:p>
    <w:p w:rsidR="00172932" w:rsidRPr="00037A59" w:rsidRDefault="00172932" w:rsidP="00227B01">
      <w:pPr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ind w:left="426" w:right="22" w:hanging="426"/>
        <w:jc w:val="both"/>
      </w:pPr>
      <w:r w:rsidRPr="00037A59">
        <w:rPr>
          <w:spacing w:val="2"/>
        </w:rPr>
        <w:t>Zamawiający zastrzega sobie prawo dochodzenia odszkodowania uzupełniającego</w:t>
      </w:r>
      <w:r w:rsidR="008D17C8">
        <w:rPr>
          <w:spacing w:val="2"/>
        </w:rPr>
        <w:t xml:space="preserve"> </w:t>
      </w:r>
      <w:r w:rsidRPr="00037A59">
        <w:rPr>
          <w:spacing w:val="2"/>
        </w:rPr>
        <w:t>na</w:t>
      </w:r>
      <w:r w:rsidR="008D17C8">
        <w:rPr>
          <w:spacing w:val="2"/>
        </w:rPr>
        <w:t> </w:t>
      </w:r>
      <w:r w:rsidRPr="00037A59">
        <w:rPr>
          <w:spacing w:val="2"/>
        </w:rPr>
        <w:t>zasadach ogólnych określonych w K</w:t>
      </w:r>
      <w:r w:rsidR="000B0654">
        <w:rPr>
          <w:spacing w:val="2"/>
        </w:rPr>
        <w:t xml:space="preserve">odeksie </w:t>
      </w:r>
      <w:r w:rsidRPr="00037A59">
        <w:rPr>
          <w:spacing w:val="2"/>
        </w:rPr>
        <w:t>C</w:t>
      </w:r>
      <w:r w:rsidR="000B0654">
        <w:rPr>
          <w:spacing w:val="2"/>
        </w:rPr>
        <w:t>ywilnym</w:t>
      </w:r>
      <w:r w:rsidRPr="00037A59">
        <w:rPr>
          <w:spacing w:val="2"/>
        </w:rPr>
        <w:t>.</w:t>
      </w:r>
    </w:p>
    <w:p w:rsidR="002B04D0" w:rsidRPr="00037A59" w:rsidRDefault="002B04D0" w:rsidP="002B04D0">
      <w:pPr>
        <w:widowControl w:val="0"/>
        <w:shd w:val="clear" w:color="auto" w:fill="FFFFFF"/>
        <w:suppressAutoHyphens w:val="0"/>
        <w:autoSpaceDE w:val="0"/>
        <w:ind w:left="426" w:right="22"/>
        <w:jc w:val="both"/>
      </w:pPr>
    </w:p>
    <w:p w:rsidR="00172932" w:rsidRPr="000B0654" w:rsidRDefault="00172932" w:rsidP="00172932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0B0654">
        <w:rPr>
          <w:rFonts w:ascii="Times New Roman" w:hAnsi="Times New Roman"/>
          <w:b/>
          <w:sz w:val="24"/>
          <w:szCs w:val="24"/>
        </w:rPr>
        <w:t>§ 1</w:t>
      </w:r>
      <w:r w:rsidR="00D04B23" w:rsidRPr="000B0654">
        <w:rPr>
          <w:rFonts w:ascii="Times New Roman" w:hAnsi="Times New Roman"/>
          <w:b/>
          <w:sz w:val="24"/>
          <w:szCs w:val="24"/>
        </w:rPr>
        <w:t>0</w:t>
      </w:r>
    </w:p>
    <w:p w:rsidR="00172932" w:rsidRPr="00037A59" w:rsidRDefault="0013097D" w:rsidP="00172932">
      <w:pPr>
        <w:pStyle w:val="Zwykytekst1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1. </w:t>
      </w:r>
      <w:r w:rsidR="00172932" w:rsidRPr="00037A59">
        <w:rPr>
          <w:rFonts w:ascii="Times New Roman" w:hAnsi="Times New Roman"/>
          <w:spacing w:val="4"/>
          <w:sz w:val="24"/>
          <w:szCs w:val="24"/>
        </w:rPr>
        <w:t xml:space="preserve">Kary umowne, o których mowa w § 10 ust. 1 ustalone za każdy rozpoczęty dzień zwłoki, </w:t>
      </w:r>
      <w:r w:rsidR="00172932" w:rsidRPr="00037A59">
        <w:rPr>
          <w:rFonts w:ascii="Times New Roman" w:hAnsi="Times New Roman"/>
          <w:spacing w:val="3"/>
          <w:sz w:val="24"/>
          <w:szCs w:val="24"/>
        </w:rPr>
        <w:t>stają się wymagalne:</w:t>
      </w:r>
    </w:p>
    <w:p w:rsidR="00172932" w:rsidRPr="00037A59" w:rsidRDefault="00172932" w:rsidP="00A84C57">
      <w:pPr>
        <w:widowControl w:val="0"/>
        <w:numPr>
          <w:ilvl w:val="0"/>
          <w:numId w:val="28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spacing w:val="8"/>
        </w:rPr>
      </w:pPr>
      <w:r w:rsidRPr="00037A59">
        <w:rPr>
          <w:spacing w:val="8"/>
        </w:rPr>
        <w:t>za każdy rozpoczęty dzień zwłoki - w tym dniu,</w:t>
      </w:r>
    </w:p>
    <w:p w:rsidR="00172932" w:rsidRPr="00037A59" w:rsidRDefault="00172932" w:rsidP="00A84C57">
      <w:pPr>
        <w:widowControl w:val="0"/>
        <w:numPr>
          <w:ilvl w:val="0"/>
          <w:numId w:val="28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spacing w:val="3"/>
        </w:rPr>
      </w:pPr>
      <w:r w:rsidRPr="00037A59">
        <w:rPr>
          <w:spacing w:val="3"/>
        </w:rPr>
        <w:t>za każdy następny rozpoczęty dzień zwłoki - odpowiednio w każdym z tych dni.</w:t>
      </w:r>
    </w:p>
    <w:p w:rsidR="00C06D7C" w:rsidRPr="00037A59" w:rsidRDefault="00C06D7C" w:rsidP="00C06D7C">
      <w:pPr>
        <w:widowControl w:val="0"/>
        <w:shd w:val="clear" w:color="auto" w:fill="FFFFFF"/>
        <w:tabs>
          <w:tab w:val="left" w:pos="490"/>
        </w:tabs>
        <w:suppressAutoHyphens w:val="0"/>
        <w:autoSpaceDE w:val="0"/>
        <w:jc w:val="both"/>
        <w:rPr>
          <w:spacing w:val="3"/>
        </w:rPr>
      </w:pPr>
    </w:p>
    <w:p w:rsidR="00172932" w:rsidRPr="000B0654" w:rsidRDefault="00172932" w:rsidP="00172932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0B0654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D04B23" w:rsidRPr="000B0654">
        <w:rPr>
          <w:rFonts w:ascii="Times New Roman" w:hAnsi="Times New Roman"/>
          <w:b/>
          <w:sz w:val="24"/>
          <w:szCs w:val="24"/>
        </w:rPr>
        <w:t>1</w:t>
      </w:r>
    </w:p>
    <w:p w:rsidR="00172932" w:rsidRPr="00037A59" w:rsidRDefault="00172932" w:rsidP="00A84C57">
      <w:pPr>
        <w:pStyle w:val="Zwykytekst1"/>
        <w:numPr>
          <w:ilvl w:val="0"/>
          <w:numId w:val="29"/>
        </w:numPr>
        <w:jc w:val="both"/>
        <w:rPr>
          <w:rFonts w:ascii="Times New Roman" w:hAnsi="Times New Roman"/>
          <w:spacing w:val="4"/>
          <w:sz w:val="24"/>
          <w:szCs w:val="24"/>
        </w:rPr>
      </w:pPr>
      <w:r w:rsidRPr="00037A59">
        <w:rPr>
          <w:rFonts w:ascii="Times New Roman" w:hAnsi="Times New Roman"/>
          <w:spacing w:val="5"/>
          <w:sz w:val="24"/>
          <w:szCs w:val="24"/>
        </w:rPr>
        <w:t>Jeżeli Wykonawca nie zakończy prac w terminie określonym w umowie lub w innym</w:t>
      </w:r>
      <w:r w:rsidR="008D17C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37A59">
        <w:rPr>
          <w:rFonts w:ascii="Times New Roman" w:hAnsi="Times New Roman"/>
          <w:spacing w:val="2"/>
          <w:sz w:val="24"/>
          <w:szCs w:val="24"/>
        </w:rPr>
        <w:t>uzgodnionym przez Strony terminie, Zamawiający obniży odpowiednio wynagrodzenie</w:t>
      </w:r>
      <w:r w:rsidR="008D17C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7A59">
        <w:rPr>
          <w:rFonts w:ascii="Times New Roman" w:hAnsi="Times New Roman"/>
          <w:spacing w:val="4"/>
          <w:sz w:val="24"/>
          <w:szCs w:val="24"/>
        </w:rPr>
        <w:t xml:space="preserve">Wykonawcy o kwotę określoną w § </w:t>
      </w:r>
      <w:r w:rsidR="00D04B23">
        <w:rPr>
          <w:rFonts w:ascii="Times New Roman" w:hAnsi="Times New Roman"/>
          <w:spacing w:val="4"/>
          <w:sz w:val="24"/>
          <w:szCs w:val="24"/>
        </w:rPr>
        <w:t>9</w:t>
      </w:r>
      <w:r w:rsidRPr="00037A59">
        <w:rPr>
          <w:rFonts w:ascii="Times New Roman" w:hAnsi="Times New Roman"/>
          <w:spacing w:val="4"/>
          <w:sz w:val="24"/>
          <w:szCs w:val="24"/>
        </w:rPr>
        <w:t xml:space="preserve"> ust. 1 pkt. 3 przy rozliczeniu faktury końcowej.</w:t>
      </w:r>
    </w:p>
    <w:p w:rsidR="00172932" w:rsidRPr="00037A59" w:rsidRDefault="00172932" w:rsidP="00A84C57">
      <w:pPr>
        <w:pStyle w:val="Zwykytekst1"/>
        <w:numPr>
          <w:ilvl w:val="0"/>
          <w:numId w:val="29"/>
        </w:numPr>
        <w:jc w:val="both"/>
        <w:rPr>
          <w:rFonts w:ascii="Times New Roman" w:hAnsi="Times New Roman"/>
          <w:spacing w:val="5"/>
          <w:sz w:val="24"/>
          <w:szCs w:val="24"/>
        </w:rPr>
      </w:pPr>
      <w:r w:rsidRPr="00037A59">
        <w:rPr>
          <w:rFonts w:ascii="Times New Roman" w:hAnsi="Times New Roman"/>
          <w:spacing w:val="3"/>
          <w:sz w:val="24"/>
          <w:szCs w:val="24"/>
        </w:rPr>
        <w:t>Zapłacenie lub potrącenie kary za nie dotrzymanie terminu nie zwalnia Wykonawcy z </w:t>
      </w:r>
      <w:r w:rsidRPr="00037A59">
        <w:rPr>
          <w:rFonts w:ascii="Times New Roman" w:hAnsi="Times New Roman"/>
          <w:spacing w:val="5"/>
          <w:sz w:val="24"/>
          <w:szCs w:val="24"/>
        </w:rPr>
        <w:t>obowiązku dokończenia robót ani z żadnych innych zobowiązań umownych.</w:t>
      </w:r>
    </w:p>
    <w:p w:rsidR="00C06D7C" w:rsidRPr="00037A59" w:rsidRDefault="00C06D7C" w:rsidP="00C06D7C">
      <w:pPr>
        <w:pStyle w:val="Zwykytekst1"/>
        <w:ind w:left="360"/>
        <w:jc w:val="both"/>
        <w:rPr>
          <w:rFonts w:ascii="Times New Roman" w:hAnsi="Times New Roman"/>
          <w:spacing w:val="5"/>
          <w:sz w:val="24"/>
          <w:szCs w:val="24"/>
        </w:rPr>
      </w:pPr>
    </w:p>
    <w:p w:rsidR="00172932" w:rsidRPr="000B0654" w:rsidRDefault="00172932" w:rsidP="00172932">
      <w:pPr>
        <w:shd w:val="clear" w:color="auto" w:fill="FFFFFF"/>
        <w:jc w:val="center"/>
        <w:rPr>
          <w:b/>
          <w:spacing w:val="7"/>
        </w:rPr>
      </w:pPr>
      <w:r w:rsidRPr="000B0654">
        <w:rPr>
          <w:b/>
          <w:spacing w:val="7"/>
        </w:rPr>
        <w:t>§ 1</w:t>
      </w:r>
      <w:r w:rsidR="00D04B23" w:rsidRPr="000B0654">
        <w:rPr>
          <w:b/>
          <w:spacing w:val="7"/>
        </w:rPr>
        <w:t>2</w:t>
      </w:r>
    </w:p>
    <w:p w:rsidR="00172932" w:rsidRPr="00037A59" w:rsidRDefault="00172932" w:rsidP="00227B01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ind w:left="284" w:right="-108" w:hanging="284"/>
        <w:jc w:val="both"/>
        <w:rPr>
          <w:spacing w:val="4"/>
        </w:rPr>
      </w:pPr>
      <w:r w:rsidRPr="00037A59">
        <w:t xml:space="preserve">Jeżeli z powodu wad, które ujawnią się w okresie gwarancji jakości i rękojmi za wady, osoby trzecie </w:t>
      </w:r>
      <w:r w:rsidRPr="00037A59">
        <w:rPr>
          <w:spacing w:val="-4"/>
        </w:rPr>
        <w:t xml:space="preserve">wystąpią z roszczeniami o naprawienie szkody, której przyczyną powstania była wada, </w:t>
      </w:r>
      <w:r w:rsidRPr="00037A59">
        <w:rPr>
          <w:spacing w:val="4"/>
        </w:rPr>
        <w:t>Wykonawca poniesie wszelkie koszty związane z naprawieniem szkody.</w:t>
      </w:r>
    </w:p>
    <w:p w:rsidR="00172932" w:rsidRPr="00037A59" w:rsidRDefault="00172932" w:rsidP="00A84C57">
      <w:pPr>
        <w:numPr>
          <w:ilvl w:val="0"/>
          <w:numId w:val="30"/>
        </w:numPr>
        <w:suppressAutoHyphens w:val="0"/>
        <w:autoSpaceDE w:val="0"/>
        <w:autoSpaceDN w:val="0"/>
        <w:jc w:val="both"/>
      </w:pPr>
      <w:r w:rsidRPr="00037A59">
        <w:t>Stwierdzone w okresie gwarancji jakości (na podstawie protokółów ujawnienia wad i</w:t>
      </w:r>
      <w:r w:rsidR="008D17C8">
        <w:t> </w:t>
      </w:r>
      <w:r w:rsidRPr="00037A59">
        <w:t>usterek) usterki lub wady Wykonawca, usunie na własny koszt najpóźniej w terminie wyznaczonym przez Zamawiającego licząc od daty otrzymania pisemnego ich zgłoszenia (kopii protokołu ujawnienia usterek i wskazania terminu do ich usunięcia). Przez otrzymanie zgłoszenia należy rozumieć wysłanie przez Zamawiającego faksu z</w:t>
      </w:r>
      <w:r w:rsidR="008D17C8">
        <w:t> </w:t>
      </w:r>
      <w:r w:rsidRPr="00037A59">
        <w:t>uzyskaniem u Zamawiającego potwierdzenia prawidłowego nadania faksu lub przesłania listem poleconym za potwierdzeniem odbioru.</w:t>
      </w:r>
    </w:p>
    <w:p w:rsidR="00172932" w:rsidRPr="00037A59" w:rsidRDefault="00172932" w:rsidP="00A84C57">
      <w:pPr>
        <w:numPr>
          <w:ilvl w:val="0"/>
          <w:numId w:val="30"/>
        </w:numPr>
        <w:suppressAutoHyphens w:val="0"/>
        <w:autoSpaceDE w:val="0"/>
        <w:autoSpaceDN w:val="0"/>
        <w:jc w:val="both"/>
      </w:pPr>
      <w:r w:rsidRPr="00037A59">
        <w:t>Jeżeli Wykonawca nie usunie wad lub usterek w żądanym terminie Zamawiający po</w:t>
      </w:r>
      <w:r w:rsidR="001319E8">
        <w:t> </w:t>
      </w:r>
      <w:r w:rsidRPr="00037A59">
        <w:t>uprzednim zawiadomieniu, zleci ich usunięcie osobie trzeciej na koszt Wykonawcy i</w:t>
      </w:r>
      <w:r w:rsidR="008D17C8">
        <w:t> </w:t>
      </w:r>
      <w:r w:rsidRPr="00037A59">
        <w:t>opłaci z kwoty zabezpieczającej roszczenia na okres gwarancji jakości.</w:t>
      </w:r>
    </w:p>
    <w:p w:rsidR="00172932" w:rsidRPr="00037A59" w:rsidRDefault="00172932" w:rsidP="00A84C57">
      <w:pPr>
        <w:numPr>
          <w:ilvl w:val="0"/>
          <w:numId w:val="30"/>
        </w:numPr>
        <w:suppressAutoHyphens w:val="0"/>
        <w:autoSpaceDE w:val="0"/>
        <w:autoSpaceDN w:val="0"/>
        <w:jc w:val="both"/>
      </w:pPr>
      <w:r w:rsidRPr="00037A59">
        <w:t>Jeżeli usunięcie wady przekracza wartość zabezpieczenia na okres gwarancji jakości, Zamawiający może dochodzić niezabezpieczonej kwoty we właściwym miejscowo Sądzie dla siedziby Zamawiającego.</w:t>
      </w:r>
    </w:p>
    <w:p w:rsidR="00C06D7C" w:rsidRPr="00037A59" w:rsidRDefault="00C06D7C" w:rsidP="00C06D7C">
      <w:pPr>
        <w:suppressAutoHyphens w:val="0"/>
        <w:autoSpaceDE w:val="0"/>
        <w:autoSpaceDN w:val="0"/>
        <w:jc w:val="both"/>
      </w:pPr>
    </w:p>
    <w:p w:rsidR="00172932" w:rsidRPr="000B0654" w:rsidRDefault="00172932" w:rsidP="00172932">
      <w:pPr>
        <w:shd w:val="clear" w:color="auto" w:fill="FFFFFF"/>
        <w:jc w:val="center"/>
        <w:rPr>
          <w:b/>
          <w:spacing w:val="12"/>
        </w:rPr>
      </w:pPr>
      <w:r w:rsidRPr="000B0654">
        <w:rPr>
          <w:b/>
          <w:spacing w:val="12"/>
        </w:rPr>
        <w:t>§ 1</w:t>
      </w:r>
      <w:r w:rsidR="00D04B23" w:rsidRPr="000B0654">
        <w:rPr>
          <w:b/>
          <w:spacing w:val="12"/>
        </w:rPr>
        <w:t>3</w:t>
      </w:r>
    </w:p>
    <w:p w:rsidR="00172932" w:rsidRPr="00037A59" w:rsidRDefault="00172932" w:rsidP="00172932">
      <w:pPr>
        <w:pStyle w:val="Tekstpodstawowywcity21"/>
        <w:tabs>
          <w:tab w:val="left" w:pos="720"/>
        </w:tabs>
        <w:spacing w:after="0" w:line="240" w:lineRule="auto"/>
        <w:ind w:left="360" w:hanging="360"/>
        <w:jc w:val="both"/>
        <w:rPr>
          <w:spacing w:val="5"/>
        </w:rPr>
      </w:pPr>
      <w:r w:rsidRPr="00037A59">
        <w:t>1.</w:t>
      </w:r>
      <w:r w:rsidRPr="00037A59">
        <w:tab/>
        <w:t xml:space="preserve">Wykonawca ustanawia kierownika </w:t>
      </w:r>
      <w:r w:rsidR="00A941DB">
        <w:t xml:space="preserve">budowy </w:t>
      </w:r>
      <w:r w:rsidRPr="00037A59">
        <w:t>w osobie ……………………………….</w:t>
      </w:r>
    </w:p>
    <w:p w:rsidR="00172932" w:rsidRDefault="0085182C" w:rsidP="001A39DD">
      <w:pPr>
        <w:numPr>
          <w:ilvl w:val="0"/>
          <w:numId w:val="36"/>
        </w:numPr>
        <w:overflowPunct w:val="0"/>
        <w:autoSpaceDE w:val="0"/>
        <w:jc w:val="both"/>
        <w:textAlignment w:val="baseline"/>
      </w:pPr>
      <w:r>
        <w:t>Wykonawca ustanawia kierownika</w:t>
      </w:r>
      <w:r w:rsidR="00172932" w:rsidRPr="00037A59">
        <w:t xml:space="preserve"> robót </w:t>
      </w:r>
      <w:r w:rsidR="00A941DB">
        <w:t xml:space="preserve">elektroenergetycznych z uprawnieniami. </w:t>
      </w:r>
    </w:p>
    <w:p w:rsidR="0085182C" w:rsidRDefault="0085182C" w:rsidP="001A39DD">
      <w:pPr>
        <w:numPr>
          <w:ilvl w:val="0"/>
          <w:numId w:val="36"/>
        </w:numPr>
        <w:overflowPunct w:val="0"/>
        <w:autoSpaceDE w:val="0"/>
        <w:jc w:val="both"/>
        <w:textAlignment w:val="baseline"/>
      </w:pPr>
      <w:r>
        <w:t>Wykonawca ustanawia kierownika</w:t>
      </w:r>
      <w:r w:rsidRPr="00037A59">
        <w:t xml:space="preserve"> robót</w:t>
      </w:r>
      <w:r>
        <w:t xml:space="preserve"> drogowych z uprawnieniami.</w:t>
      </w:r>
    </w:p>
    <w:p w:rsidR="00172932" w:rsidRPr="00037A59" w:rsidRDefault="00172932" w:rsidP="001A39DD">
      <w:pPr>
        <w:numPr>
          <w:ilvl w:val="0"/>
          <w:numId w:val="36"/>
        </w:numPr>
        <w:overflowPunct w:val="0"/>
        <w:autoSpaceDE w:val="0"/>
        <w:jc w:val="both"/>
        <w:textAlignment w:val="baseline"/>
      </w:pPr>
      <w:r w:rsidRPr="00037A59">
        <w:t>Zmian</w:t>
      </w:r>
      <w:r w:rsidR="00A941DB">
        <w:t>a</w:t>
      </w:r>
      <w:r w:rsidRPr="00037A59">
        <w:t xml:space="preserve"> kierownika budowy wymaga odnotowania w dzienniku budowy bez konieczności wprowadzania zmian do umowy w formie pisemnego aneksu.</w:t>
      </w:r>
    </w:p>
    <w:p w:rsidR="003B11A4" w:rsidRDefault="003B11A4" w:rsidP="00172932">
      <w:pPr>
        <w:overflowPunct w:val="0"/>
        <w:autoSpaceDE w:val="0"/>
        <w:jc w:val="both"/>
        <w:textAlignment w:val="baseline"/>
      </w:pPr>
    </w:p>
    <w:p w:rsidR="00985BC1" w:rsidRDefault="00985BC1" w:rsidP="00985BC1">
      <w:pPr>
        <w:shd w:val="clear" w:color="auto" w:fill="FFFFFF"/>
        <w:jc w:val="center"/>
        <w:rPr>
          <w:b/>
          <w:spacing w:val="12"/>
        </w:rPr>
      </w:pPr>
      <w:r w:rsidRPr="000B0654">
        <w:rPr>
          <w:b/>
          <w:spacing w:val="12"/>
        </w:rPr>
        <w:t>§ 1</w:t>
      </w:r>
      <w:r>
        <w:rPr>
          <w:b/>
          <w:spacing w:val="12"/>
        </w:rPr>
        <w:t>4</w:t>
      </w:r>
    </w:p>
    <w:p w:rsidR="004D56D2" w:rsidRPr="00C50323" w:rsidRDefault="00985BC1" w:rsidP="00F22FE3">
      <w:pPr>
        <w:pStyle w:val="Tekstpodstawowywcity21"/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spacing w:val="5"/>
        </w:rPr>
      </w:pPr>
      <w:r>
        <w:t>Zamawiający</w:t>
      </w:r>
      <w:r w:rsidR="00233D71">
        <w:t xml:space="preserve">, w trakcie obowiązywania niniejszej Umowy, </w:t>
      </w:r>
      <w:r>
        <w:t xml:space="preserve">ma prawo dokonania kontroli </w:t>
      </w:r>
      <w:r w:rsidR="004B720F">
        <w:t>spełnienia zobowiązania Wykonawcy wskazanego w §3 ust. 1</w:t>
      </w:r>
      <w:r w:rsidR="001A39DD">
        <w:t>1</w:t>
      </w:r>
      <w:r w:rsidR="004B720F">
        <w:t xml:space="preserve">, żądając od Wykonawcy, dokumentów potwierdzających opłacenie składek na ubezpieczenie społeczne i zdrowotne z tytułu zatrudniania </w:t>
      </w:r>
      <w:r w:rsidR="007C2078">
        <w:t xml:space="preserve">osób </w:t>
      </w:r>
      <w:r w:rsidR="004B720F">
        <w:t>na</w:t>
      </w:r>
      <w:r w:rsidR="004D56D2">
        <w:t> </w:t>
      </w:r>
      <w:r w:rsidR="004B720F">
        <w:t xml:space="preserve">podstawie umowy o pracę (wraz z informacją o liczbie odprowadzonych składek), które </w:t>
      </w:r>
      <w:r w:rsidR="004D56D2">
        <w:t xml:space="preserve">może być dostarczone w postaci </w:t>
      </w:r>
      <w:r w:rsidR="004B720F">
        <w:t xml:space="preserve">zaświadczenia </w:t>
      </w:r>
      <w:r w:rsidR="004D56D2">
        <w:t xml:space="preserve">wystawionego przez </w:t>
      </w:r>
      <w:r w:rsidR="004B720F">
        <w:t>właściw</w:t>
      </w:r>
      <w:r w:rsidR="004D56D2">
        <w:t xml:space="preserve">y </w:t>
      </w:r>
      <w:r w:rsidR="004B720F">
        <w:t>oddział</w:t>
      </w:r>
      <w:r w:rsidR="004D56D2">
        <w:t xml:space="preserve"> ZUS.</w:t>
      </w:r>
    </w:p>
    <w:p w:rsidR="004B720F" w:rsidRPr="00F22FE3" w:rsidRDefault="00771B92" w:rsidP="00F22FE3">
      <w:pPr>
        <w:pStyle w:val="Tekstpodstawowywcity21"/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spacing w:val="5"/>
        </w:rPr>
      </w:pPr>
      <w:r>
        <w:rPr>
          <w:spacing w:val="5"/>
        </w:rPr>
        <w:t>Za n</w:t>
      </w:r>
      <w:r w:rsidR="004D56D2" w:rsidRPr="00F22FE3">
        <w:rPr>
          <w:spacing w:val="5"/>
        </w:rPr>
        <w:t xml:space="preserve">ie spełnienie żądania określonego w ust. 1 niniejszego paragrafu Zamawiający nałoży na Wykonawcę karę </w:t>
      </w:r>
      <w:r w:rsidR="00C50323" w:rsidRPr="00F22FE3">
        <w:rPr>
          <w:spacing w:val="5"/>
        </w:rPr>
        <w:t xml:space="preserve">umowną </w:t>
      </w:r>
      <w:r w:rsidR="004D56D2" w:rsidRPr="00F22FE3">
        <w:rPr>
          <w:spacing w:val="5"/>
        </w:rPr>
        <w:t xml:space="preserve">w wysokości </w:t>
      </w:r>
      <w:r w:rsidR="007759D1">
        <w:rPr>
          <w:spacing w:val="5"/>
        </w:rPr>
        <w:t>5</w:t>
      </w:r>
      <w:r w:rsidR="00301F2B">
        <w:rPr>
          <w:spacing w:val="5"/>
        </w:rPr>
        <w:t> </w:t>
      </w:r>
      <w:r w:rsidR="00C50323" w:rsidRPr="00F22FE3">
        <w:rPr>
          <w:spacing w:val="5"/>
        </w:rPr>
        <w:t>000</w:t>
      </w:r>
      <w:r w:rsidR="00301F2B">
        <w:rPr>
          <w:spacing w:val="5"/>
        </w:rPr>
        <w:t>,00</w:t>
      </w:r>
      <w:r w:rsidR="00C50323" w:rsidRPr="00F22FE3">
        <w:rPr>
          <w:spacing w:val="5"/>
        </w:rPr>
        <w:t xml:space="preserve"> </w:t>
      </w:r>
      <w:r w:rsidR="004D56D2" w:rsidRPr="00F22FE3">
        <w:rPr>
          <w:spacing w:val="5"/>
        </w:rPr>
        <w:t>zł</w:t>
      </w:r>
      <w:r w:rsidR="007759D1">
        <w:rPr>
          <w:spacing w:val="5"/>
        </w:rPr>
        <w:t>.</w:t>
      </w:r>
    </w:p>
    <w:p w:rsidR="00F22FE3" w:rsidRPr="00F22FE3" w:rsidRDefault="00F22FE3" w:rsidP="00F22FE3">
      <w:pPr>
        <w:pStyle w:val="Tekstpodstawowywcity21"/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spacing w:val="5"/>
        </w:rPr>
      </w:pPr>
      <w:r w:rsidRPr="00F22FE3">
        <w:rPr>
          <w:spacing w:val="5"/>
        </w:rPr>
        <w:t>Po nałożeniu kary umownej wymienionej w ust. 2 niniejszego paragrafu Wykonawca ma obowiązek w ciągu 3 dni roboczych przedłożyć Zamawiającemu dokumenty, o</w:t>
      </w:r>
      <w:r>
        <w:rPr>
          <w:spacing w:val="5"/>
        </w:rPr>
        <w:t> </w:t>
      </w:r>
      <w:r w:rsidRPr="00F22FE3">
        <w:rPr>
          <w:spacing w:val="5"/>
        </w:rPr>
        <w:t>których mowa w ust. 1 niniejszego paragrafu.</w:t>
      </w:r>
    </w:p>
    <w:p w:rsidR="00C50323" w:rsidRPr="00F22FE3" w:rsidRDefault="00C50323" w:rsidP="00F22FE3">
      <w:pPr>
        <w:pStyle w:val="Tekstpodstawowywcity21"/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spacing w:val="5"/>
        </w:rPr>
      </w:pPr>
      <w:r w:rsidRPr="00F22FE3">
        <w:rPr>
          <w:spacing w:val="5"/>
        </w:rPr>
        <w:t xml:space="preserve">W razie </w:t>
      </w:r>
      <w:r w:rsidR="00F22FE3" w:rsidRPr="00F22FE3">
        <w:rPr>
          <w:spacing w:val="5"/>
        </w:rPr>
        <w:t>nie dostarczenia dokumentów określonych w ust. 1 w terminie określonym w</w:t>
      </w:r>
      <w:r w:rsidR="00F22FE3">
        <w:rPr>
          <w:spacing w:val="5"/>
        </w:rPr>
        <w:t> </w:t>
      </w:r>
      <w:r w:rsidR="00F22FE3" w:rsidRPr="00F22FE3">
        <w:rPr>
          <w:spacing w:val="5"/>
        </w:rPr>
        <w:t xml:space="preserve">ust. 3 niniejszego paragrafu Zamawiający ma podstawy do </w:t>
      </w:r>
      <w:r w:rsidRPr="00F22FE3">
        <w:rPr>
          <w:spacing w:val="5"/>
        </w:rPr>
        <w:t xml:space="preserve">powzięcia wątpliwości co do </w:t>
      </w:r>
      <w:r w:rsidR="007759D1">
        <w:rPr>
          <w:spacing w:val="5"/>
        </w:rPr>
        <w:t xml:space="preserve">formy </w:t>
      </w:r>
      <w:r w:rsidRPr="00F22FE3">
        <w:rPr>
          <w:spacing w:val="5"/>
        </w:rPr>
        <w:t>zatrudnienia p</w:t>
      </w:r>
      <w:r w:rsidR="007759D1">
        <w:rPr>
          <w:spacing w:val="5"/>
        </w:rPr>
        <w:t xml:space="preserve">racowników </w:t>
      </w:r>
      <w:r w:rsidRPr="00F22FE3">
        <w:rPr>
          <w:spacing w:val="5"/>
        </w:rPr>
        <w:t>przez Wykonawcę lub Podwykonawców</w:t>
      </w:r>
      <w:r w:rsidR="007759D1">
        <w:rPr>
          <w:spacing w:val="5"/>
        </w:rPr>
        <w:t xml:space="preserve">. </w:t>
      </w:r>
      <w:r w:rsidR="00F22FE3" w:rsidRPr="00F22FE3">
        <w:rPr>
          <w:spacing w:val="5"/>
        </w:rPr>
        <w:t xml:space="preserve">Zamawiający ma obowiązek </w:t>
      </w:r>
      <w:r w:rsidRPr="00F22FE3">
        <w:rPr>
          <w:spacing w:val="5"/>
        </w:rPr>
        <w:t>zwrócić się</w:t>
      </w:r>
      <w:r w:rsidR="00F22FE3" w:rsidRPr="00F22FE3">
        <w:rPr>
          <w:spacing w:val="5"/>
        </w:rPr>
        <w:t xml:space="preserve"> pisemnie</w:t>
      </w:r>
      <w:r w:rsidR="007759D1">
        <w:rPr>
          <w:spacing w:val="5"/>
        </w:rPr>
        <w:t xml:space="preserve"> do Państwowej Inspekcji Pracy</w:t>
      </w:r>
      <w:r w:rsidR="00F22FE3" w:rsidRPr="00F22FE3">
        <w:rPr>
          <w:spacing w:val="5"/>
        </w:rPr>
        <w:t>, powiadamiając o tym fakcie Wykonawcę</w:t>
      </w:r>
      <w:r w:rsidR="007759D1">
        <w:rPr>
          <w:spacing w:val="5"/>
        </w:rPr>
        <w:t xml:space="preserve"> lub Podwykonawców</w:t>
      </w:r>
      <w:r w:rsidR="00F22FE3" w:rsidRPr="00F22FE3">
        <w:rPr>
          <w:spacing w:val="5"/>
        </w:rPr>
        <w:t xml:space="preserve">, </w:t>
      </w:r>
      <w:r w:rsidRPr="00F22FE3">
        <w:rPr>
          <w:spacing w:val="5"/>
        </w:rPr>
        <w:t xml:space="preserve">o przeprowadzenie </w:t>
      </w:r>
      <w:r w:rsidR="007759D1">
        <w:rPr>
          <w:spacing w:val="5"/>
        </w:rPr>
        <w:t xml:space="preserve">stosownej </w:t>
      </w:r>
      <w:r w:rsidRPr="00F22FE3">
        <w:rPr>
          <w:spacing w:val="5"/>
        </w:rPr>
        <w:t>kontroli</w:t>
      </w:r>
      <w:r w:rsidR="007759D1">
        <w:rPr>
          <w:spacing w:val="5"/>
        </w:rPr>
        <w:t>.</w:t>
      </w:r>
    </w:p>
    <w:p w:rsidR="00985BC1" w:rsidRDefault="00985BC1" w:rsidP="00172932">
      <w:pPr>
        <w:overflowPunct w:val="0"/>
        <w:autoSpaceDE w:val="0"/>
        <w:jc w:val="both"/>
        <w:textAlignment w:val="baseline"/>
      </w:pPr>
    </w:p>
    <w:p w:rsidR="0085182C" w:rsidRDefault="0085182C" w:rsidP="00172932">
      <w:pPr>
        <w:shd w:val="clear" w:color="auto" w:fill="FFFFFF"/>
        <w:jc w:val="center"/>
        <w:rPr>
          <w:b/>
          <w:spacing w:val="12"/>
        </w:rPr>
      </w:pPr>
    </w:p>
    <w:p w:rsidR="00172932" w:rsidRPr="000B0654" w:rsidRDefault="00172932" w:rsidP="00172932">
      <w:pPr>
        <w:shd w:val="clear" w:color="auto" w:fill="FFFFFF"/>
        <w:jc w:val="center"/>
        <w:rPr>
          <w:b/>
          <w:spacing w:val="12"/>
        </w:rPr>
      </w:pPr>
      <w:r w:rsidRPr="000B0654">
        <w:rPr>
          <w:b/>
          <w:spacing w:val="12"/>
        </w:rPr>
        <w:lastRenderedPageBreak/>
        <w:t>§ 1</w:t>
      </w:r>
      <w:r w:rsidR="00985BC1">
        <w:rPr>
          <w:b/>
          <w:spacing w:val="12"/>
        </w:rPr>
        <w:t>5</w:t>
      </w:r>
    </w:p>
    <w:p w:rsidR="00172932" w:rsidRPr="00037A59" w:rsidRDefault="00172932" w:rsidP="00F22FE3">
      <w:pPr>
        <w:pStyle w:val="Nagwek4"/>
        <w:numPr>
          <w:ilvl w:val="0"/>
          <w:numId w:val="0"/>
        </w:numPr>
        <w:spacing w:line="240" w:lineRule="auto"/>
        <w:jc w:val="both"/>
        <w:rPr>
          <w:b w:val="0"/>
        </w:rPr>
      </w:pPr>
      <w:r w:rsidRPr="00037A59">
        <w:rPr>
          <w:b w:val="0"/>
        </w:rPr>
        <w:t xml:space="preserve">Wszelkie zmiany postanowień Umowy wymagają formy pisemnej pod rygorem nieważności. </w:t>
      </w:r>
    </w:p>
    <w:p w:rsidR="00172932" w:rsidRPr="00037A59" w:rsidRDefault="00172932" w:rsidP="000B0654">
      <w:pPr>
        <w:numPr>
          <w:ilvl w:val="1"/>
          <w:numId w:val="0"/>
        </w:numPr>
        <w:tabs>
          <w:tab w:val="num" w:pos="0"/>
        </w:tabs>
        <w:jc w:val="both"/>
      </w:pPr>
      <w:r w:rsidRPr="00037A59">
        <w:t>Zamawiający zastrzega sobie prawo zmian</w:t>
      </w:r>
      <w:r w:rsidRPr="00037A59">
        <w:rPr>
          <w:b/>
        </w:rPr>
        <w:t xml:space="preserve"> </w:t>
      </w:r>
      <w:r w:rsidRPr="00037A59">
        <w:t>nieistotnych treści umowy oraz zmian dotyczących:</w:t>
      </w:r>
    </w:p>
    <w:p w:rsidR="00172932" w:rsidRPr="00037A59" w:rsidRDefault="00172932" w:rsidP="008D17C8">
      <w:pPr>
        <w:shd w:val="clear" w:color="auto" w:fill="FFFFFF"/>
        <w:ind w:left="22"/>
        <w:jc w:val="both"/>
      </w:pPr>
      <w:r w:rsidRPr="00037A59">
        <w:rPr>
          <w:b/>
          <w:bCs/>
        </w:rPr>
        <w:t>1. Zmiana terminu realizacji przedmiotu umowy</w:t>
      </w:r>
    </w:p>
    <w:p w:rsidR="00172932" w:rsidRPr="00037A59" w:rsidRDefault="00172932" w:rsidP="008D17C8">
      <w:pPr>
        <w:shd w:val="clear" w:color="auto" w:fill="FFFFFF"/>
        <w:tabs>
          <w:tab w:val="left" w:pos="360"/>
        </w:tabs>
        <w:spacing w:line="274" w:lineRule="exact"/>
        <w:ind w:left="14"/>
        <w:jc w:val="both"/>
      </w:pPr>
      <w:r w:rsidRPr="00037A59">
        <w:rPr>
          <w:b/>
          <w:bCs/>
          <w:spacing w:val="-12"/>
        </w:rPr>
        <w:t>1.1</w:t>
      </w:r>
      <w:r w:rsidRPr="00037A59">
        <w:rPr>
          <w:b/>
          <w:bCs/>
        </w:rPr>
        <w:tab/>
        <w:t xml:space="preserve">zmiany spowodowane </w:t>
      </w:r>
      <w:r w:rsidR="00D86D34">
        <w:rPr>
          <w:b/>
          <w:bCs/>
        </w:rPr>
        <w:t xml:space="preserve">niekorzystnymi </w:t>
      </w:r>
      <w:r w:rsidRPr="00037A59">
        <w:rPr>
          <w:b/>
          <w:bCs/>
        </w:rPr>
        <w:t>warunkami atmosferycznymi, w</w:t>
      </w:r>
      <w:r w:rsidR="00D86D34">
        <w:rPr>
          <w:b/>
          <w:bCs/>
        </w:rPr>
        <w:t> </w:t>
      </w:r>
      <w:r w:rsidRPr="00037A59">
        <w:rPr>
          <w:b/>
          <w:bCs/>
        </w:rPr>
        <w:t>szczególności:</w:t>
      </w:r>
      <w:r w:rsidR="0046394C">
        <w:rPr>
          <w:b/>
          <w:bCs/>
        </w:rPr>
        <w:t xml:space="preserve"> </w:t>
      </w:r>
    </w:p>
    <w:p w:rsidR="00172932" w:rsidRPr="00037A59" w:rsidRDefault="00D6353A" w:rsidP="008D17C8">
      <w:pPr>
        <w:widowControl w:val="0"/>
        <w:numPr>
          <w:ilvl w:val="0"/>
          <w:numId w:val="9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jc w:val="both"/>
        <w:rPr>
          <w:spacing w:val="-8"/>
        </w:rPr>
      </w:pPr>
      <w:r>
        <w:rPr>
          <w:spacing w:val="-1"/>
        </w:rPr>
        <w:t>t</w:t>
      </w:r>
      <w:r w:rsidR="0046394C">
        <w:rPr>
          <w:spacing w:val="-1"/>
        </w:rPr>
        <w:t>emperatura</w:t>
      </w:r>
      <w:r w:rsidR="0071242C">
        <w:rPr>
          <w:spacing w:val="-1"/>
        </w:rPr>
        <w:t xml:space="preserve"> powietrza</w:t>
      </w:r>
      <w:r>
        <w:rPr>
          <w:spacing w:val="-1"/>
        </w:rPr>
        <w:t xml:space="preserve"> w porze nocnej</w:t>
      </w:r>
      <w:r w:rsidR="0071242C">
        <w:rPr>
          <w:spacing w:val="-1"/>
        </w:rPr>
        <w:t xml:space="preserve">, wskazująca poniżej </w:t>
      </w:r>
      <w:smartTag w:uri="urn:schemas-microsoft-com:office:smarttags" w:element="metricconverter">
        <w:smartTagPr>
          <w:attr w:name="ProductID" w:val="0 st"/>
        </w:smartTagPr>
        <w:r w:rsidR="0071242C">
          <w:rPr>
            <w:spacing w:val="-1"/>
          </w:rPr>
          <w:t>0 st</w:t>
        </w:r>
      </w:smartTag>
      <w:r w:rsidR="0071242C">
        <w:rPr>
          <w:spacing w:val="-1"/>
        </w:rPr>
        <w:t>. C, utrzymująca się dłużej niż 5 dni.</w:t>
      </w:r>
    </w:p>
    <w:p w:rsidR="00172932" w:rsidRPr="00037A59" w:rsidRDefault="00172932" w:rsidP="008D17C8">
      <w:pPr>
        <w:shd w:val="clear" w:color="auto" w:fill="FFFFFF"/>
        <w:tabs>
          <w:tab w:val="left" w:pos="360"/>
        </w:tabs>
        <w:spacing w:line="274" w:lineRule="exact"/>
        <w:ind w:left="360" w:hanging="346"/>
        <w:jc w:val="both"/>
      </w:pPr>
      <w:r w:rsidRPr="00037A59">
        <w:rPr>
          <w:b/>
          <w:bCs/>
          <w:spacing w:val="-11"/>
        </w:rPr>
        <w:t>1</w:t>
      </w:r>
      <w:r w:rsidRPr="00037A59">
        <w:rPr>
          <w:spacing w:val="-11"/>
        </w:rPr>
        <w:t>.2</w:t>
      </w:r>
      <w:r w:rsidRPr="00037A59">
        <w:tab/>
      </w:r>
      <w:r w:rsidRPr="00037A59">
        <w:rPr>
          <w:b/>
          <w:bCs/>
        </w:rPr>
        <w:t>zmiany spowodowane warunkami geologicznymi, terenowymi, archeologicznymi, wodnymi itp. w szczególności:</w:t>
      </w:r>
    </w:p>
    <w:p w:rsidR="00172932" w:rsidRPr="00037A59" w:rsidRDefault="00172932" w:rsidP="008D17C8">
      <w:pPr>
        <w:widowControl w:val="0"/>
        <w:numPr>
          <w:ilvl w:val="0"/>
          <w:numId w:val="1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698"/>
        <w:jc w:val="both"/>
        <w:rPr>
          <w:spacing w:val="-12"/>
        </w:rPr>
      </w:pPr>
      <w:r w:rsidRPr="00037A59">
        <w:t>odmienne od przyjętych w dokumentacji projektowej warunki geologiczne (kategorie gruntu, skał, itp.);</w:t>
      </w:r>
    </w:p>
    <w:p w:rsidR="00172932" w:rsidRPr="00037A59" w:rsidRDefault="00172932" w:rsidP="008D17C8">
      <w:pPr>
        <w:widowControl w:val="0"/>
        <w:numPr>
          <w:ilvl w:val="0"/>
          <w:numId w:val="1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14" w:hanging="698"/>
        <w:jc w:val="both"/>
        <w:rPr>
          <w:spacing w:val="-8"/>
        </w:rPr>
      </w:pPr>
      <w:r w:rsidRPr="00037A59">
        <w:t>odmienne od przyjętych w dokumentacji projektowej warunki terenowe w</w:t>
      </w:r>
      <w:r w:rsidR="008D17C8">
        <w:t> </w:t>
      </w:r>
      <w:r w:rsidRPr="00037A59">
        <w:t>szczególności istnienie podziemnych urządzeń, instalacji lub obiektów infrastrukturalnych;</w:t>
      </w:r>
    </w:p>
    <w:p w:rsidR="00172932" w:rsidRPr="00037A59" w:rsidRDefault="00172932" w:rsidP="008D17C8">
      <w:pPr>
        <w:widowControl w:val="0"/>
        <w:numPr>
          <w:ilvl w:val="0"/>
          <w:numId w:val="1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jc w:val="both"/>
        <w:rPr>
          <w:spacing w:val="-9"/>
        </w:rPr>
      </w:pPr>
      <w:r w:rsidRPr="00037A59">
        <w:t>niewypały i niewybuchy, zagrożenie tąpnięciami, wybuchem;</w:t>
      </w:r>
    </w:p>
    <w:p w:rsidR="00172932" w:rsidRPr="00037A59" w:rsidRDefault="00172932" w:rsidP="008D17C8">
      <w:pPr>
        <w:widowControl w:val="0"/>
        <w:numPr>
          <w:ilvl w:val="0"/>
          <w:numId w:val="1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jc w:val="both"/>
        <w:rPr>
          <w:spacing w:val="-6"/>
        </w:rPr>
      </w:pPr>
      <w:r w:rsidRPr="00037A59">
        <w:t xml:space="preserve">wykopaliska </w:t>
      </w:r>
      <w:r w:rsidR="003B11A4">
        <w:t>archeologiczne, szkody górnicze</w:t>
      </w:r>
      <w:r w:rsidRPr="00037A59">
        <w:t>;</w:t>
      </w:r>
    </w:p>
    <w:p w:rsidR="00172932" w:rsidRPr="00037A59" w:rsidRDefault="00172932" w:rsidP="008D17C8">
      <w:pPr>
        <w:shd w:val="clear" w:color="auto" w:fill="FFFFFF"/>
        <w:tabs>
          <w:tab w:val="left" w:pos="360"/>
        </w:tabs>
        <w:spacing w:line="274" w:lineRule="exact"/>
        <w:ind w:left="360" w:hanging="346"/>
        <w:jc w:val="both"/>
      </w:pPr>
      <w:r w:rsidRPr="00037A59">
        <w:rPr>
          <w:b/>
          <w:bCs/>
          <w:spacing w:val="-9"/>
        </w:rPr>
        <w:t>1.3</w:t>
      </w:r>
      <w:r w:rsidRPr="00037A59">
        <w:rPr>
          <w:b/>
          <w:bCs/>
        </w:rPr>
        <w:tab/>
        <w:t>zmiany będące następstwem okoliczności leżących po stronie Zamawiającego, w</w:t>
      </w:r>
      <w:r w:rsidR="008D17C8">
        <w:rPr>
          <w:b/>
          <w:bCs/>
        </w:rPr>
        <w:t> </w:t>
      </w:r>
      <w:r w:rsidRPr="00037A59">
        <w:rPr>
          <w:b/>
          <w:bCs/>
        </w:rPr>
        <w:t>szczególności:</w:t>
      </w:r>
    </w:p>
    <w:p w:rsidR="00172932" w:rsidRPr="00037A59" w:rsidRDefault="00172932" w:rsidP="008D17C8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2" w:hanging="22"/>
        <w:jc w:val="both"/>
        <w:rPr>
          <w:spacing w:val="-9"/>
        </w:rPr>
      </w:pPr>
      <w:r w:rsidRPr="00037A59">
        <w:t>wstrzymanie realizacji umowy przez Zamawiającego;</w:t>
      </w:r>
    </w:p>
    <w:p w:rsidR="00172932" w:rsidRPr="00037A59" w:rsidRDefault="00172932" w:rsidP="008D17C8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706"/>
        <w:jc w:val="both"/>
        <w:rPr>
          <w:spacing w:val="-8"/>
        </w:rPr>
      </w:pPr>
      <w:r w:rsidRPr="00037A59">
        <w:t>konieczność usunięcia błędów lub wprowadzenia zmian w dokumentacji projektowej lub dokumentacji technicznej urządzeń;</w:t>
      </w:r>
    </w:p>
    <w:p w:rsidR="00172932" w:rsidRPr="00037A59" w:rsidRDefault="00172932" w:rsidP="008D17C8">
      <w:pPr>
        <w:shd w:val="clear" w:color="auto" w:fill="FFFFFF"/>
        <w:tabs>
          <w:tab w:val="left" w:pos="360"/>
        </w:tabs>
        <w:spacing w:line="274" w:lineRule="exact"/>
        <w:ind w:left="14"/>
        <w:jc w:val="both"/>
      </w:pPr>
      <w:r w:rsidRPr="00037A59">
        <w:rPr>
          <w:b/>
          <w:bCs/>
          <w:spacing w:val="-7"/>
        </w:rPr>
        <w:t>1.4</w:t>
      </w:r>
      <w:r w:rsidRPr="00037A59">
        <w:rPr>
          <w:b/>
          <w:bCs/>
        </w:rPr>
        <w:tab/>
        <w:t>zmiany będące następstwem działania organów administracji, w szczególności:</w:t>
      </w:r>
    </w:p>
    <w:p w:rsidR="00172932" w:rsidRPr="00037A59" w:rsidRDefault="00172932" w:rsidP="008D17C8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7" w:hanging="691"/>
        <w:jc w:val="both"/>
        <w:rPr>
          <w:spacing w:val="-8"/>
        </w:rPr>
      </w:pPr>
      <w:r w:rsidRPr="00037A59">
        <w:rPr>
          <w:spacing w:val="-1"/>
        </w:rPr>
        <w:t xml:space="preserve">odmowa wydania przez organy administracji wymaganych decyzji, zezwoleń, uzgodnień na </w:t>
      </w:r>
      <w:r w:rsidRPr="00037A59">
        <w:t>skutek błędów w dokumentacji projektowej,</w:t>
      </w:r>
    </w:p>
    <w:p w:rsidR="00172932" w:rsidRPr="00037A59" w:rsidRDefault="00172932" w:rsidP="008D17C8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hanging="691"/>
        <w:jc w:val="both"/>
        <w:rPr>
          <w:spacing w:val="-9"/>
        </w:rPr>
      </w:pPr>
      <w:r w:rsidRPr="00037A59">
        <w:rPr>
          <w:spacing w:val="-1"/>
        </w:rPr>
        <w:t xml:space="preserve">wydanie postanowienia o wstrzymaniu robót budowlanych, w przypadku o którym mowa w </w:t>
      </w:r>
      <w:r w:rsidRPr="00037A59">
        <w:t>art. 50 ust. 1 ustawy Prawo budowlane;</w:t>
      </w:r>
    </w:p>
    <w:p w:rsidR="00172932" w:rsidRPr="00037A59" w:rsidRDefault="00172932" w:rsidP="008D17C8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14" w:hanging="691"/>
        <w:jc w:val="both"/>
        <w:rPr>
          <w:spacing w:val="-8"/>
        </w:rPr>
      </w:pPr>
      <w:r w:rsidRPr="00037A59">
        <w:rPr>
          <w:spacing w:val="-1"/>
        </w:rPr>
        <w:t>konieczność uzyskania wyroku sądowego, lub innego orzeczenia sądu lub organu, którego -</w:t>
      </w:r>
      <w:r w:rsidRPr="00037A59">
        <w:t>konieczności nie przewidywano przy zawieraniu umowy;</w:t>
      </w:r>
    </w:p>
    <w:p w:rsidR="00172932" w:rsidRPr="00037A59" w:rsidRDefault="00172932" w:rsidP="008D17C8">
      <w:pPr>
        <w:shd w:val="clear" w:color="auto" w:fill="FFFFFF"/>
        <w:tabs>
          <w:tab w:val="left" w:pos="360"/>
        </w:tabs>
        <w:spacing w:line="281" w:lineRule="exact"/>
        <w:ind w:left="360" w:hanging="346"/>
        <w:jc w:val="both"/>
        <w:rPr>
          <w:b/>
          <w:bCs/>
        </w:rPr>
      </w:pPr>
      <w:r w:rsidRPr="00037A59">
        <w:rPr>
          <w:b/>
          <w:bCs/>
          <w:spacing w:val="-9"/>
        </w:rPr>
        <w:t>1.5</w:t>
      </w:r>
      <w:r w:rsidRPr="00037A59">
        <w:rPr>
          <w:b/>
          <w:bCs/>
        </w:rPr>
        <w:tab/>
        <w:t>inne przyczyny zewnętrzne niezależne od Zamawiającego oraz Wykonawcy skutkujące niemożliwością prowadzenia działań w celu wykonania umowy</w:t>
      </w:r>
    </w:p>
    <w:p w:rsidR="00172932" w:rsidRPr="00037A59" w:rsidRDefault="00172932" w:rsidP="008D17C8">
      <w:pPr>
        <w:shd w:val="clear" w:color="auto" w:fill="FFFFFF"/>
        <w:tabs>
          <w:tab w:val="left" w:pos="720"/>
        </w:tabs>
        <w:spacing w:line="281" w:lineRule="exact"/>
        <w:ind w:left="720" w:hanging="720"/>
        <w:jc w:val="both"/>
        <w:rPr>
          <w:bCs/>
        </w:rPr>
      </w:pPr>
      <w:r w:rsidRPr="00037A59">
        <w:rPr>
          <w:bCs/>
        </w:rPr>
        <w:t>1.5.1 wystąpienie robót dodatkowych kolidujących i uniemożliwiających kontynuowanie robót podstawowych;</w:t>
      </w:r>
    </w:p>
    <w:p w:rsidR="00172932" w:rsidRPr="00037A59" w:rsidRDefault="00172932" w:rsidP="008D17C8">
      <w:pPr>
        <w:shd w:val="clear" w:color="auto" w:fill="FFFFFF"/>
        <w:tabs>
          <w:tab w:val="left" w:pos="360"/>
        </w:tabs>
        <w:spacing w:line="281" w:lineRule="exact"/>
        <w:ind w:left="360" w:hanging="346"/>
        <w:jc w:val="both"/>
      </w:pPr>
      <w:r w:rsidRPr="00037A59">
        <w:rPr>
          <w:bCs/>
        </w:rPr>
        <w:t>1.5.2 wystąpienie rażących błędów w dokumentacji uniemożliwiających kontynuowanie robót;</w:t>
      </w:r>
    </w:p>
    <w:p w:rsidR="00172932" w:rsidRPr="00037A59" w:rsidRDefault="00172932" w:rsidP="008D17C8">
      <w:pPr>
        <w:shd w:val="clear" w:color="auto" w:fill="FFFFFF"/>
        <w:spacing w:line="274" w:lineRule="exact"/>
        <w:ind w:right="7"/>
        <w:jc w:val="both"/>
      </w:pPr>
      <w:r w:rsidRPr="00037A59">
        <w:t>W przypadku wystąpienia którejkolwiek z okoliczności wymienionych w pkt. 1.1 - 1.5 termin wykonania umowy może ulec odpowiedniemu przedłużeniu, o czas niezbędny do</w:t>
      </w:r>
      <w:r w:rsidR="001319E8">
        <w:t> </w:t>
      </w:r>
      <w:r w:rsidRPr="00037A59">
        <w:t>zakończenia wykonywania jej przedmiotu w sposób należyty.</w:t>
      </w:r>
    </w:p>
    <w:p w:rsidR="00172932" w:rsidRPr="00037A59" w:rsidRDefault="00172932" w:rsidP="008D17C8">
      <w:pPr>
        <w:shd w:val="clear" w:color="auto" w:fill="FFFFFF"/>
        <w:jc w:val="both"/>
      </w:pPr>
      <w:r w:rsidRPr="00037A59">
        <w:rPr>
          <w:b/>
          <w:bCs/>
        </w:rPr>
        <w:t>2 Zmiany osobowe</w:t>
      </w:r>
    </w:p>
    <w:p w:rsidR="00172932" w:rsidRPr="00037A59" w:rsidRDefault="00172932" w:rsidP="008D17C8">
      <w:pPr>
        <w:widowControl w:val="0"/>
        <w:numPr>
          <w:ilvl w:val="0"/>
          <w:numId w:val="14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spacing w:val="-12"/>
        </w:rPr>
      </w:pPr>
      <w:r w:rsidRPr="00037A59">
        <w:t>zmiana osób, przy pomocy których Wykonawca realizuje przedmiot umowy na inne legitymujące się co najmniej równoważnymi uprawnieniami, o których mowa w</w:t>
      </w:r>
      <w:r w:rsidR="008D17C8">
        <w:t> </w:t>
      </w:r>
      <w:r w:rsidRPr="00037A59">
        <w:t>ustawie Prawo budowlane, prawo geologiczne i górnicze lub innych ustawach,</w:t>
      </w:r>
    </w:p>
    <w:p w:rsidR="00172932" w:rsidRPr="00037A59" w:rsidRDefault="00172932" w:rsidP="008D17C8">
      <w:pPr>
        <w:widowControl w:val="0"/>
        <w:numPr>
          <w:ilvl w:val="0"/>
          <w:numId w:val="14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spacing w:val="-5"/>
        </w:rPr>
      </w:pPr>
      <w:r w:rsidRPr="00037A59">
        <w:t>zmiana osób przy pomocy których Wykonawca realizuje przedmiot umowy, a</w:t>
      </w:r>
      <w:r w:rsidR="008D17C8">
        <w:t> </w:t>
      </w:r>
      <w:r w:rsidRPr="00037A59">
        <w:t>od</w:t>
      </w:r>
      <w:r w:rsidR="008D17C8">
        <w:t> </w:t>
      </w:r>
      <w:r w:rsidRPr="00037A59">
        <w:t>których wymagano określonego doświadczenia lub wyk</w:t>
      </w:r>
      <w:r w:rsidR="003B11A4">
        <w:t>ształcenia na inne legitymujące</w:t>
      </w:r>
      <w:r w:rsidRPr="00037A59">
        <w:t xml:space="preserve"> się doświadczeniem lub wykształceniem spełniającym wymóg SIWZ</w:t>
      </w:r>
    </w:p>
    <w:p w:rsidR="00172932" w:rsidRPr="00037A59" w:rsidRDefault="00172932" w:rsidP="008D17C8">
      <w:pPr>
        <w:shd w:val="clear" w:color="auto" w:fill="FFFFFF"/>
        <w:ind w:left="1836" w:hanging="1836"/>
        <w:jc w:val="both"/>
      </w:pPr>
      <w:r w:rsidRPr="00037A59">
        <w:rPr>
          <w:b/>
          <w:bCs/>
        </w:rPr>
        <w:t>3 Zmiany organizacji spełniania świadczenia</w:t>
      </w:r>
    </w:p>
    <w:p w:rsidR="00172932" w:rsidRPr="00037A59" w:rsidRDefault="00172932" w:rsidP="00C771CA">
      <w:pPr>
        <w:widowControl w:val="0"/>
        <w:numPr>
          <w:ilvl w:val="0"/>
          <w:numId w:val="15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94" w:hanging="475"/>
        <w:jc w:val="both"/>
        <w:rPr>
          <w:spacing w:val="-14"/>
        </w:rPr>
      </w:pPr>
      <w:r w:rsidRPr="00037A59">
        <w:t xml:space="preserve">zmiana szczegółowego harmonogramu wykonywania robót budowlanych bez zmiany ostatecznego terminu spełnienia świadczenia lub zmiana innych ustaleń dotyczących terminów spełniania świadczeń w ramach umowy; </w:t>
      </w:r>
    </w:p>
    <w:p w:rsidR="00172932" w:rsidRPr="00037A59" w:rsidRDefault="00172932" w:rsidP="00C771CA">
      <w:pPr>
        <w:widowControl w:val="0"/>
        <w:numPr>
          <w:ilvl w:val="0"/>
          <w:numId w:val="15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spacing w:val="-6"/>
        </w:rPr>
      </w:pPr>
      <w:r w:rsidRPr="00037A59">
        <w:t>zmiana zasad dokonywania odbiorów świadczonych usług lub robót, jeśli nie</w:t>
      </w:r>
      <w:r w:rsidR="001319E8">
        <w:t> </w:t>
      </w:r>
      <w:r w:rsidRPr="00037A59">
        <w:t xml:space="preserve">zmniejszy to zasad bezpieczeństwa i nie spowoduje zwiększenia kosztów </w:t>
      </w:r>
      <w:r w:rsidRPr="00037A59">
        <w:lastRenderedPageBreak/>
        <w:t>dokonywania odbiorów, które obciążałyby zamawiającego;</w:t>
      </w:r>
    </w:p>
    <w:p w:rsidR="00172932" w:rsidRPr="00037A59" w:rsidRDefault="00172932" w:rsidP="00C771CA">
      <w:pPr>
        <w:widowControl w:val="0"/>
        <w:numPr>
          <w:ilvl w:val="0"/>
          <w:numId w:val="15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spacing w:val="-9"/>
        </w:rPr>
      </w:pPr>
      <w:r w:rsidRPr="00037A59"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172932" w:rsidRPr="00037A59" w:rsidRDefault="00172932" w:rsidP="008D17C8">
      <w:pPr>
        <w:shd w:val="clear" w:color="auto" w:fill="FFFFFF"/>
        <w:tabs>
          <w:tab w:val="left" w:pos="482"/>
        </w:tabs>
        <w:spacing w:line="274" w:lineRule="exact"/>
        <w:jc w:val="both"/>
      </w:pPr>
      <w:r w:rsidRPr="00037A59">
        <w:rPr>
          <w:b/>
          <w:bCs/>
        </w:rPr>
        <w:t>4.</w:t>
      </w:r>
      <w:r w:rsidR="0013097D">
        <w:rPr>
          <w:b/>
          <w:bCs/>
        </w:rPr>
        <w:t xml:space="preserve"> </w:t>
      </w:r>
      <w:r w:rsidRPr="00037A59">
        <w:rPr>
          <w:b/>
          <w:bCs/>
          <w:spacing w:val="-1"/>
        </w:rPr>
        <w:t>Płatności</w:t>
      </w:r>
    </w:p>
    <w:p w:rsidR="00172932" w:rsidRPr="00037A59" w:rsidRDefault="00172932" w:rsidP="00C771CA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spacing w:val="-12"/>
        </w:rPr>
      </w:pPr>
      <w:r w:rsidRPr="00037A59">
        <w:t>zmiany terminów płatności wynikające z wszelkich zmian wprowadzanych do</w:t>
      </w:r>
      <w:r w:rsidR="008D17C8">
        <w:t> </w:t>
      </w:r>
      <w:r w:rsidRPr="00037A59">
        <w:t xml:space="preserve">umowy, </w:t>
      </w:r>
    </w:p>
    <w:p w:rsidR="00172932" w:rsidRPr="00037A59" w:rsidRDefault="00172932" w:rsidP="00C771CA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spacing w:val="-5"/>
        </w:rPr>
      </w:pPr>
      <w:r w:rsidRPr="00037A59">
        <w:t>zmiana sposobu rozliczania umowy lub dokonywania płatności częściowych na rzecz wykonawcy;.</w:t>
      </w:r>
    </w:p>
    <w:p w:rsidR="00172932" w:rsidRPr="00037A59" w:rsidRDefault="00172932" w:rsidP="008D17C8">
      <w:pPr>
        <w:shd w:val="clear" w:color="auto" w:fill="FFFFFF"/>
        <w:tabs>
          <w:tab w:val="left" w:pos="482"/>
        </w:tabs>
        <w:spacing w:line="274" w:lineRule="exact"/>
        <w:jc w:val="both"/>
      </w:pPr>
      <w:r w:rsidRPr="00037A59">
        <w:rPr>
          <w:b/>
        </w:rPr>
        <w:t>5.</w:t>
      </w:r>
      <w:r w:rsidR="0013097D">
        <w:t xml:space="preserve"> </w:t>
      </w:r>
      <w:r w:rsidRPr="00037A59">
        <w:rPr>
          <w:b/>
          <w:bCs/>
          <w:spacing w:val="-1"/>
        </w:rPr>
        <w:t>Pozostałe zmiany</w:t>
      </w:r>
    </w:p>
    <w:p w:rsidR="00172932" w:rsidRPr="00037A59" w:rsidRDefault="00172932" w:rsidP="00227B01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180"/>
        <w:jc w:val="both"/>
        <w:rPr>
          <w:spacing w:val="-16"/>
        </w:rPr>
      </w:pPr>
      <w:r w:rsidRPr="00037A59">
        <w:t>siła wyższa uniemożliwiająca wykonanie przedmiotu umowy zgodnie z SIWZ;</w:t>
      </w:r>
    </w:p>
    <w:p w:rsidR="00172932" w:rsidRPr="00037A59" w:rsidRDefault="00172932" w:rsidP="00227B01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15" w:hanging="475"/>
        <w:jc w:val="both"/>
        <w:rPr>
          <w:spacing w:val="-11"/>
        </w:rPr>
      </w:pPr>
      <w:r w:rsidRPr="00037A59">
        <w:t>zmiana sposobu rozliczania umowy lub dokonywania płatności na rzecz wykonawcy na skutek zmian zawartej przez Zamawiającego umowy o dofinansowanie projektu lub wytycznych dotyczących realizacji projektu</w:t>
      </w:r>
    </w:p>
    <w:p w:rsidR="00172932" w:rsidRPr="00037A59" w:rsidRDefault="00172932" w:rsidP="00227B01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spacing w:val="-6"/>
        </w:rPr>
      </w:pPr>
      <w:r w:rsidRPr="00037A59">
        <w:rPr>
          <w:spacing w:val="-1"/>
        </w:rPr>
        <w:t xml:space="preserve">rezygnacja przez Zamawiającego z realizacji części przedmiotu umowy. W takim przypadku </w:t>
      </w:r>
      <w:r w:rsidRPr="00037A59">
        <w:t xml:space="preserve">wynagrodzenie przysługujące wykonawcy zostanie pomniejszone, przy czym Zamawiający zapłaci za wszystkie spełnione świadczenia oraz udokumentowane koszty, które </w:t>
      </w:r>
      <w:r w:rsidR="00FA4784">
        <w:t>W</w:t>
      </w:r>
      <w:r w:rsidRPr="00037A59">
        <w:t>ykonawca poniósł w związku z wynikającymi z</w:t>
      </w:r>
      <w:r w:rsidR="001319E8">
        <w:t> </w:t>
      </w:r>
      <w:r w:rsidRPr="00037A59">
        <w:t>umowy planowanymi świadczeniami.</w:t>
      </w:r>
    </w:p>
    <w:p w:rsidR="00172932" w:rsidRPr="00037A59" w:rsidRDefault="00172932" w:rsidP="00227B01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spacing w:val="-6"/>
        </w:rPr>
      </w:pPr>
      <w:r w:rsidRPr="00037A59">
        <w:t>wprowadzenie nowego podwykonawcy lub zmiana przewidzianego w ofercie podwykonawcy po uprzedniej akceptacji przez Zamawiającego.</w:t>
      </w:r>
    </w:p>
    <w:p w:rsidR="00172932" w:rsidRPr="00037A59" w:rsidRDefault="0013097D" w:rsidP="008D17C8">
      <w:pPr>
        <w:shd w:val="clear" w:color="auto" w:fill="FFFFFF"/>
        <w:spacing w:line="274" w:lineRule="exact"/>
        <w:ind w:left="360" w:hanging="360"/>
        <w:jc w:val="both"/>
        <w:rPr>
          <w:b/>
        </w:rPr>
      </w:pPr>
      <w:r>
        <w:rPr>
          <w:b/>
        </w:rPr>
        <w:t xml:space="preserve">6. </w:t>
      </w:r>
      <w:r w:rsidR="00172932" w:rsidRPr="00037A59">
        <w:rPr>
          <w:b/>
        </w:rPr>
        <w:t>Nie stanowi zmiany umowy w rozumieniu art. 144 ustawy Prawo zamówień publicznych w szczególności:</w:t>
      </w:r>
    </w:p>
    <w:p w:rsidR="00172932" w:rsidRPr="00037A59" w:rsidRDefault="00172932" w:rsidP="008D17C8">
      <w:pPr>
        <w:shd w:val="clear" w:color="auto" w:fill="FFFFFF"/>
        <w:tabs>
          <w:tab w:val="left" w:pos="742"/>
        </w:tabs>
        <w:spacing w:line="274" w:lineRule="exact"/>
        <w:ind w:left="144"/>
        <w:jc w:val="both"/>
      </w:pPr>
      <w:r w:rsidRPr="00037A59">
        <w:rPr>
          <w:spacing w:val="-15"/>
        </w:rPr>
        <w:t>6.1</w:t>
      </w:r>
      <w:r w:rsidRPr="00037A59">
        <w:tab/>
        <w:t>ograniczenie przedmiotu świadczenia, jeśli taką możliwość przewidywała umowa</w:t>
      </w:r>
    </w:p>
    <w:p w:rsidR="00172932" w:rsidRPr="00037A59" w:rsidRDefault="00172932" w:rsidP="008D17C8">
      <w:pPr>
        <w:shd w:val="clear" w:color="auto" w:fill="FFFFFF"/>
        <w:tabs>
          <w:tab w:val="left" w:pos="720"/>
        </w:tabs>
        <w:spacing w:line="274" w:lineRule="exact"/>
        <w:ind w:left="144"/>
        <w:jc w:val="both"/>
      </w:pPr>
      <w:r w:rsidRPr="00037A59">
        <w:rPr>
          <w:spacing w:val="-5"/>
        </w:rPr>
        <w:t>6.2</w:t>
      </w:r>
      <w:r w:rsidRPr="00037A59">
        <w:tab/>
        <w:t>zmiana danych związanych z obsługą administracyjno-organizacyjną umowy (np.</w:t>
      </w:r>
      <w:r w:rsidR="008D17C8">
        <w:t> </w:t>
      </w:r>
      <w:r w:rsidRPr="00037A59">
        <w:t xml:space="preserve">zmiana nr </w:t>
      </w:r>
      <w:r w:rsidRPr="00037A59">
        <w:rPr>
          <w:spacing w:val="-1"/>
        </w:rPr>
        <w:t>rachunku bankowego)</w:t>
      </w:r>
    </w:p>
    <w:p w:rsidR="00172932" w:rsidRPr="00037A59" w:rsidRDefault="00172932" w:rsidP="008D17C8">
      <w:pPr>
        <w:shd w:val="clear" w:color="auto" w:fill="FFFFFF"/>
        <w:tabs>
          <w:tab w:val="left" w:pos="720"/>
        </w:tabs>
        <w:spacing w:line="274" w:lineRule="exact"/>
        <w:ind w:left="144"/>
        <w:jc w:val="both"/>
      </w:pPr>
      <w:r w:rsidRPr="00037A59">
        <w:rPr>
          <w:spacing w:val="-9"/>
        </w:rPr>
        <w:t>6.3</w:t>
      </w:r>
      <w:r w:rsidRPr="00037A59">
        <w:tab/>
        <w:t>zmiany danych teleadresowych, zmiany osób wskazanych do kontaktów między Stronami;</w:t>
      </w:r>
    </w:p>
    <w:p w:rsidR="00172932" w:rsidRPr="00037A59" w:rsidRDefault="00172932" w:rsidP="008D17C8">
      <w:pPr>
        <w:shd w:val="clear" w:color="auto" w:fill="FFFFFF"/>
        <w:spacing w:line="274" w:lineRule="exact"/>
        <w:jc w:val="both"/>
      </w:pPr>
      <w:r w:rsidRPr="00037A59">
        <w:rPr>
          <w:b/>
          <w:bCs/>
        </w:rPr>
        <w:t xml:space="preserve">Wszystkie powyższe postanowienia stanowią katalog zmian na które Zamawiający może wyrazić zgodę lub nie bez podawania uzasadnienia odmowy. Nie stanowią jednocześnie </w:t>
      </w:r>
      <w:r w:rsidRPr="00037A59">
        <w:rPr>
          <w:b/>
          <w:bCs/>
          <w:spacing w:val="-1"/>
        </w:rPr>
        <w:t>zobowiązania do wyrażenia takiej zgody zarówno przez Zamawiającego jak i przez Wykonawcę.</w:t>
      </w:r>
    </w:p>
    <w:p w:rsidR="00172932" w:rsidRPr="008D17C8" w:rsidRDefault="00172932" w:rsidP="008D17C8">
      <w:pPr>
        <w:shd w:val="clear" w:color="auto" w:fill="FFFFFF"/>
        <w:ind w:left="22" w:right="1" w:hanging="22"/>
        <w:jc w:val="center"/>
        <w:rPr>
          <w:b/>
          <w:spacing w:val="4"/>
        </w:rPr>
      </w:pPr>
      <w:r w:rsidRPr="008D17C8">
        <w:rPr>
          <w:b/>
          <w:spacing w:val="9"/>
        </w:rPr>
        <w:t>§ 1</w:t>
      </w:r>
      <w:r w:rsidR="00985BC1">
        <w:rPr>
          <w:b/>
          <w:spacing w:val="9"/>
        </w:rPr>
        <w:t>6</w:t>
      </w:r>
    </w:p>
    <w:p w:rsidR="00172932" w:rsidRPr="00037A59" w:rsidRDefault="00172932" w:rsidP="00227B01">
      <w:pPr>
        <w:widowControl w:val="0"/>
        <w:numPr>
          <w:ilvl w:val="0"/>
          <w:numId w:val="20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spacing w:val="-1"/>
        </w:rPr>
      </w:pPr>
      <w:r w:rsidRPr="00037A59">
        <w:rPr>
          <w:spacing w:val="-1"/>
        </w:rPr>
        <w:t>Wszelkie zmiany niniejszej umowy wymagają zachowania formy pisemnej w postaci aneksu pod rygorem nieważności.</w:t>
      </w:r>
    </w:p>
    <w:p w:rsidR="00172932" w:rsidRPr="00037A59" w:rsidRDefault="00172932" w:rsidP="00227B01">
      <w:pPr>
        <w:widowControl w:val="0"/>
        <w:numPr>
          <w:ilvl w:val="0"/>
          <w:numId w:val="20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spacing w:val="-1"/>
        </w:rPr>
      </w:pPr>
      <w:r w:rsidRPr="00037A59">
        <w:rPr>
          <w:spacing w:val="5"/>
        </w:rPr>
        <w:t>W sprawach nie uregulowanych niniejszą umową mają zastosowanie przepisy ustawy</w:t>
      </w:r>
      <w:r w:rsidRPr="00037A59">
        <w:rPr>
          <w:spacing w:val="-12"/>
        </w:rPr>
        <w:t xml:space="preserve"> </w:t>
      </w:r>
      <w:r w:rsidR="000B0654" w:rsidRPr="00037A59">
        <w:rPr>
          <w:spacing w:val="1"/>
        </w:rPr>
        <w:t xml:space="preserve">Prawo zamówień publicznych </w:t>
      </w:r>
      <w:r w:rsidRPr="00037A59">
        <w:rPr>
          <w:spacing w:val="1"/>
        </w:rPr>
        <w:t>z dnia 29 stycznia 2004 r</w:t>
      </w:r>
      <w:r w:rsidR="000B0654">
        <w:rPr>
          <w:spacing w:val="1"/>
        </w:rPr>
        <w:t xml:space="preserve">. (z </w:t>
      </w:r>
      <w:proofErr w:type="spellStart"/>
      <w:r w:rsidR="000B0654">
        <w:rPr>
          <w:spacing w:val="1"/>
        </w:rPr>
        <w:t>późn</w:t>
      </w:r>
      <w:proofErr w:type="spellEnd"/>
      <w:r w:rsidR="000B0654">
        <w:rPr>
          <w:spacing w:val="1"/>
        </w:rPr>
        <w:t xml:space="preserve">. zm.), </w:t>
      </w:r>
      <w:r w:rsidRPr="00037A59">
        <w:rPr>
          <w:spacing w:val="5"/>
        </w:rPr>
        <w:t>przepisy Kodeksu Cywilnego oraz ustawy Prawo Budowlane.</w:t>
      </w:r>
    </w:p>
    <w:p w:rsidR="00172932" w:rsidRPr="00037A59" w:rsidRDefault="00172932" w:rsidP="00227B01">
      <w:pPr>
        <w:widowControl w:val="0"/>
        <w:numPr>
          <w:ilvl w:val="0"/>
          <w:numId w:val="20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spacing w:val="-1"/>
        </w:rPr>
      </w:pPr>
      <w:r w:rsidRPr="00037A59">
        <w:rPr>
          <w:spacing w:val="4"/>
        </w:rPr>
        <w:t>Spory mogące wynikać przy realizacji niniejszej umowy będą rozstrzygane przez właściwy rzeczowo, miejscowo dla siedziby Zamawiającego Sąd Powszechny.</w:t>
      </w:r>
    </w:p>
    <w:p w:rsidR="00172932" w:rsidRPr="00037A59" w:rsidRDefault="00172932" w:rsidP="00227B01">
      <w:pPr>
        <w:widowControl w:val="0"/>
        <w:numPr>
          <w:ilvl w:val="0"/>
          <w:numId w:val="20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spacing w:val="-1"/>
        </w:rPr>
      </w:pPr>
      <w:r w:rsidRPr="00037A59">
        <w:rPr>
          <w:spacing w:val="4"/>
        </w:rPr>
        <w:t>Umowę sporządzono w trzech jednobrzmiących egzemplarzach, jeden egzemplarz dla</w:t>
      </w:r>
      <w:r w:rsidR="008D17C8">
        <w:rPr>
          <w:spacing w:val="4"/>
        </w:rPr>
        <w:t> </w:t>
      </w:r>
      <w:r w:rsidRPr="00037A59">
        <w:rPr>
          <w:spacing w:val="4"/>
        </w:rPr>
        <w:t>Wykonawcy, a dwa egzemplarze dla Zamawiającego.</w:t>
      </w:r>
    </w:p>
    <w:p w:rsidR="000E01D9" w:rsidRPr="00037A59" w:rsidRDefault="000E01D9" w:rsidP="008D17C8">
      <w:pPr>
        <w:widowControl w:val="0"/>
        <w:shd w:val="clear" w:color="auto" w:fill="FFFFFF"/>
        <w:suppressAutoHyphens w:val="0"/>
        <w:ind w:left="720"/>
        <w:jc w:val="both"/>
        <w:rPr>
          <w:spacing w:val="3"/>
        </w:rPr>
      </w:pPr>
    </w:p>
    <w:p w:rsidR="00172932" w:rsidRPr="00037A59" w:rsidRDefault="00172932" w:rsidP="008D17C8">
      <w:pPr>
        <w:widowControl w:val="0"/>
        <w:shd w:val="clear" w:color="auto" w:fill="FFFFFF"/>
        <w:suppressAutoHyphens w:val="0"/>
        <w:ind w:left="720"/>
        <w:jc w:val="both"/>
        <w:rPr>
          <w:spacing w:val="3"/>
        </w:rPr>
      </w:pPr>
    </w:p>
    <w:p w:rsidR="00172932" w:rsidRPr="00037A59" w:rsidRDefault="00172932" w:rsidP="008D17C8">
      <w:pPr>
        <w:shd w:val="clear" w:color="auto" w:fill="FFFFFF"/>
        <w:jc w:val="both"/>
        <w:rPr>
          <w:b/>
          <w:spacing w:val="-5"/>
        </w:rPr>
      </w:pPr>
      <w:r w:rsidRPr="00037A59">
        <w:rPr>
          <w:b/>
          <w:spacing w:val="-7"/>
        </w:rPr>
        <w:t>ZAMAWIAJĄCY</w:t>
      </w:r>
      <w:r w:rsidR="001319E8">
        <w:rPr>
          <w:b/>
          <w:spacing w:val="-7"/>
        </w:rPr>
        <w:t>:</w:t>
      </w:r>
      <w:r w:rsidRPr="00037A59">
        <w:rPr>
          <w:b/>
        </w:rPr>
        <w:tab/>
      </w:r>
      <w:r w:rsidRPr="00037A59">
        <w:rPr>
          <w:b/>
        </w:rPr>
        <w:tab/>
      </w:r>
      <w:r w:rsidR="001319E8">
        <w:rPr>
          <w:b/>
        </w:rPr>
        <w:tab/>
      </w:r>
      <w:r w:rsidR="001319E8">
        <w:rPr>
          <w:b/>
        </w:rPr>
        <w:tab/>
      </w:r>
      <w:r w:rsidRPr="00037A59">
        <w:rPr>
          <w:b/>
        </w:rPr>
        <w:tab/>
      </w:r>
      <w:r w:rsidRPr="00037A59">
        <w:rPr>
          <w:b/>
        </w:rPr>
        <w:tab/>
      </w:r>
      <w:r w:rsidRPr="00037A59">
        <w:rPr>
          <w:b/>
        </w:rPr>
        <w:tab/>
      </w:r>
      <w:r w:rsidRPr="00037A59">
        <w:rPr>
          <w:b/>
        </w:rPr>
        <w:tab/>
      </w:r>
      <w:r w:rsidRPr="00037A59">
        <w:rPr>
          <w:b/>
          <w:spacing w:val="-5"/>
        </w:rPr>
        <w:t>WYKONAWCA</w:t>
      </w:r>
      <w:r w:rsidR="001319E8">
        <w:rPr>
          <w:b/>
          <w:spacing w:val="-5"/>
        </w:rPr>
        <w:t>:</w:t>
      </w:r>
    </w:p>
    <w:p w:rsidR="000E01D9" w:rsidRDefault="000E01D9" w:rsidP="008D17C8">
      <w:pPr>
        <w:shd w:val="clear" w:color="auto" w:fill="FFFFFF"/>
        <w:jc w:val="both"/>
        <w:rPr>
          <w:b/>
          <w:spacing w:val="-5"/>
          <w:sz w:val="22"/>
          <w:szCs w:val="22"/>
        </w:rPr>
      </w:pPr>
    </w:p>
    <w:p w:rsidR="000E01D9" w:rsidRDefault="000E01D9" w:rsidP="008D17C8">
      <w:pPr>
        <w:shd w:val="clear" w:color="auto" w:fill="FFFFFF"/>
        <w:jc w:val="both"/>
        <w:rPr>
          <w:b/>
          <w:spacing w:val="-5"/>
          <w:sz w:val="22"/>
          <w:szCs w:val="22"/>
        </w:rPr>
      </w:pPr>
    </w:p>
    <w:sectPr w:rsidR="000E01D9" w:rsidSect="003B0FB4">
      <w:headerReference w:type="default" r:id="rId8"/>
      <w:footerReference w:type="default" r:id="rId9"/>
      <w:footnotePr>
        <w:pos w:val="beneathText"/>
      </w:footnotePr>
      <w:pgSz w:w="11905" w:h="16837"/>
      <w:pgMar w:top="567" w:right="1415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A6" w:rsidRDefault="006019A6">
      <w:r>
        <w:separator/>
      </w:r>
    </w:p>
  </w:endnote>
  <w:endnote w:type="continuationSeparator" w:id="0">
    <w:p w:rsidR="006019A6" w:rsidRDefault="0060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1C" w:rsidRDefault="00582A1C" w:rsidP="003B0FB4">
    <w:pPr>
      <w:pStyle w:val="Stopka"/>
      <w:tabs>
        <w:tab w:val="center" w:pos="4356"/>
        <w:tab w:val="left" w:pos="4800"/>
      </w:tabs>
      <w:ind w:right="360"/>
    </w:pPr>
    <w:r>
      <w:tab/>
    </w:r>
    <w:r w:rsidR="00C67EFA">
      <w:fldChar w:fldCharType="begin"/>
    </w:r>
    <w:r w:rsidR="00C67EFA">
      <w:instrText xml:space="preserve"> PAGE </w:instrText>
    </w:r>
    <w:r w:rsidR="00C67EFA">
      <w:fldChar w:fldCharType="separate"/>
    </w:r>
    <w:r w:rsidR="00C67EFA">
      <w:rPr>
        <w:noProof/>
      </w:rPr>
      <w:t>15</w:t>
    </w:r>
    <w:r w:rsidR="00C67EFA">
      <w:rPr>
        <w:noProof/>
      </w:rPr>
      <w:fldChar w:fldCharType="end"/>
    </w:r>
    <w:r w:rsidR="00C67E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3pt;z-index:251657728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582A1C" w:rsidRPr="0067045E" w:rsidRDefault="00582A1C" w:rsidP="003B0FB4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A6" w:rsidRDefault="006019A6">
      <w:r>
        <w:separator/>
      </w:r>
    </w:p>
  </w:footnote>
  <w:footnote w:type="continuationSeparator" w:id="0">
    <w:p w:rsidR="006019A6" w:rsidRDefault="0060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1C" w:rsidRPr="00AE0FFA" w:rsidRDefault="00582A1C" w:rsidP="003B0FB4">
    <w:pPr>
      <w:pStyle w:val="Nagwek"/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WRI.271.6.2017.AM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91061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46E94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upperRoman"/>
      <w:pStyle w:val="Nagwek4"/>
      <w:lvlText w:val="%4."/>
      <w:lvlJc w:val="right"/>
      <w:pPr>
        <w:tabs>
          <w:tab w:val="num" w:pos="180"/>
        </w:tabs>
        <w:ind w:left="180" w:hanging="1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B"/>
    <w:multiLevelType w:val="multilevel"/>
    <w:tmpl w:val="EAA8F03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11"/>
    <w:multiLevelType w:val="multilevel"/>
    <w:tmpl w:val="4622E85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F"/>
    <w:multiLevelType w:val="multilevel"/>
    <w:tmpl w:val="00000047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27"/>
    <w:multiLevelType w:val="multilevel"/>
    <w:tmpl w:val="00000027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12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03DA734D"/>
    <w:multiLevelType w:val="singleLevel"/>
    <w:tmpl w:val="69CAD93A"/>
    <w:lvl w:ilvl="0">
      <w:start w:val="1"/>
      <w:numFmt w:val="decimal"/>
      <w:lvlText w:val="1.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044509D7"/>
    <w:multiLevelType w:val="hybridMultilevel"/>
    <w:tmpl w:val="84D8C6DC"/>
    <w:lvl w:ilvl="0" w:tplc="7CCE8696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7">
    <w:nsid w:val="138F7B9F"/>
    <w:multiLevelType w:val="singleLevel"/>
    <w:tmpl w:val="B3BA957E"/>
    <w:lvl w:ilvl="0">
      <w:start w:val="1"/>
      <w:numFmt w:val="decimal"/>
      <w:lvlText w:val="1.4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8">
    <w:nsid w:val="14054637"/>
    <w:multiLevelType w:val="singleLevel"/>
    <w:tmpl w:val="D3AE3ACC"/>
    <w:lvl w:ilvl="0">
      <w:start w:val="1"/>
      <w:numFmt w:val="decimal"/>
      <w:lvlText w:val="1.2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>
    <w:nsid w:val="14E55641"/>
    <w:multiLevelType w:val="singleLevel"/>
    <w:tmpl w:val="77602D18"/>
    <w:name w:val="WW8Num172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23983164"/>
    <w:multiLevelType w:val="multilevel"/>
    <w:tmpl w:val="63FEA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33">
    <w:nsid w:val="24520B24"/>
    <w:multiLevelType w:val="singleLevel"/>
    <w:tmpl w:val="05144D0C"/>
    <w:lvl w:ilvl="0">
      <w:start w:val="1"/>
      <w:numFmt w:val="decimal"/>
      <w:lvlText w:val="4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4">
    <w:nsid w:val="2AEA15DC"/>
    <w:multiLevelType w:val="singleLevel"/>
    <w:tmpl w:val="8B361B9A"/>
    <w:lvl w:ilvl="0">
      <w:start w:val="1"/>
      <w:numFmt w:val="decimal"/>
      <w:lvlText w:val="1.1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5">
    <w:nsid w:val="315B3969"/>
    <w:multiLevelType w:val="singleLevel"/>
    <w:tmpl w:val="3F1ED300"/>
    <w:lvl w:ilvl="0">
      <w:start w:val="1"/>
      <w:numFmt w:val="decimal"/>
      <w:lvlText w:val="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6">
    <w:nsid w:val="36760204"/>
    <w:multiLevelType w:val="hybridMultilevel"/>
    <w:tmpl w:val="8360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3CB05BB3"/>
    <w:multiLevelType w:val="hybridMultilevel"/>
    <w:tmpl w:val="C7D853F6"/>
    <w:lvl w:ilvl="0" w:tplc="7ECCDF0A">
      <w:start w:val="8"/>
      <w:numFmt w:val="upperRoman"/>
      <w:lvlText w:val="%1."/>
      <w:lvlJc w:val="left"/>
      <w:pPr>
        <w:tabs>
          <w:tab w:val="num" w:pos="-144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CCDF0A">
      <w:start w:val="8"/>
      <w:numFmt w:val="upperRoman"/>
      <w:lvlText w:val="%3."/>
      <w:lvlJc w:val="left"/>
      <w:pPr>
        <w:tabs>
          <w:tab w:val="num" w:pos="18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8C0C53"/>
    <w:multiLevelType w:val="singleLevel"/>
    <w:tmpl w:val="E1AAC1D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1">
    <w:nsid w:val="406E6CDE"/>
    <w:multiLevelType w:val="hybridMultilevel"/>
    <w:tmpl w:val="795E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A01F4">
      <w:start w:val="2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170472"/>
    <w:multiLevelType w:val="singleLevel"/>
    <w:tmpl w:val="78DE515A"/>
    <w:lvl w:ilvl="0">
      <w:start w:val="1"/>
      <w:numFmt w:val="decimal"/>
      <w:lvlText w:val="2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3">
    <w:nsid w:val="53937B55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60992237"/>
    <w:multiLevelType w:val="hybridMultilevel"/>
    <w:tmpl w:val="6E7AA9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104305A"/>
    <w:multiLevelType w:val="hybridMultilevel"/>
    <w:tmpl w:val="4BAEC252"/>
    <w:lvl w:ilvl="0" w:tplc="42369C94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699843CA"/>
    <w:multiLevelType w:val="hybridMultilevel"/>
    <w:tmpl w:val="142E98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CB64E4"/>
    <w:multiLevelType w:val="hybridMultilevel"/>
    <w:tmpl w:val="B11A9F0C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3A8444B4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F40050"/>
    <w:multiLevelType w:val="hybridMultilevel"/>
    <w:tmpl w:val="720CD044"/>
    <w:lvl w:ilvl="0" w:tplc="0EB69F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5B6550"/>
    <w:multiLevelType w:val="hybridMultilevel"/>
    <w:tmpl w:val="8924A57C"/>
    <w:lvl w:ilvl="0" w:tplc="47D2AA9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8"/>
  </w:num>
  <w:num w:numId="7">
    <w:abstractNumId w:val="47"/>
  </w:num>
  <w:num w:numId="8">
    <w:abstractNumId w:val="39"/>
  </w:num>
  <w:num w:numId="9">
    <w:abstractNumId w:val="34"/>
  </w:num>
  <w:num w:numId="10">
    <w:abstractNumId w:val="28"/>
  </w:num>
  <w:num w:numId="11">
    <w:abstractNumId w:val="24"/>
  </w:num>
  <w:num w:numId="12">
    <w:abstractNumId w:val="24"/>
    <w:lvlOverride w:ilvl="0">
      <w:lvl w:ilvl="0">
        <w:start w:val="1"/>
        <w:numFmt w:val="decimal"/>
        <w:lvlText w:val="1.3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42"/>
  </w:num>
  <w:num w:numId="15">
    <w:abstractNumId w:val="35"/>
  </w:num>
  <w:num w:numId="16">
    <w:abstractNumId w:val="33"/>
  </w:num>
  <w:num w:numId="17">
    <w:abstractNumId w:val="29"/>
  </w:num>
  <w:num w:numId="18">
    <w:abstractNumId w:val="8"/>
  </w:num>
  <w:num w:numId="19">
    <w:abstractNumId w:val="9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32"/>
  </w:num>
  <w:num w:numId="32">
    <w:abstractNumId w:val="40"/>
  </w:num>
  <w:num w:numId="33">
    <w:abstractNumId w:val="41"/>
  </w:num>
  <w:num w:numId="34">
    <w:abstractNumId w:val="49"/>
  </w:num>
  <w:num w:numId="35">
    <w:abstractNumId w:val="45"/>
  </w:num>
  <w:num w:numId="36">
    <w:abstractNumId w:val="36"/>
  </w:num>
  <w:num w:numId="37">
    <w:abstractNumId w:val="43"/>
  </w:num>
  <w:num w:numId="38">
    <w:abstractNumId w:val="44"/>
  </w:num>
  <w:num w:numId="39">
    <w:abstractNumId w:val="25"/>
  </w:num>
  <w:num w:numId="40">
    <w:abstractNumId w:val="46"/>
  </w:num>
  <w:num w:numId="41">
    <w:abstractNumId w:val="38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0"/>
  </w:num>
  <w:num w:numId="45">
    <w:abstractNumId w:val="23"/>
  </w:num>
  <w:num w:numId="4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E9"/>
    <w:rsid w:val="000005F4"/>
    <w:rsid w:val="00000E3B"/>
    <w:rsid w:val="00003204"/>
    <w:rsid w:val="00006AA9"/>
    <w:rsid w:val="0001188E"/>
    <w:rsid w:val="0001568B"/>
    <w:rsid w:val="00020DCC"/>
    <w:rsid w:val="00022651"/>
    <w:rsid w:val="000245A2"/>
    <w:rsid w:val="0002667D"/>
    <w:rsid w:val="00037A59"/>
    <w:rsid w:val="0005084C"/>
    <w:rsid w:val="0005121E"/>
    <w:rsid w:val="00053E95"/>
    <w:rsid w:val="0005572B"/>
    <w:rsid w:val="00055743"/>
    <w:rsid w:val="00055A4A"/>
    <w:rsid w:val="000606FD"/>
    <w:rsid w:val="00067A76"/>
    <w:rsid w:val="0007239F"/>
    <w:rsid w:val="00072714"/>
    <w:rsid w:val="00073E1D"/>
    <w:rsid w:val="0009757B"/>
    <w:rsid w:val="000A3508"/>
    <w:rsid w:val="000B0654"/>
    <w:rsid w:val="000B1E9D"/>
    <w:rsid w:val="000B29F5"/>
    <w:rsid w:val="000B2D49"/>
    <w:rsid w:val="000C0293"/>
    <w:rsid w:val="000C6279"/>
    <w:rsid w:val="000C6A77"/>
    <w:rsid w:val="000C6CA8"/>
    <w:rsid w:val="000D1C99"/>
    <w:rsid w:val="000D7C77"/>
    <w:rsid w:val="000D7D7C"/>
    <w:rsid w:val="000E01D9"/>
    <w:rsid w:val="000E0EC0"/>
    <w:rsid w:val="000E3406"/>
    <w:rsid w:val="000E73B2"/>
    <w:rsid w:val="000F3748"/>
    <w:rsid w:val="000F4426"/>
    <w:rsid w:val="000F504A"/>
    <w:rsid w:val="001023A2"/>
    <w:rsid w:val="001236AA"/>
    <w:rsid w:val="0013097D"/>
    <w:rsid w:val="001319E8"/>
    <w:rsid w:val="00133337"/>
    <w:rsid w:val="00135129"/>
    <w:rsid w:val="001368F2"/>
    <w:rsid w:val="00137BB8"/>
    <w:rsid w:val="0014119B"/>
    <w:rsid w:val="001459F8"/>
    <w:rsid w:val="00152582"/>
    <w:rsid w:val="00160100"/>
    <w:rsid w:val="00161AC3"/>
    <w:rsid w:val="00165A55"/>
    <w:rsid w:val="00166C36"/>
    <w:rsid w:val="00171634"/>
    <w:rsid w:val="00172932"/>
    <w:rsid w:val="00184BD5"/>
    <w:rsid w:val="001859AA"/>
    <w:rsid w:val="00186446"/>
    <w:rsid w:val="001A1AA6"/>
    <w:rsid w:val="001A2B5A"/>
    <w:rsid w:val="001A39DD"/>
    <w:rsid w:val="001A3CD1"/>
    <w:rsid w:val="001B1946"/>
    <w:rsid w:val="001B2052"/>
    <w:rsid w:val="001B29B4"/>
    <w:rsid w:val="001C3A56"/>
    <w:rsid w:val="001D28E0"/>
    <w:rsid w:val="001D3DF3"/>
    <w:rsid w:val="001D6AB5"/>
    <w:rsid w:val="001E4185"/>
    <w:rsid w:val="001E7476"/>
    <w:rsid w:val="001F2FCB"/>
    <w:rsid w:val="001F3BC7"/>
    <w:rsid w:val="001F4A3B"/>
    <w:rsid w:val="001F7F65"/>
    <w:rsid w:val="00200E34"/>
    <w:rsid w:val="00202642"/>
    <w:rsid w:val="0020661A"/>
    <w:rsid w:val="0021015D"/>
    <w:rsid w:val="0021046A"/>
    <w:rsid w:val="0021304B"/>
    <w:rsid w:val="00215683"/>
    <w:rsid w:val="00216744"/>
    <w:rsid w:val="002219A2"/>
    <w:rsid w:val="0022588A"/>
    <w:rsid w:val="00225D22"/>
    <w:rsid w:val="00227A61"/>
    <w:rsid w:val="00227B01"/>
    <w:rsid w:val="00233B6A"/>
    <w:rsid w:val="00233D71"/>
    <w:rsid w:val="002410CC"/>
    <w:rsid w:val="0024787D"/>
    <w:rsid w:val="0025305D"/>
    <w:rsid w:val="002548D6"/>
    <w:rsid w:val="00257F5D"/>
    <w:rsid w:val="0026072C"/>
    <w:rsid w:val="00260CF3"/>
    <w:rsid w:val="00272346"/>
    <w:rsid w:val="0027340D"/>
    <w:rsid w:val="00281F56"/>
    <w:rsid w:val="00286393"/>
    <w:rsid w:val="00286820"/>
    <w:rsid w:val="002919AA"/>
    <w:rsid w:val="00295BA2"/>
    <w:rsid w:val="002A3546"/>
    <w:rsid w:val="002B04D0"/>
    <w:rsid w:val="002B1855"/>
    <w:rsid w:val="002B5C48"/>
    <w:rsid w:val="002B7D67"/>
    <w:rsid w:val="002C51D4"/>
    <w:rsid w:val="002D3861"/>
    <w:rsid w:val="002D7D04"/>
    <w:rsid w:val="002F415E"/>
    <w:rsid w:val="002F7A70"/>
    <w:rsid w:val="00300DE5"/>
    <w:rsid w:val="00301F2B"/>
    <w:rsid w:val="00307AEA"/>
    <w:rsid w:val="00317EFD"/>
    <w:rsid w:val="00323662"/>
    <w:rsid w:val="00324875"/>
    <w:rsid w:val="00326D1F"/>
    <w:rsid w:val="00335D74"/>
    <w:rsid w:val="00340325"/>
    <w:rsid w:val="003409AA"/>
    <w:rsid w:val="00341691"/>
    <w:rsid w:val="00341BBC"/>
    <w:rsid w:val="00356892"/>
    <w:rsid w:val="00363CAC"/>
    <w:rsid w:val="00366DD1"/>
    <w:rsid w:val="00370DE1"/>
    <w:rsid w:val="00372260"/>
    <w:rsid w:val="00376E56"/>
    <w:rsid w:val="00377281"/>
    <w:rsid w:val="00390060"/>
    <w:rsid w:val="003909EB"/>
    <w:rsid w:val="003939E3"/>
    <w:rsid w:val="0039757B"/>
    <w:rsid w:val="003A1179"/>
    <w:rsid w:val="003A2250"/>
    <w:rsid w:val="003A52EA"/>
    <w:rsid w:val="003A58A4"/>
    <w:rsid w:val="003A7980"/>
    <w:rsid w:val="003B0FB4"/>
    <w:rsid w:val="003B11A4"/>
    <w:rsid w:val="003B3B4A"/>
    <w:rsid w:val="003C60A4"/>
    <w:rsid w:val="003C6B79"/>
    <w:rsid w:val="003C7C98"/>
    <w:rsid w:val="003D37F3"/>
    <w:rsid w:val="003E3A6B"/>
    <w:rsid w:val="003E6813"/>
    <w:rsid w:val="003F098E"/>
    <w:rsid w:val="003F184C"/>
    <w:rsid w:val="003F3B93"/>
    <w:rsid w:val="00400FC2"/>
    <w:rsid w:val="00414722"/>
    <w:rsid w:val="00416D99"/>
    <w:rsid w:val="00416F43"/>
    <w:rsid w:val="004209C7"/>
    <w:rsid w:val="00427AF7"/>
    <w:rsid w:val="0043248F"/>
    <w:rsid w:val="00433E96"/>
    <w:rsid w:val="004379BF"/>
    <w:rsid w:val="0044095B"/>
    <w:rsid w:val="0044168C"/>
    <w:rsid w:val="00444D8B"/>
    <w:rsid w:val="004479EC"/>
    <w:rsid w:val="0046394C"/>
    <w:rsid w:val="00473E75"/>
    <w:rsid w:val="00475EFC"/>
    <w:rsid w:val="00482BE7"/>
    <w:rsid w:val="0048647D"/>
    <w:rsid w:val="00493A3A"/>
    <w:rsid w:val="00495A46"/>
    <w:rsid w:val="004A7791"/>
    <w:rsid w:val="004B6FC5"/>
    <w:rsid w:val="004B720F"/>
    <w:rsid w:val="004C3A87"/>
    <w:rsid w:val="004C5E34"/>
    <w:rsid w:val="004D0CD6"/>
    <w:rsid w:val="004D0F14"/>
    <w:rsid w:val="004D2208"/>
    <w:rsid w:val="004D56D2"/>
    <w:rsid w:val="004D7AD9"/>
    <w:rsid w:val="004E2785"/>
    <w:rsid w:val="004E5CFF"/>
    <w:rsid w:val="004E6438"/>
    <w:rsid w:val="004E676E"/>
    <w:rsid w:val="004F2486"/>
    <w:rsid w:val="004F2C03"/>
    <w:rsid w:val="004F3F09"/>
    <w:rsid w:val="004F4A8A"/>
    <w:rsid w:val="00500B7F"/>
    <w:rsid w:val="00505D7D"/>
    <w:rsid w:val="00506AEE"/>
    <w:rsid w:val="00506DAD"/>
    <w:rsid w:val="00507324"/>
    <w:rsid w:val="00511AC8"/>
    <w:rsid w:val="005122F1"/>
    <w:rsid w:val="00514494"/>
    <w:rsid w:val="00514E2B"/>
    <w:rsid w:val="00530FCB"/>
    <w:rsid w:val="0053184C"/>
    <w:rsid w:val="0054118C"/>
    <w:rsid w:val="00541528"/>
    <w:rsid w:val="00543531"/>
    <w:rsid w:val="005442E9"/>
    <w:rsid w:val="00561F14"/>
    <w:rsid w:val="00564848"/>
    <w:rsid w:val="00564FA6"/>
    <w:rsid w:val="00565180"/>
    <w:rsid w:val="005727F8"/>
    <w:rsid w:val="00572FE4"/>
    <w:rsid w:val="005749D3"/>
    <w:rsid w:val="00575FEC"/>
    <w:rsid w:val="00576962"/>
    <w:rsid w:val="0058273D"/>
    <w:rsid w:val="00582A1C"/>
    <w:rsid w:val="0058467D"/>
    <w:rsid w:val="005852F6"/>
    <w:rsid w:val="005A1448"/>
    <w:rsid w:val="005A1EB8"/>
    <w:rsid w:val="005A5A73"/>
    <w:rsid w:val="005A7A87"/>
    <w:rsid w:val="005B0028"/>
    <w:rsid w:val="005C74C5"/>
    <w:rsid w:val="005F2E78"/>
    <w:rsid w:val="005F6D2A"/>
    <w:rsid w:val="006019A6"/>
    <w:rsid w:val="006038FF"/>
    <w:rsid w:val="006070B1"/>
    <w:rsid w:val="006133EE"/>
    <w:rsid w:val="00615045"/>
    <w:rsid w:val="00616F0B"/>
    <w:rsid w:val="00622071"/>
    <w:rsid w:val="00622274"/>
    <w:rsid w:val="006234FC"/>
    <w:rsid w:val="00623F99"/>
    <w:rsid w:val="00627151"/>
    <w:rsid w:val="00627153"/>
    <w:rsid w:val="00630364"/>
    <w:rsid w:val="00630620"/>
    <w:rsid w:val="00631C45"/>
    <w:rsid w:val="0063225B"/>
    <w:rsid w:val="00637D7F"/>
    <w:rsid w:val="00640402"/>
    <w:rsid w:val="00646460"/>
    <w:rsid w:val="00653F4F"/>
    <w:rsid w:val="00654395"/>
    <w:rsid w:val="00661614"/>
    <w:rsid w:val="006669EF"/>
    <w:rsid w:val="006669FC"/>
    <w:rsid w:val="00672137"/>
    <w:rsid w:val="00683354"/>
    <w:rsid w:val="006914CE"/>
    <w:rsid w:val="006927ED"/>
    <w:rsid w:val="00692B16"/>
    <w:rsid w:val="00693DE8"/>
    <w:rsid w:val="0069521F"/>
    <w:rsid w:val="006A4C85"/>
    <w:rsid w:val="006A7455"/>
    <w:rsid w:val="006A762E"/>
    <w:rsid w:val="006C1C9D"/>
    <w:rsid w:val="006C22F7"/>
    <w:rsid w:val="006C2476"/>
    <w:rsid w:val="006C2CF3"/>
    <w:rsid w:val="006C7B4D"/>
    <w:rsid w:val="006E4C58"/>
    <w:rsid w:val="006F12AF"/>
    <w:rsid w:val="006F3205"/>
    <w:rsid w:val="006F4193"/>
    <w:rsid w:val="00701104"/>
    <w:rsid w:val="00701823"/>
    <w:rsid w:val="0070379D"/>
    <w:rsid w:val="00704DD5"/>
    <w:rsid w:val="00710799"/>
    <w:rsid w:val="0071242C"/>
    <w:rsid w:val="00714585"/>
    <w:rsid w:val="0071797E"/>
    <w:rsid w:val="007203B9"/>
    <w:rsid w:val="007238B2"/>
    <w:rsid w:val="00726C18"/>
    <w:rsid w:val="00727EDD"/>
    <w:rsid w:val="00740F59"/>
    <w:rsid w:val="0074166D"/>
    <w:rsid w:val="00741890"/>
    <w:rsid w:val="00742ACB"/>
    <w:rsid w:val="007437E3"/>
    <w:rsid w:val="00744B87"/>
    <w:rsid w:val="00746986"/>
    <w:rsid w:val="00761F4F"/>
    <w:rsid w:val="00765900"/>
    <w:rsid w:val="00767F6A"/>
    <w:rsid w:val="00771B92"/>
    <w:rsid w:val="007731C1"/>
    <w:rsid w:val="00775480"/>
    <w:rsid w:val="007759D1"/>
    <w:rsid w:val="007852A7"/>
    <w:rsid w:val="007B0F45"/>
    <w:rsid w:val="007B1FD8"/>
    <w:rsid w:val="007B2500"/>
    <w:rsid w:val="007B474D"/>
    <w:rsid w:val="007B65A3"/>
    <w:rsid w:val="007C14FB"/>
    <w:rsid w:val="007C1A5A"/>
    <w:rsid w:val="007C2078"/>
    <w:rsid w:val="007C29C0"/>
    <w:rsid w:val="007C3E5A"/>
    <w:rsid w:val="007C4490"/>
    <w:rsid w:val="007C5F1C"/>
    <w:rsid w:val="007C7B9F"/>
    <w:rsid w:val="007D127B"/>
    <w:rsid w:val="007D41E3"/>
    <w:rsid w:val="007D68E4"/>
    <w:rsid w:val="007F59EE"/>
    <w:rsid w:val="00800326"/>
    <w:rsid w:val="0080060F"/>
    <w:rsid w:val="00801E7A"/>
    <w:rsid w:val="0080655C"/>
    <w:rsid w:val="00810EAB"/>
    <w:rsid w:val="00813E0F"/>
    <w:rsid w:val="00816A4C"/>
    <w:rsid w:val="0081768E"/>
    <w:rsid w:val="0082021B"/>
    <w:rsid w:val="0082481F"/>
    <w:rsid w:val="00830341"/>
    <w:rsid w:val="00833CF6"/>
    <w:rsid w:val="00834926"/>
    <w:rsid w:val="00835C96"/>
    <w:rsid w:val="0084000E"/>
    <w:rsid w:val="00843268"/>
    <w:rsid w:val="0085182C"/>
    <w:rsid w:val="008528EC"/>
    <w:rsid w:val="0086482A"/>
    <w:rsid w:val="00873521"/>
    <w:rsid w:val="00881B92"/>
    <w:rsid w:val="00891099"/>
    <w:rsid w:val="008A25C7"/>
    <w:rsid w:val="008A2A18"/>
    <w:rsid w:val="008A4D20"/>
    <w:rsid w:val="008B13F7"/>
    <w:rsid w:val="008B1B98"/>
    <w:rsid w:val="008B1FE1"/>
    <w:rsid w:val="008B616C"/>
    <w:rsid w:val="008C12D3"/>
    <w:rsid w:val="008D0643"/>
    <w:rsid w:val="008D17C8"/>
    <w:rsid w:val="008D70B3"/>
    <w:rsid w:val="008E0712"/>
    <w:rsid w:val="008E103C"/>
    <w:rsid w:val="008E6126"/>
    <w:rsid w:val="008F22DB"/>
    <w:rsid w:val="008F2729"/>
    <w:rsid w:val="008F7F4D"/>
    <w:rsid w:val="00905954"/>
    <w:rsid w:val="00915AE5"/>
    <w:rsid w:val="00915CA6"/>
    <w:rsid w:val="0092515F"/>
    <w:rsid w:val="0092613C"/>
    <w:rsid w:val="0092616F"/>
    <w:rsid w:val="00932456"/>
    <w:rsid w:val="0093337B"/>
    <w:rsid w:val="0093430E"/>
    <w:rsid w:val="00937BA7"/>
    <w:rsid w:val="00941D06"/>
    <w:rsid w:val="00944858"/>
    <w:rsid w:val="00960ABF"/>
    <w:rsid w:val="00961E76"/>
    <w:rsid w:val="0096517C"/>
    <w:rsid w:val="00967CE4"/>
    <w:rsid w:val="00972493"/>
    <w:rsid w:val="00975D5E"/>
    <w:rsid w:val="00985BC1"/>
    <w:rsid w:val="009905C8"/>
    <w:rsid w:val="00993F79"/>
    <w:rsid w:val="009A2F6D"/>
    <w:rsid w:val="009A4E4A"/>
    <w:rsid w:val="009B0247"/>
    <w:rsid w:val="009B062B"/>
    <w:rsid w:val="009B084B"/>
    <w:rsid w:val="009B6585"/>
    <w:rsid w:val="009B7C8E"/>
    <w:rsid w:val="009C1D66"/>
    <w:rsid w:val="009C2930"/>
    <w:rsid w:val="009C37DB"/>
    <w:rsid w:val="009C503C"/>
    <w:rsid w:val="009D055C"/>
    <w:rsid w:val="009D4316"/>
    <w:rsid w:val="009E2187"/>
    <w:rsid w:val="009E29E0"/>
    <w:rsid w:val="009E305B"/>
    <w:rsid w:val="009F1344"/>
    <w:rsid w:val="00A13CF8"/>
    <w:rsid w:val="00A13DDC"/>
    <w:rsid w:val="00A2694D"/>
    <w:rsid w:val="00A309B1"/>
    <w:rsid w:val="00A330AC"/>
    <w:rsid w:val="00A3435F"/>
    <w:rsid w:val="00A41207"/>
    <w:rsid w:val="00A42A56"/>
    <w:rsid w:val="00A43FB4"/>
    <w:rsid w:val="00A45A64"/>
    <w:rsid w:val="00A6170D"/>
    <w:rsid w:val="00A76A09"/>
    <w:rsid w:val="00A820E1"/>
    <w:rsid w:val="00A82562"/>
    <w:rsid w:val="00A8256E"/>
    <w:rsid w:val="00A84C57"/>
    <w:rsid w:val="00A919FF"/>
    <w:rsid w:val="00A941DB"/>
    <w:rsid w:val="00A97002"/>
    <w:rsid w:val="00AA2F92"/>
    <w:rsid w:val="00AA5753"/>
    <w:rsid w:val="00AB1A0C"/>
    <w:rsid w:val="00AC2017"/>
    <w:rsid w:val="00AC5714"/>
    <w:rsid w:val="00AD168E"/>
    <w:rsid w:val="00AE5924"/>
    <w:rsid w:val="00AE595F"/>
    <w:rsid w:val="00AF2CEA"/>
    <w:rsid w:val="00AF399A"/>
    <w:rsid w:val="00AF4C6A"/>
    <w:rsid w:val="00B05DD9"/>
    <w:rsid w:val="00B113CE"/>
    <w:rsid w:val="00B16DC7"/>
    <w:rsid w:val="00B33641"/>
    <w:rsid w:val="00B402CF"/>
    <w:rsid w:val="00B408E9"/>
    <w:rsid w:val="00B450EF"/>
    <w:rsid w:val="00B46E18"/>
    <w:rsid w:val="00B514B1"/>
    <w:rsid w:val="00B5496F"/>
    <w:rsid w:val="00B55279"/>
    <w:rsid w:val="00B56FB0"/>
    <w:rsid w:val="00B6155A"/>
    <w:rsid w:val="00B61DEF"/>
    <w:rsid w:val="00B631BD"/>
    <w:rsid w:val="00B64C12"/>
    <w:rsid w:val="00B659DC"/>
    <w:rsid w:val="00B6692B"/>
    <w:rsid w:val="00B66970"/>
    <w:rsid w:val="00B70E52"/>
    <w:rsid w:val="00B7628B"/>
    <w:rsid w:val="00B81FD0"/>
    <w:rsid w:val="00B85E7F"/>
    <w:rsid w:val="00B92559"/>
    <w:rsid w:val="00B95085"/>
    <w:rsid w:val="00BA4862"/>
    <w:rsid w:val="00BA4C18"/>
    <w:rsid w:val="00BB0515"/>
    <w:rsid w:val="00BB6A12"/>
    <w:rsid w:val="00BC3CFE"/>
    <w:rsid w:val="00BD7AB5"/>
    <w:rsid w:val="00BE066C"/>
    <w:rsid w:val="00BE219F"/>
    <w:rsid w:val="00BE3E41"/>
    <w:rsid w:val="00BF41FB"/>
    <w:rsid w:val="00BF607C"/>
    <w:rsid w:val="00C06D7C"/>
    <w:rsid w:val="00C17ECC"/>
    <w:rsid w:val="00C231E4"/>
    <w:rsid w:val="00C4277C"/>
    <w:rsid w:val="00C50323"/>
    <w:rsid w:val="00C5142B"/>
    <w:rsid w:val="00C54B3A"/>
    <w:rsid w:val="00C633CD"/>
    <w:rsid w:val="00C67EFA"/>
    <w:rsid w:val="00C75FF5"/>
    <w:rsid w:val="00C771CA"/>
    <w:rsid w:val="00C804F6"/>
    <w:rsid w:val="00C83248"/>
    <w:rsid w:val="00C83625"/>
    <w:rsid w:val="00C84DF1"/>
    <w:rsid w:val="00C854C2"/>
    <w:rsid w:val="00C91848"/>
    <w:rsid w:val="00C91CDE"/>
    <w:rsid w:val="00C9707F"/>
    <w:rsid w:val="00CA1040"/>
    <w:rsid w:val="00CA2A99"/>
    <w:rsid w:val="00CB3C22"/>
    <w:rsid w:val="00CB42F0"/>
    <w:rsid w:val="00CB5C50"/>
    <w:rsid w:val="00CB5D51"/>
    <w:rsid w:val="00CC7C78"/>
    <w:rsid w:val="00CD48CC"/>
    <w:rsid w:val="00CE7A21"/>
    <w:rsid w:val="00CF0516"/>
    <w:rsid w:val="00CF2EAE"/>
    <w:rsid w:val="00D04B23"/>
    <w:rsid w:val="00D04CB3"/>
    <w:rsid w:val="00D1128E"/>
    <w:rsid w:val="00D12B63"/>
    <w:rsid w:val="00D13B40"/>
    <w:rsid w:val="00D14BE2"/>
    <w:rsid w:val="00D33AC4"/>
    <w:rsid w:val="00D46288"/>
    <w:rsid w:val="00D463E3"/>
    <w:rsid w:val="00D60E23"/>
    <w:rsid w:val="00D6353A"/>
    <w:rsid w:val="00D63556"/>
    <w:rsid w:val="00D7022E"/>
    <w:rsid w:val="00D72D69"/>
    <w:rsid w:val="00D84652"/>
    <w:rsid w:val="00D86D34"/>
    <w:rsid w:val="00D90BA7"/>
    <w:rsid w:val="00DA0896"/>
    <w:rsid w:val="00DA29B7"/>
    <w:rsid w:val="00DA42D0"/>
    <w:rsid w:val="00DA5AF8"/>
    <w:rsid w:val="00DB2F26"/>
    <w:rsid w:val="00DB353B"/>
    <w:rsid w:val="00DB4EE8"/>
    <w:rsid w:val="00DC31CB"/>
    <w:rsid w:val="00DC44B7"/>
    <w:rsid w:val="00DC727F"/>
    <w:rsid w:val="00DD5B62"/>
    <w:rsid w:val="00DD6851"/>
    <w:rsid w:val="00DE050C"/>
    <w:rsid w:val="00DE099C"/>
    <w:rsid w:val="00DE7086"/>
    <w:rsid w:val="00DF52DE"/>
    <w:rsid w:val="00E0315E"/>
    <w:rsid w:val="00E05305"/>
    <w:rsid w:val="00E05B64"/>
    <w:rsid w:val="00E06557"/>
    <w:rsid w:val="00E11ED4"/>
    <w:rsid w:val="00E130FB"/>
    <w:rsid w:val="00E16477"/>
    <w:rsid w:val="00E21850"/>
    <w:rsid w:val="00E24A2D"/>
    <w:rsid w:val="00E267E2"/>
    <w:rsid w:val="00E34780"/>
    <w:rsid w:val="00E365D1"/>
    <w:rsid w:val="00E36CFA"/>
    <w:rsid w:val="00E36E65"/>
    <w:rsid w:val="00E37F00"/>
    <w:rsid w:val="00E46305"/>
    <w:rsid w:val="00E50BBD"/>
    <w:rsid w:val="00E54FAD"/>
    <w:rsid w:val="00E57C61"/>
    <w:rsid w:val="00E61241"/>
    <w:rsid w:val="00E628D8"/>
    <w:rsid w:val="00E763C3"/>
    <w:rsid w:val="00E809AC"/>
    <w:rsid w:val="00E83682"/>
    <w:rsid w:val="00E87972"/>
    <w:rsid w:val="00E94139"/>
    <w:rsid w:val="00EB36FE"/>
    <w:rsid w:val="00EB4113"/>
    <w:rsid w:val="00EB5F2C"/>
    <w:rsid w:val="00EB7B7E"/>
    <w:rsid w:val="00EC196E"/>
    <w:rsid w:val="00EC24FF"/>
    <w:rsid w:val="00EC3DB2"/>
    <w:rsid w:val="00EC5CB6"/>
    <w:rsid w:val="00EC7B7A"/>
    <w:rsid w:val="00ED1A32"/>
    <w:rsid w:val="00ED4156"/>
    <w:rsid w:val="00ED6FC2"/>
    <w:rsid w:val="00EE0438"/>
    <w:rsid w:val="00EF1ACF"/>
    <w:rsid w:val="00EF1E8C"/>
    <w:rsid w:val="00EF44C6"/>
    <w:rsid w:val="00EF7EE2"/>
    <w:rsid w:val="00F123C2"/>
    <w:rsid w:val="00F12E99"/>
    <w:rsid w:val="00F22FE3"/>
    <w:rsid w:val="00F26538"/>
    <w:rsid w:val="00F30CE8"/>
    <w:rsid w:val="00F34FC5"/>
    <w:rsid w:val="00F42318"/>
    <w:rsid w:val="00F50151"/>
    <w:rsid w:val="00F57E7B"/>
    <w:rsid w:val="00F62F2D"/>
    <w:rsid w:val="00F65444"/>
    <w:rsid w:val="00F70A32"/>
    <w:rsid w:val="00F72C03"/>
    <w:rsid w:val="00F731F5"/>
    <w:rsid w:val="00F75A1F"/>
    <w:rsid w:val="00F7695F"/>
    <w:rsid w:val="00F84B79"/>
    <w:rsid w:val="00F8728C"/>
    <w:rsid w:val="00F902B9"/>
    <w:rsid w:val="00F959AF"/>
    <w:rsid w:val="00F95DA9"/>
    <w:rsid w:val="00FA4784"/>
    <w:rsid w:val="00FB275D"/>
    <w:rsid w:val="00FC41D5"/>
    <w:rsid w:val="00FE1274"/>
    <w:rsid w:val="00FE188D"/>
    <w:rsid w:val="00FE51A1"/>
    <w:rsid w:val="00FF08F3"/>
    <w:rsid w:val="00FF2EB3"/>
    <w:rsid w:val="00FF4765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B383D736-E0D7-460F-AE0E-6EDF9600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C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2932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72932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172932"/>
    <w:pPr>
      <w:keepNext/>
      <w:spacing w:after="120"/>
      <w:jc w:val="center"/>
      <w:outlineLvl w:val="2"/>
    </w:pPr>
    <w:rPr>
      <w:rFonts w:cs="Arial"/>
      <w:b/>
      <w:szCs w:val="26"/>
    </w:rPr>
  </w:style>
  <w:style w:type="paragraph" w:styleId="Nagwek4">
    <w:name w:val="heading 4"/>
    <w:basedOn w:val="Normalny"/>
    <w:next w:val="Normalny"/>
    <w:qFormat/>
    <w:rsid w:val="00172932"/>
    <w:pPr>
      <w:keepNext/>
      <w:numPr>
        <w:ilvl w:val="3"/>
        <w:numId w:val="1"/>
      </w:numPr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72932"/>
    <w:pPr>
      <w:keepNext/>
      <w:spacing w:line="360" w:lineRule="auto"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72932"/>
    <w:pPr>
      <w:keepNext/>
      <w:spacing w:line="360" w:lineRule="auto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932"/>
    <w:pPr>
      <w:autoSpaceDE w:val="0"/>
      <w:spacing w:line="360" w:lineRule="auto"/>
      <w:jc w:val="both"/>
    </w:pPr>
  </w:style>
  <w:style w:type="character" w:customStyle="1" w:styleId="WW8Num9z0">
    <w:name w:val="WW8Num9z0"/>
    <w:rsid w:val="00172932"/>
    <w:rPr>
      <w:b/>
    </w:rPr>
  </w:style>
  <w:style w:type="character" w:customStyle="1" w:styleId="WW8Num11z1">
    <w:name w:val="WW8Num11z1"/>
    <w:rsid w:val="00172932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72932"/>
    <w:rPr>
      <w:b w:val="0"/>
      <w:i w:val="0"/>
      <w:sz w:val="24"/>
    </w:rPr>
  </w:style>
  <w:style w:type="character" w:customStyle="1" w:styleId="WW8Num13z0">
    <w:name w:val="WW8Num13z0"/>
    <w:rsid w:val="00172932"/>
    <w:rPr>
      <w:b w:val="0"/>
      <w:i w:val="0"/>
      <w:sz w:val="24"/>
    </w:rPr>
  </w:style>
  <w:style w:type="character" w:customStyle="1" w:styleId="WW8Num17z1">
    <w:name w:val="WW8Num17z1"/>
    <w:rsid w:val="00172932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19z0">
    <w:name w:val="WW8Num19z0"/>
    <w:rsid w:val="00172932"/>
    <w:rPr>
      <w:rFonts w:ascii="Times New Roman" w:hAnsi="Times New Roman" w:cs="Times New Roman"/>
    </w:rPr>
  </w:style>
  <w:style w:type="character" w:customStyle="1" w:styleId="WW8Num21z0">
    <w:name w:val="WW8Num21z0"/>
    <w:rsid w:val="00172932"/>
    <w:rPr>
      <w:rFonts w:ascii="Times New Roman" w:hAnsi="Times New Roman" w:cs="Times New Roman"/>
    </w:rPr>
  </w:style>
  <w:style w:type="character" w:customStyle="1" w:styleId="WW8Num22z0">
    <w:name w:val="WW8Num22z0"/>
    <w:rsid w:val="00172932"/>
    <w:rPr>
      <w:rFonts w:ascii="Times New Roman" w:hAnsi="Times New Roman"/>
      <w:b w:val="0"/>
    </w:rPr>
  </w:style>
  <w:style w:type="character" w:customStyle="1" w:styleId="WW8Num26z0">
    <w:name w:val="WW8Num26z0"/>
    <w:rsid w:val="00172932"/>
    <w:rPr>
      <w:rFonts w:ascii="Wingdings" w:hAnsi="Wingdings" w:cs="Times New Roman"/>
    </w:rPr>
  </w:style>
  <w:style w:type="character" w:customStyle="1" w:styleId="Absatz-Standardschriftart">
    <w:name w:val="Absatz-Standardschriftart"/>
    <w:rsid w:val="00172932"/>
  </w:style>
  <w:style w:type="character" w:customStyle="1" w:styleId="WW-Absatz-Standardschriftart">
    <w:name w:val="WW-Absatz-Standardschriftart"/>
    <w:rsid w:val="00172932"/>
  </w:style>
  <w:style w:type="character" w:customStyle="1" w:styleId="WW-Absatz-Standardschriftart1">
    <w:name w:val="WW-Absatz-Standardschriftart1"/>
    <w:rsid w:val="00172932"/>
  </w:style>
  <w:style w:type="character" w:customStyle="1" w:styleId="WW-Absatz-Standardschriftart11">
    <w:name w:val="WW-Absatz-Standardschriftart11"/>
    <w:rsid w:val="00172932"/>
  </w:style>
  <w:style w:type="character" w:customStyle="1" w:styleId="WW-Absatz-Standardschriftart111">
    <w:name w:val="WW-Absatz-Standardschriftart111"/>
    <w:rsid w:val="00172932"/>
  </w:style>
  <w:style w:type="character" w:customStyle="1" w:styleId="WW-Absatz-Standardschriftart1111">
    <w:name w:val="WW-Absatz-Standardschriftart1111"/>
    <w:rsid w:val="00172932"/>
  </w:style>
  <w:style w:type="character" w:customStyle="1" w:styleId="WW8Num2z0">
    <w:name w:val="WW8Num2z0"/>
    <w:rsid w:val="00172932"/>
    <w:rPr>
      <w:b w:val="0"/>
      <w:i w:val="0"/>
    </w:rPr>
  </w:style>
  <w:style w:type="character" w:customStyle="1" w:styleId="WW8Num10z0">
    <w:name w:val="WW8Num10z0"/>
    <w:rsid w:val="00172932"/>
    <w:rPr>
      <w:b/>
    </w:rPr>
  </w:style>
  <w:style w:type="character" w:customStyle="1" w:styleId="WW8Num12z1">
    <w:name w:val="WW8Num12z1"/>
    <w:rsid w:val="00172932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172932"/>
    <w:rPr>
      <w:b w:val="0"/>
      <w:i w:val="0"/>
      <w:sz w:val="24"/>
    </w:rPr>
  </w:style>
  <w:style w:type="character" w:customStyle="1" w:styleId="WW8Num18z1">
    <w:name w:val="WW8Num18z1"/>
    <w:rsid w:val="00172932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0z0">
    <w:name w:val="WW8Num20z0"/>
    <w:rsid w:val="00172932"/>
    <w:rPr>
      <w:rFonts w:ascii="Times New Roman" w:hAnsi="Times New Roman" w:cs="Times New Roman"/>
    </w:rPr>
  </w:style>
  <w:style w:type="character" w:customStyle="1" w:styleId="WW8Num23z0">
    <w:name w:val="WW8Num23z0"/>
    <w:rsid w:val="00172932"/>
    <w:rPr>
      <w:b w:val="0"/>
    </w:rPr>
  </w:style>
  <w:style w:type="character" w:customStyle="1" w:styleId="WW8Num27z0">
    <w:name w:val="WW8Num27z0"/>
    <w:rsid w:val="00172932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172932"/>
  </w:style>
  <w:style w:type="character" w:customStyle="1" w:styleId="WW8Num28z0">
    <w:name w:val="WW8Num28z0"/>
    <w:rsid w:val="00172932"/>
    <w:rPr>
      <w:rFonts w:ascii="Wingdings" w:hAnsi="Wingdings"/>
      <w:color w:val="000000"/>
    </w:rPr>
  </w:style>
  <w:style w:type="character" w:customStyle="1" w:styleId="WW-Absatz-Standardschriftart111111">
    <w:name w:val="WW-Absatz-Standardschriftart111111"/>
    <w:rsid w:val="00172932"/>
  </w:style>
  <w:style w:type="character" w:customStyle="1" w:styleId="WW8Num6z0">
    <w:name w:val="WW8Num6z0"/>
    <w:rsid w:val="00172932"/>
    <w:rPr>
      <w:b/>
    </w:rPr>
  </w:style>
  <w:style w:type="character" w:customStyle="1" w:styleId="WW8Num11z0">
    <w:name w:val="WW8Num11z0"/>
    <w:rsid w:val="00172932"/>
    <w:rPr>
      <w:b/>
    </w:rPr>
  </w:style>
  <w:style w:type="character" w:customStyle="1" w:styleId="WW8Num13z1">
    <w:name w:val="WW8Num13z1"/>
    <w:rsid w:val="00172932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72932"/>
    <w:rPr>
      <w:b w:val="0"/>
    </w:rPr>
  </w:style>
  <w:style w:type="character" w:customStyle="1" w:styleId="WW8Num19z1">
    <w:name w:val="WW8Num19z1"/>
    <w:rsid w:val="00172932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4z0">
    <w:name w:val="WW8Num24z0"/>
    <w:rsid w:val="00172932"/>
    <w:rPr>
      <w:b w:val="0"/>
    </w:rPr>
  </w:style>
  <w:style w:type="character" w:customStyle="1" w:styleId="WW-Absatz-Standardschriftart1111111">
    <w:name w:val="WW-Absatz-Standardschriftart1111111"/>
    <w:rsid w:val="00172932"/>
  </w:style>
  <w:style w:type="character" w:customStyle="1" w:styleId="WW8Num1z0">
    <w:name w:val="WW8Num1z0"/>
    <w:rsid w:val="00172932"/>
    <w:rPr>
      <w:rFonts w:ascii="Symbol" w:hAnsi="Symbol"/>
    </w:rPr>
  </w:style>
  <w:style w:type="character" w:customStyle="1" w:styleId="WW8Num3z0">
    <w:name w:val="WW8Num3z0"/>
    <w:rsid w:val="00172932"/>
    <w:rPr>
      <w:rFonts w:ascii="Times New Roman" w:hAnsi="Times New Roman" w:cs="Times New Roman"/>
    </w:rPr>
  </w:style>
  <w:style w:type="character" w:customStyle="1" w:styleId="WW8Num4z0">
    <w:name w:val="WW8Num4z0"/>
    <w:rsid w:val="00172932"/>
    <w:rPr>
      <w:rFonts w:ascii="Times New Roman" w:hAnsi="Times New Roman" w:cs="Times New Roman"/>
    </w:rPr>
  </w:style>
  <w:style w:type="character" w:customStyle="1" w:styleId="WW8Num17z0">
    <w:name w:val="WW8Num17z0"/>
    <w:rsid w:val="00172932"/>
    <w:rPr>
      <w:b/>
    </w:rPr>
  </w:style>
  <w:style w:type="character" w:customStyle="1" w:styleId="WW8Num18z0">
    <w:name w:val="WW8Num18z0"/>
    <w:rsid w:val="00172932"/>
    <w:rPr>
      <w:rFonts w:ascii="Times New Roman" w:hAnsi="Times New Roman" w:cs="Times New Roman"/>
    </w:rPr>
  </w:style>
  <w:style w:type="character" w:customStyle="1" w:styleId="WW8Num22z1">
    <w:name w:val="WW8Num22z1"/>
    <w:rsid w:val="00172932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172932"/>
    <w:rPr>
      <w:b w:val="0"/>
    </w:rPr>
  </w:style>
  <w:style w:type="character" w:customStyle="1" w:styleId="WW8Num31z0">
    <w:name w:val="WW8Num31z0"/>
    <w:rsid w:val="00172932"/>
    <w:rPr>
      <w:rFonts w:ascii="Times New Roman" w:hAnsi="Times New Roman" w:cs="Times New Roman"/>
    </w:rPr>
  </w:style>
  <w:style w:type="character" w:customStyle="1" w:styleId="WW8Num32z0">
    <w:name w:val="WW8Num32z0"/>
    <w:rsid w:val="00172932"/>
    <w:rPr>
      <w:b/>
    </w:rPr>
  </w:style>
  <w:style w:type="character" w:customStyle="1" w:styleId="WW8Num34z0">
    <w:name w:val="WW8Num34z0"/>
    <w:rsid w:val="00172932"/>
    <w:rPr>
      <w:rFonts w:ascii="Times New Roman" w:hAnsi="Times New Roman" w:cs="Times New Roman"/>
    </w:rPr>
  </w:style>
  <w:style w:type="character" w:customStyle="1" w:styleId="WW8Num35z1">
    <w:name w:val="WW8Num35z1"/>
    <w:rsid w:val="00172932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38z0">
    <w:name w:val="WW8Num38z0"/>
    <w:rsid w:val="00172932"/>
    <w:rPr>
      <w:b w:val="0"/>
    </w:rPr>
  </w:style>
  <w:style w:type="character" w:customStyle="1" w:styleId="WW8Num39z0">
    <w:name w:val="WW8Num39z0"/>
    <w:rsid w:val="00172932"/>
    <w:rPr>
      <w:rFonts w:cs="Arial"/>
    </w:rPr>
  </w:style>
  <w:style w:type="character" w:customStyle="1" w:styleId="WW8Num41z0">
    <w:name w:val="WW8Num41z0"/>
    <w:rsid w:val="00172932"/>
    <w:rPr>
      <w:b/>
    </w:rPr>
  </w:style>
  <w:style w:type="character" w:customStyle="1" w:styleId="WW8Num44z0">
    <w:name w:val="WW8Num44z0"/>
    <w:rsid w:val="00172932"/>
    <w:rPr>
      <w:rFonts w:ascii="Times New Roman" w:hAnsi="Times New Roman" w:cs="Times New Roman"/>
    </w:rPr>
  </w:style>
  <w:style w:type="character" w:customStyle="1" w:styleId="WW8Num45z0">
    <w:name w:val="WW8Num45z0"/>
    <w:rsid w:val="00172932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172932"/>
    <w:rPr>
      <w:rFonts w:ascii="Courier New" w:hAnsi="Courier New" w:cs="Courier New"/>
    </w:rPr>
  </w:style>
  <w:style w:type="character" w:customStyle="1" w:styleId="WW8Num45z2">
    <w:name w:val="WW8Num45z2"/>
    <w:rsid w:val="00172932"/>
    <w:rPr>
      <w:rFonts w:ascii="Wingdings" w:hAnsi="Wingdings" w:cs="Wingdings"/>
    </w:rPr>
  </w:style>
  <w:style w:type="character" w:customStyle="1" w:styleId="WW8Num45z3">
    <w:name w:val="WW8Num45z3"/>
    <w:rsid w:val="00172932"/>
    <w:rPr>
      <w:rFonts w:ascii="Symbol" w:hAnsi="Symbol" w:cs="Symbol"/>
    </w:rPr>
  </w:style>
  <w:style w:type="character" w:customStyle="1" w:styleId="WW8Num46z0">
    <w:name w:val="WW8Num46z0"/>
    <w:rsid w:val="00172932"/>
    <w:rPr>
      <w:b w:val="0"/>
    </w:rPr>
  </w:style>
  <w:style w:type="character" w:customStyle="1" w:styleId="WW8Num50z1">
    <w:name w:val="WW8Num50z1"/>
    <w:rsid w:val="00172932"/>
    <w:rPr>
      <w:rFonts w:ascii="Courier New" w:hAnsi="Courier New" w:cs="Courier New"/>
    </w:rPr>
  </w:style>
  <w:style w:type="character" w:customStyle="1" w:styleId="WW8Num50z2">
    <w:name w:val="WW8Num50z2"/>
    <w:rsid w:val="00172932"/>
    <w:rPr>
      <w:rFonts w:ascii="Wingdings" w:hAnsi="Wingdings"/>
    </w:rPr>
  </w:style>
  <w:style w:type="character" w:customStyle="1" w:styleId="WW8Num50z3">
    <w:name w:val="WW8Num50z3"/>
    <w:rsid w:val="00172932"/>
    <w:rPr>
      <w:rFonts w:ascii="Symbol" w:hAnsi="Symbol"/>
    </w:rPr>
  </w:style>
  <w:style w:type="character" w:customStyle="1" w:styleId="WW8Num53z0">
    <w:name w:val="WW8Num53z0"/>
    <w:rsid w:val="00172932"/>
    <w:rPr>
      <w:rFonts w:ascii="Wingdings" w:hAnsi="Wingdings"/>
      <w:color w:val="000000"/>
    </w:rPr>
  </w:style>
  <w:style w:type="character" w:customStyle="1" w:styleId="WW8NumSt33z0">
    <w:name w:val="WW8NumSt33z0"/>
    <w:rsid w:val="0017293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172932"/>
  </w:style>
  <w:style w:type="character" w:customStyle="1" w:styleId="ND">
    <w:name w:val="ND"/>
    <w:rsid w:val="00172932"/>
  </w:style>
  <w:style w:type="character" w:styleId="Hipercze">
    <w:name w:val="Hyperlink"/>
    <w:semiHidden/>
    <w:rsid w:val="00172932"/>
    <w:rPr>
      <w:color w:val="0000FF"/>
      <w:u w:val="single"/>
    </w:rPr>
  </w:style>
  <w:style w:type="character" w:customStyle="1" w:styleId="Znakinumeracji">
    <w:name w:val="Znaki numeracji"/>
    <w:rsid w:val="00172932"/>
  </w:style>
  <w:style w:type="character" w:customStyle="1" w:styleId="Symbolewypunktowania">
    <w:name w:val="Symbole wypunktowania"/>
    <w:rsid w:val="0017293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729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7293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293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1729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172932"/>
    <w:pPr>
      <w:jc w:val="both"/>
    </w:pPr>
    <w:rPr>
      <w:sz w:val="20"/>
      <w:szCs w:val="20"/>
      <w:lang w:val="en-GB"/>
    </w:rPr>
  </w:style>
  <w:style w:type="paragraph" w:styleId="Podtytu">
    <w:name w:val="Subtitle"/>
    <w:basedOn w:val="Normalny"/>
    <w:next w:val="Tekstpodstawowy"/>
    <w:qFormat/>
    <w:rsid w:val="00172932"/>
    <w:pPr>
      <w:spacing w:line="360" w:lineRule="auto"/>
      <w:jc w:val="center"/>
    </w:pPr>
    <w:rPr>
      <w:b/>
    </w:rPr>
  </w:style>
  <w:style w:type="paragraph" w:styleId="Stopka">
    <w:name w:val="footer"/>
    <w:basedOn w:val="Normalny"/>
    <w:semiHidden/>
    <w:rsid w:val="00172932"/>
    <w:pPr>
      <w:tabs>
        <w:tab w:val="center" w:pos="4536"/>
        <w:tab w:val="right" w:pos="9072"/>
      </w:tabs>
    </w:pPr>
    <w:rPr>
      <w:rFonts w:cs="Arial"/>
      <w:bCs/>
      <w:szCs w:val="26"/>
    </w:rPr>
  </w:style>
  <w:style w:type="paragraph" w:styleId="Tytu">
    <w:name w:val="Title"/>
    <w:basedOn w:val="Normalny"/>
    <w:next w:val="Podtytu"/>
    <w:link w:val="TytuZnak"/>
    <w:qFormat/>
    <w:rsid w:val="00172932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link w:val="Tytu"/>
    <w:rsid w:val="00172932"/>
    <w:rPr>
      <w:rFonts w:cs="Arial"/>
      <w:b/>
      <w:bCs/>
      <w:kern w:val="1"/>
      <w:sz w:val="32"/>
      <w:szCs w:val="32"/>
      <w:lang w:val="pl-PL" w:eastAsia="ar-SA" w:bidi="ar-SA"/>
    </w:rPr>
  </w:style>
  <w:style w:type="paragraph" w:customStyle="1" w:styleId="podpunkt">
    <w:name w:val="podpunkt"/>
    <w:rsid w:val="00172932"/>
    <w:pPr>
      <w:tabs>
        <w:tab w:val="left" w:pos="-720"/>
      </w:tabs>
      <w:suppressAutoHyphens/>
    </w:pPr>
    <w:rPr>
      <w:rFonts w:eastAsia="Arial"/>
      <w:sz w:val="24"/>
      <w:lang w:eastAsia="ar-SA"/>
    </w:rPr>
  </w:style>
  <w:style w:type="paragraph" w:styleId="Tekstpodstawowywcity">
    <w:name w:val="Body Text Indent"/>
    <w:basedOn w:val="Normalny"/>
    <w:semiHidden/>
    <w:rsid w:val="00172932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customStyle="1" w:styleId="Tekstpodstawowy310">
    <w:name w:val="Tekst podstawowy 31"/>
    <w:basedOn w:val="Normalny"/>
    <w:rsid w:val="00172932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172932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17293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172932"/>
    <w:pPr>
      <w:spacing w:after="120" w:line="480" w:lineRule="auto"/>
    </w:pPr>
  </w:style>
  <w:style w:type="paragraph" w:styleId="Tekstdymka">
    <w:name w:val="Balloon Text"/>
    <w:basedOn w:val="Normalny"/>
    <w:rsid w:val="0017293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72932"/>
    <w:pPr>
      <w:widowControl w:val="0"/>
    </w:pPr>
    <w:rPr>
      <w:rFonts w:ascii="Courier" w:hAnsi="Courier"/>
    </w:rPr>
  </w:style>
  <w:style w:type="character" w:customStyle="1" w:styleId="TekstprzypisukocowegoZnak">
    <w:name w:val="Tekst przypisu końcowego Znak"/>
    <w:link w:val="Tekstprzypisukocowego"/>
    <w:semiHidden/>
    <w:rsid w:val="00172932"/>
    <w:rPr>
      <w:rFonts w:ascii="Courier" w:hAnsi="Courier"/>
      <w:sz w:val="24"/>
      <w:szCs w:val="24"/>
      <w:lang w:val="pl-PL" w:eastAsia="ar-SA" w:bidi="ar-SA"/>
    </w:rPr>
  </w:style>
  <w:style w:type="paragraph" w:customStyle="1" w:styleId="Zawartotabeli">
    <w:name w:val="Zawartość tabeli"/>
    <w:basedOn w:val="Normalny"/>
    <w:rsid w:val="00172932"/>
    <w:pPr>
      <w:suppressLineNumbers/>
    </w:pPr>
  </w:style>
  <w:style w:type="paragraph" w:customStyle="1" w:styleId="Nagwektabeli">
    <w:name w:val="Nagłówek tabeli"/>
    <w:basedOn w:val="Zawartotabeli"/>
    <w:rsid w:val="0017293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72932"/>
  </w:style>
  <w:style w:type="paragraph" w:customStyle="1" w:styleId="Styl">
    <w:name w:val="Styl"/>
    <w:rsid w:val="001729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000">
    <w:name w:val="f000"/>
    <w:basedOn w:val="Normalny"/>
    <w:rsid w:val="00172932"/>
    <w:pPr>
      <w:suppressAutoHyphens w:val="0"/>
    </w:pPr>
    <w:rPr>
      <w:lang w:eastAsia="pl-PL"/>
    </w:rPr>
  </w:style>
  <w:style w:type="paragraph" w:customStyle="1" w:styleId="Default">
    <w:name w:val="Default"/>
    <w:rsid w:val="001729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72932"/>
    <w:pPr>
      <w:overflowPunct w:val="0"/>
      <w:autoSpaceDE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link w:val="Tekstpodstawowy2"/>
    <w:rsid w:val="00172932"/>
    <w:rPr>
      <w:sz w:val="24"/>
      <w:szCs w:val="24"/>
      <w:lang w:val="pl-PL" w:eastAsia="ar-SA" w:bidi="ar-SA"/>
    </w:rPr>
  </w:style>
  <w:style w:type="paragraph" w:styleId="Tekstpodstawowywcity3">
    <w:name w:val="Body Text Indent 3"/>
    <w:basedOn w:val="Normalny"/>
    <w:link w:val="Tekstpodstawowywcity3Znak"/>
    <w:unhideWhenUsed/>
    <w:rsid w:val="001729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72932"/>
    <w:rPr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"/>
    <w:semiHidden/>
    <w:unhideWhenUsed/>
    <w:rsid w:val="00172932"/>
    <w:pPr>
      <w:suppressAutoHyphens w:val="0"/>
      <w:spacing w:after="120"/>
    </w:pPr>
    <w:rPr>
      <w:rFonts w:ascii="Arial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172932"/>
    <w:rPr>
      <w:rFonts w:ascii="Arial" w:hAnsi="Arial" w:cs="Arial"/>
      <w:sz w:val="16"/>
      <w:szCs w:val="16"/>
      <w:lang w:val="pl-PL" w:eastAsia="pl-PL" w:bidi="ar-SA"/>
    </w:rPr>
  </w:style>
  <w:style w:type="paragraph" w:styleId="Listapunktowana">
    <w:name w:val="List Bullet"/>
    <w:basedOn w:val="Normalny"/>
    <w:rsid w:val="00172932"/>
    <w:pPr>
      <w:numPr>
        <w:numId w:val="5"/>
      </w:numPr>
    </w:pPr>
  </w:style>
  <w:style w:type="paragraph" w:styleId="Listanumerowana">
    <w:name w:val="List Number"/>
    <w:basedOn w:val="Normalny"/>
    <w:rsid w:val="00172932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rsid w:val="00172932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72932"/>
    <w:rPr>
      <w:sz w:val="24"/>
      <w:szCs w:val="24"/>
      <w:lang w:val="pl-PL" w:eastAsia="ar-SA" w:bidi="ar-SA"/>
    </w:rPr>
  </w:style>
  <w:style w:type="paragraph" w:styleId="Lista">
    <w:name w:val="List"/>
    <w:basedOn w:val="Normalny"/>
    <w:rsid w:val="00172932"/>
    <w:pPr>
      <w:ind w:left="283" w:hanging="283"/>
    </w:pPr>
  </w:style>
  <w:style w:type="paragraph" w:customStyle="1" w:styleId="Zwykytekst1">
    <w:name w:val="Zwykły tekst1"/>
    <w:basedOn w:val="Normalny"/>
    <w:rsid w:val="00172932"/>
    <w:pPr>
      <w:widowControl w:val="0"/>
      <w:suppressAutoHyphens w:val="0"/>
      <w:autoSpaceDE w:val="0"/>
    </w:pPr>
    <w:rPr>
      <w:rFonts w:ascii="Courier New" w:hAnsi="Courier New"/>
      <w:sz w:val="20"/>
      <w:szCs w:val="20"/>
    </w:rPr>
  </w:style>
  <w:style w:type="paragraph" w:customStyle="1" w:styleId="Tekstpodstawowywcity0">
    <w:name w:val="Tekst podstawowy wci?ty"/>
    <w:basedOn w:val="Normalny"/>
    <w:rsid w:val="00172932"/>
    <w:pPr>
      <w:overflowPunct w:val="0"/>
      <w:autoSpaceDE w:val="0"/>
      <w:ind w:firstLine="567"/>
      <w:textAlignment w:val="baseline"/>
    </w:pPr>
    <w:rPr>
      <w:b/>
      <w:szCs w:val="20"/>
    </w:rPr>
  </w:style>
  <w:style w:type="character" w:styleId="Odwoaniedokomentarza">
    <w:name w:val="annotation reference"/>
    <w:semiHidden/>
    <w:unhideWhenUsed/>
    <w:rsid w:val="001729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72932"/>
  </w:style>
  <w:style w:type="character" w:customStyle="1" w:styleId="TekstkomentarzaZnak">
    <w:name w:val="Tekst komentarza Znak"/>
    <w:link w:val="Tekstkomentarza"/>
    <w:semiHidden/>
    <w:rsid w:val="00172932"/>
    <w:rPr>
      <w:sz w:val="24"/>
      <w:szCs w:val="24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2932"/>
    <w:rPr>
      <w:b/>
      <w:bCs/>
    </w:rPr>
  </w:style>
  <w:style w:type="character" w:customStyle="1" w:styleId="TematkomentarzaZnak">
    <w:name w:val="Temat komentarza Znak"/>
    <w:link w:val="Tematkomentarza"/>
    <w:semiHidden/>
    <w:rsid w:val="00172932"/>
    <w:rPr>
      <w:b/>
      <w:bCs/>
      <w:sz w:val="24"/>
      <w:szCs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rsid w:val="008F7F4D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0D7C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E595F"/>
    <w:pPr>
      <w:widowControl w:val="0"/>
      <w:suppressAutoHyphens/>
      <w:autoSpaceDE w:val="0"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AE595F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595F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AE595F"/>
    <w:rPr>
      <w:rFonts w:ascii="Calibri" w:hAnsi="Calibri" w:cs="Calibri"/>
      <w:lang w:val="pl-PL" w:eastAsia="en-US" w:bidi="ar-SA"/>
    </w:rPr>
  </w:style>
  <w:style w:type="paragraph" w:customStyle="1" w:styleId="NumPar1">
    <w:name w:val="NumPar 1"/>
    <w:basedOn w:val="Normalny"/>
    <w:next w:val="Normalny"/>
    <w:rsid w:val="00AE595F"/>
    <w:pPr>
      <w:numPr>
        <w:numId w:val="42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Normalny"/>
    <w:rsid w:val="00AE595F"/>
    <w:pPr>
      <w:numPr>
        <w:ilvl w:val="1"/>
        <w:numId w:val="42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Normalny"/>
    <w:rsid w:val="00AE595F"/>
    <w:pPr>
      <w:numPr>
        <w:ilvl w:val="2"/>
        <w:numId w:val="42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Normalny"/>
    <w:rsid w:val="00AE595F"/>
    <w:pPr>
      <w:numPr>
        <w:ilvl w:val="3"/>
        <w:numId w:val="42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character" w:customStyle="1" w:styleId="DeltaViewInsertion">
    <w:name w:val="DeltaView Insertion"/>
    <w:rsid w:val="00AE595F"/>
    <w:rPr>
      <w:b/>
      <w:i/>
      <w:spacing w:val="0"/>
    </w:rPr>
  </w:style>
  <w:style w:type="paragraph" w:customStyle="1" w:styleId="Text1">
    <w:name w:val="Text 1"/>
    <w:basedOn w:val="Normalny"/>
    <w:rsid w:val="00AE595F"/>
    <w:pPr>
      <w:suppressAutoHyphens w:val="0"/>
      <w:spacing w:before="120" w:after="120"/>
      <w:ind w:left="850"/>
      <w:jc w:val="both"/>
    </w:pPr>
    <w:rPr>
      <w:rFonts w:eastAsia="Calibri"/>
      <w:lang w:eastAsia="en-GB"/>
    </w:rPr>
  </w:style>
  <w:style w:type="paragraph" w:customStyle="1" w:styleId="SectionTitle">
    <w:name w:val="SectionTitle"/>
    <w:basedOn w:val="Normalny"/>
    <w:next w:val="Nagwek1"/>
    <w:rsid w:val="00AE595F"/>
    <w:pPr>
      <w:keepNext/>
      <w:suppressAutoHyphens w:val="0"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Tekstkomentarza1">
    <w:name w:val="Tekst komentarza1"/>
    <w:basedOn w:val="Normalny"/>
    <w:rsid w:val="005F2E78"/>
    <w:pPr>
      <w:widowControl w:val="0"/>
      <w:suppressAutoHyphens w:val="0"/>
    </w:pPr>
    <w:rPr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E2785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473E75"/>
    <w:pPr>
      <w:suppressAutoHyphens w:val="0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WZ-%20STUDZIENIEC,%20SYGNALIZACJA%20(POW.%2030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73D46-08DF-4799-993F-CBFC315B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STUDZIENIEC, SYGNALIZACJA (POW. 30)</Template>
  <TotalTime>155</TotalTime>
  <Pages>27</Pages>
  <Words>9220</Words>
  <Characters>62844</Characters>
  <Application>Microsoft Office Word</Application>
  <DocSecurity>0</DocSecurity>
  <Lines>523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 MIASTA  MŁAWA</vt:lpstr>
    </vt:vector>
  </TitlesOfParts>
  <Company/>
  <LinksUpToDate>false</LinksUpToDate>
  <CharactersWithSpaces>71921</CharactersWithSpaces>
  <SharedDoc>false</SharedDoc>
  <HLinks>
    <vt:vector size="6" baseType="variant"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http://www.mlawa.pl/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 MIASTA  MŁAWA</dc:title>
  <dc:creator>GajurE</dc:creator>
  <cp:lastModifiedBy>Andrzej Porzeziński</cp:lastModifiedBy>
  <cp:revision>6</cp:revision>
  <cp:lastPrinted>2017-02-06T09:01:00Z</cp:lastPrinted>
  <dcterms:created xsi:type="dcterms:W3CDTF">2017-02-06T07:57:00Z</dcterms:created>
  <dcterms:modified xsi:type="dcterms:W3CDTF">2017-02-06T14:12:00Z</dcterms:modified>
</cp:coreProperties>
</file>